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93" w:rsidRDefault="00496093">
      <w:pPr>
        <w:autoSpaceDE w:val="0"/>
        <w:autoSpaceDN w:val="0"/>
        <w:spacing w:after="78" w:line="220" w:lineRule="exact"/>
      </w:pPr>
    </w:p>
    <w:p w:rsidR="002D34CE" w:rsidRDefault="002D34CE" w:rsidP="002D34CE">
      <w:pPr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/>
          <w:b/>
          <w:color w:val="000000"/>
          <w:sz w:val="24"/>
        </w:rPr>
      </w:pPr>
    </w:p>
    <w:p w:rsidR="002D34CE" w:rsidRDefault="002D34CE" w:rsidP="002D34CE">
      <w:pPr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/>
          <w:b/>
          <w:color w:val="000000"/>
          <w:sz w:val="24"/>
        </w:rPr>
      </w:pPr>
    </w:p>
    <w:p w:rsidR="002D34CE" w:rsidRDefault="006222AB" w:rsidP="002D34CE">
      <w:pPr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</w:rPr>
        <w:drawing>
          <wp:inline distT="0" distB="0" distL="0" distR="0">
            <wp:extent cx="6083300" cy="8684162"/>
            <wp:effectExtent l="0" t="0" r="0" b="3175"/>
            <wp:docPr id="1" name="Рисунок 1" descr="D:\User\Desktop\3355feb2-7335-48c4-9d69-c158508f49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3355feb2-7335-48c4-9d69-c158508f49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68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2AB" w:rsidRDefault="006222AB" w:rsidP="001A6B89">
      <w:pPr>
        <w:jc w:val="center"/>
        <w:rPr>
          <w:i/>
          <w:sz w:val="28"/>
          <w:szCs w:val="28"/>
        </w:rPr>
      </w:pPr>
    </w:p>
    <w:p w:rsidR="006222AB" w:rsidRDefault="006222AB" w:rsidP="001A6B89">
      <w:pPr>
        <w:jc w:val="center"/>
        <w:rPr>
          <w:i/>
          <w:sz w:val="28"/>
          <w:szCs w:val="28"/>
        </w:rPr>
      </w:pPr>
    </w:p>
    <w:p w:rsidR="006222AB" w:rsidRDefault="006222AB" w:rsidP="001A6B89">
      <w:pPr>
        <w:jc w:val="center"/>
        <w:rPr>
          <w:i/>
          <w:sz w:val="28"/>
          <w:szCs w:val="28"/>
        </w:rPr>
      </w:pPr>
    </w:p>
    <w:p w:rsidR="00496093" w:rsidRPr="003122E3" w:rsidRDefault="00496093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496093" w:rsidRPr="00100C6C" w:rsidRDefault="003122E3" w:rsidP="00A72FAA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496093" w:rsidRPr="00100C6C" w:rsidRDefault="003122E3" w:rsidP="008435AE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496093" w:rsidRPr="00100C6C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 школе изучение математики имеет особое значение в развитии младшего школьника.</w:t>
      </w:r>
    </w:p>
    <w:p w:rsidR="00496093" w:rsidRPr="00100C6C" w:rsidRDefault="003122E3" w:rsidP="008435AE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Приобретённые им знания, опыт выполнения предметных и универсальных действий на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496093" w:rsidRPr="00100C6C" w:rsidRDefault="003122E3" w:rsidP="008435AE">
      <w:pPr>
        <w:tabs>
          <w:tab w:val="left" w:pos="180"/>
        </w:tabs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hAnsi="Times New Roman" w:cs="Times New Roman"/>
          <w:sz w:val="24"/>
          <w:szCs w:val="24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496093" w:rsidRPr="00100C6C" w:rsidRDefault="003122E3" w:rsidP="008435AE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496093" w:rsidRPr="00100C6C" w:rsidRDefault="003122E3" w:rsidP="008435AE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целое»</w:t>
      </w: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</w:t>
      </w:r>
      <w:proofErr w:type="spell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-меньше», «равно-неравно», «порядок»), смысла арифметических действий,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зависимостей (работа, движение, продолжительность события). </w:t>
      </w:r>
    </w:p>
    <w:p w:rsidR="00496093" w:rsidRPr="00100C6C" w:rsidRDefault="003122E3" w:rsidP="008435AE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496093" w:rsidRPr="00100C6C" w:rsidRDefault="003122E3" w:rsidP="008435AE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Становление учебно-познавательных мотивов и интереса к изучению математики и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496093" w:rsidRPr="00100C6C" w:rsidRDefault="003122E3" w:rsidP="008435AE">
      <w:pPr>
        <w:tabs>
          <w:tab w:val="left" w:pos="180"/>
        </w:tabs>
        <w:autoSpaceDE w:val="0"/>
        <w:autoSpaceDN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hAnsi="Times New Roman" w:cs="Times New Roman"/>
          <w:sz w:val="24"/>
          <w:szCs w:val="24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496093" w:rsidRPr="00100C6C" w:rsidRDefault="003122E3" w:rsidP="008435AE">
      <w:pPr>
        <w:autoSpaceDE w:val="0"/>
        <w:autoSpaceDN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предположения).</w:t>
      </w:r>
    </w:p>
    <w:p w:rsidR="00496093" w:rsidRPr="00100C6C" w:rsidRDefault="003122E3" w:rsidP="008435AE">
      <w:pPr>
        <w:autoSpaceDE w:val="0"/>
        <w:autoSpaceDN w:val="0"/>
        <w:spacing w:before="178"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в том числе и графическими (таблица, диаграмма, схема).</w:t>
      </w:r>
    </w:p>
    <w:p w:rsidR="00496093" w:rsidRPr="00100C6C" w:rsidRDefault="003122E3" w:rsidP="008435AE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AA2465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математики в 4 классе отводится 4 часа в неделю, всего 136 часов.</w:t>
      </w:r>
    </w:p>
    <w:p w:rsidR="00AA2465" w:rsidRDefault="00AA2465" w:rsidP="008435AE">
      <w:pPr>
        <w:autoSpaceDE w:val="0"/>
        <w:autoSpaceDN w:val="0"/>
        <w:spacing w:after="0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6093" w:rsidRPr="00100C6C" w:rsidRDefault="003122E3" w:rsidP="008435AE">
      <w:pPr>
        <w:autoSpaceDE w:val="0"/>
        <w:autoSpaceDN w:val="0"/>
        <w:spacing w:after="0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496093" w:rsidRPr="00100C6C" w:rsidRDefault="003122E3" w:rsidP="008435AE">
      <w:pPr>
        <w:autoSpaceDE w:val="0"/>
        <w:autoSpaceDN w:val="0"/>
        <w:spacing w:after="0"/>
        <w:ind w:right="144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содержание обучения в программе представлено разделами: «Числа и </w:t>
      </w:r>
      <w:proofErr w:type="spell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величины»</w:t>
      </w: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</w:t>
      </w:r>
      <w:proofErr w:type="spell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496093" w:rsidRPr="00100C6C" w:rsidRDefault="003122E3" w:rsidP="008435AE">
      <w:pPr>
        <w:autoSpaceDE w:val="0"/>
        <w:autoSpaceDN w:val="0"/>
        <w:spacing w:before="262" w:after="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Числа и величины</w:t>
      </w:r>
    </w:p>
    <w:p w:rsidR="00496093" w:rsidRPr="00100C6C" w:rsidRDefault="003122E3" w:rsidP="008435AE">
      <w:pPr>
        <w:tabs>
          <w:tab w:val="left" w:pos="180"/>
        </w:tabs>
        <w:autoSpaceDE w:val="0"/>
        <w:autoSpaceDN w:val="0"/>
        <w:spacing w:before="118"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hAnsi="Times New Roman" w:cs="Times New Roman"/>
          <w:sz w:val="24"/>
          <w:szCs w:val="24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496093" w:rsidRPr="00100C6C" w:rsidRDefault="003122E3" w:rsidP="008435AE">
      <w:pPr>
        <w:autoSpaceDE w:val="0"/>
        <w:autoSpaceDN w:val="0"/>
        <w:spacing w:before="7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Величины: сравнение объектов по массе, длине, площади, вместимости.</w:t>
      </w:r>
    </w:p>
    <w:p w:rsidR="00496093" w:rsidRPr="00100C6C" w:rsidRDefault="003122E3" w:rsidP="008435AE">
      <w:pPr>
        <w:autoSpaceDE w:val="0"/>
        <w:autoSpaceDN w:val="0"/>
        <w:spacing w:before="72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массы — центнер, тонна; соотношения между единицами массы.</w:t>
      </w:r>
    </w:p>
    <w:p w:rsidR="00496093" w:rsidRPr="00100C6C" w:rsidRDefault="003122E3" w:rsidP="008435AE">
      <w:pPr>
        <w:autoSpaceDE w:val="0"/>
        <w:autoSpaceDN w:val="0"/>
        <w:spacing w:before="72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времени (сутки, неделя, месяц, год, век), соотношение между ними.</w:t>
      </w:r>
    </w:p>
    <w:p w:rsidR="00496093" w:rsidRPr="00100C6C" w:rsidRDefault="003122E3" w:rsidP="008435AE">
      <w:pPr>
        <w:autoSpaceDE w:val="0"/>
        <w:autoSpaceDN w:val="0"/>
        <w:spacing w:before="72" w:after="0"/>
        <w:ind w:right="432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  <w:proofErr w:type="gramEnd"/>
    </w:p>
    <w:p w:rsidR="00496093" w:rsidRPr="00100C6C" w:rsidRDefault="003122E3" w:rsidP="008435AE">
      <w:pPr>
        <w:autoSpaceDE w:val="0"/>
        <w:autoSpaceDN w:val="0"/>
        <w:spacing w:before="7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величины времени, массы, длины.</w:t>
      </w:r>
    </w:p>
    <w:p w:rsidR="00496093" w:rsidRPr="00100C6C" w:rsidRDefault="003122E3" w:rsidP="008435AE">
      <w:pPr>
        <w:autoSpaceDE w:val="0"/>
        <w:autoSpaceDN w:val="0"/>
        <w:spacing w:before="262" w:after="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Арифметические действия</w:t>
      </w:r>
    </w:p>
    <w:p w:rsidR="00496093" w:rsidRPr="00100C6C" w:rsidRDefault="003122E3" w:rsidP="008435AE">
      <w:pPr>
        <w:autoSpaceDE w:val="0"/>
        <w:autoSpaceDN w:val="0"/>
        <w:spacing w:before="118" w:after="0"/>
        <w:ind w:right="57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496093" w:rsidRPr="00100C6C" w:rsidRDefault="003122E3" w:rsidP="008435AE">
      <w:pPr>
        <w:autoSpaceDE w:val="0"/>
        <w:autoSpaceDN w:val="0"/>
        <w:spacing w:before="70"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496093" w:rsidRPr="00100C6C" w:rsidRDefault="003122E3" w:rsidP="008435AE">
      <w:pPr>
        <w:tabs>
          <w:tab w:val="left" w:pos="180"/>
        </w:tabs>
        <w:autoSpaceDE w:val="0"/>
        <w:autoSpaceDN w:val="0"/>
        <w:spacing w:before="70" w:after="0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hAnsi="Times New Roman" w:cs="Times New Roman"/>
          <w:sz w:val="24"/>
          <w:szCs w:val="24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496093" w:rsidRPr="00100C6C" w:rsidRDefault="003122E3" w:rsidP="008435AE">
      <w:pPr>
        <w:autoSpaceDE w:val="0"/>
        <w:autoSpaceDN w:val="0"/>
        <w:spacing w:before="7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Умножение и деление величины на однозначное число.</w:t>
      </w:r>
    </w:p>
    <w:p w:rsidR="00496093" w:rsidRPr="00100C6C" w:rsidRDefault="003122E3" w:rsidP="008435AE">
      <w:pPr>
        <w:autoSpaceDE w:val="0"/>
        <w:autoSpaceDN w:val="0"/>
        <w:spacing w:before="262" w:after="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Текстовые задачи</w:t>
      </w:r>
    </w:p>
    <w:p w:rsidR="008435AE" w:rsidRDefault="003122E3" w:rsidP="008435AE">
      <w:pPr>
        <w:autoSpaceDE w:val="0"/>
        <w:autoSpaceDN w:val="0"/>
        <w:spacing w:before="118" w:after="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текстовой  задачей,  решение  которой  содержит 2—3 действия: анализ, представление на модели; планирование и запись решения; проверка решения и ответа. </w:t>
      </w: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зависимостей, характеризующих процессы: движения (скорость, время, пройденный путь), работы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(производительность, время, объём работы), купли продажи (цена, количество, стоимость) и решение соответствующих задач.</w:t>
      </w:r>
      <w:proofErr w:type="gram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496093" w:rsidRPr="00100C6C" w:rsidRDefault="003122E3" w:rsidP="008435AE">
      <w:pPr>
        <w:autoSpaceDE w:val="0"/>
        <w:autoSpaceDN w:val="0"/>
        <w:spacing w:before="118" w:after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Пространственные отношения и геометрические фигуры</w:t>
      </w:r>
    </w:p>
    <w:p w:rsidR="00496093" w:rsidRPr="00100C6C" w:rsidRDefault="003122E3" w:rsidP="008435AE">
      <w:pPr>
        <w:autoSpaceDE w:val="0"/>
        <w:autoSpaceDN w:val="0"/>
        <w:spacing w:before="118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представления о симметрии.</w:t>
      </w:r>
    </w:p>
    <w:p w:rsidR="00496093" w:rsidRPr="00100C6C" w:rsidRDefault="003122E3" w:rsidP="008435AE">
      <w:pPr>
        <w:tabs>
          <w:tab w:val="left" w:pos="180"/>
        </w:tabs>
        <w:autoSpaceDE w:val="0"/>
        <w:autoSpaceDN w:val="0"/>
        <w:spacing w:before="70"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hAnsi="Times New Roman" w:cs="Times New Roman"/>
          <w:sz w:val="24"/>
          <w:szCs w:val="24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496093" w:rsidRPr="00100C6C" w:rsidRDefault="003122E3" w:rsidP="008435AE">
      <w:pPr>
        <w:autoSpaceDE w:val="0"/>
        <w:autoSpaceDN w:val="0"/>
        <w:spacing w:before="70"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:rsidR="00496093" w:rsidRPr="00100C6C" w:rsidRDefault="003122E3" w:rsidP="008435AE">
      <w:pPr>
        <w:tabs>
          <w:tab w:val="left" w:pos="180"/>
        </w:tabs>
        <w:autoSpaceDE w:val="0"/>
        <w:autoSpaceDN w:val="0"/>
        <w:spacing w:before="70" w:after="0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hAnsi="Times New Roman" w:cs="Times New Roman"/>
          <w:sz w:val="24"/>
          <w:szCs w:val="24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496093" w:rsidRPr="00100C6C" w:rsidRDefault="003122E3" w:rsidP="008435AE">
      <w:pPr>
        <w:autoSpaceDE w:val="0"/>
        <w:autoSpaceDN w:val="0"/>
        <w:spacing w:before="70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Периметр, площадь фигуры, составленной из двух, трёх прямоугольников (квадратов).</w:t>
      </w:r>
    </w:p>
    <w:p w:rsidR="00AA2465" w:rsidRDefault="00AA2465" w:rsidP="008435AE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6093" w:rsidRPr="00100C6C" w:rsidRDefault="003122E3" w:rsidP="008435AE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Математическая информация</w:t>
      </w:r>
    </w:p>
    <w:p w:rsidR="00496093" w:rsidRPr="00100C6C" w:rsidRDefault="003122E3" w:rsidP="008435AE">
      <w:pPr>
        <w:tabs>
          <w:tab w:val="left" w:pos="180"/>
        </w:tabs>
        <w:autoSpaceDE w:val="0"/>
        <w:autoSpaceDN w:val="0"/>
        <w:spacing w:before="118" w:after="0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hAnsi="Times New Roman" w:cs="Times New Roman"/>
          <w:sz w:val="24"/>
          <w:szCs w:val="24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утверждениями: конструирование, проверка истинности; составление и проверка </w:t>
      </w: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логических рассуждений</w:t>
      </w:r>
      <w:proofErr w:type="gram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решении задач.</w:t>
      </w:r>
    </w:p>
    <w:p w:rsidR="00496093" w:rsidRPr="00100C6C" w:rsidRDefault="003122E3" w:rsidP="008435AE">
      <w:pPr>
        <w:autoSpaceDE w:val="0"/>
        <w:autoSpaceDN w:val="0"/>
        <w:spacing w:before="70" w:after="0"/>
        <w:ind w:right="432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496093" w:rsidRPr="00100C6C" w:rsidRDefault="003122E3" w:rsidP="008435AE">
      <w:pPr>
        <w:autoSpaceDE w:val="0"/>
        <w:autoSpaceDN w:val="0"/>
        <w:spacing w:before="70"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Доступные электронные средства обучения, пособия, тренажёры, их использование под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ориентированные на детей младшего школьного возраста).</w:t>
      </w:r>
    </w:p>
    <w:p w:rsidR="00496093" w:rsidRPr="00100C6C" w:rsidRDefault="003122E3" w:rsidP="008435AE">
      <w:pPr>
        <w:autoSpaceDE w:val="0"/>
        <w:autoSpaceDN w:val="0"/>
        <w:spacing w:before="72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решения учебных и практических задач.</w:t>
      </w:r>
    </w:p>
    <w:p w:rsidR="00496093" w:rsidRPr="00100C6C" w:rsidRDefault="003122E3" w:rsidP="008435AE">
      <w:pPr>
        <w:autoSpaceDE w:val="0"/>
        <w:autoSpaceDN w:val="0"/>
        <w:spacing w:before="262" w:after="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УЧЕБНЫЕ ДЕЙСТВИЯ</w:t>
      </w:r>
    </w:p>
    <w:p w:rsidR="00496093" w:rsidRPr="00100C6C" w:rsidRDefault="003122E3" w:rsidP="008435AE">
      <w:pPr>
        <w:autoSpaceDE w:val="0"/>
        <w:autoSpaceDN w:val="0"/>
        <w:spacing w:before="166"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Универсальные познавательные учебные действия:</w:t>
      </w:r>
    </w:p>
    <w:p w:rsidR="00496093" w:rsidRPr="00100C6C" w:rsidRDefault="003122E3" w:rsidP="008435AE">
      <w:pPr>
        <w:autoSpaceDE w:val="0"/>
        <w:autoSpaceDN w:val="0"/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496093" w:rsidRPr="00100C6C" w:rsidRDefault="003122E3" w:rsidP="008435AE">
      <w:pPr>
        <w:autoSpaceDE w:val="0"/>
        <w:autoSpaceDN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  <w:proofErr w:type="gramEnd"/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обнаруживать модели изученных геометрических фигур в окружающем мире; </w:t>
      </w:r>
    </w:p>
    <w:p w:rsidR="00496093" w:rsidRPr="00100C6C" w:rsidRDefault="003122E3" w:rsidP="008435AE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конструировать геометрическую фигуру, обладающую заданным свойством (отрезок заданной длины, </w:t>
      </w: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ломаная</w:t>
      </w:r>
      <w:proofErr w:type="gram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определённой длины, квадрат с заданным периметром);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классифицировать объекты по 1 - 2 выбранным признакам;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составлять модель математической задачи, проверять её соответствие условиям задачи; </w:t>
      </w:r>
    </w:p>
    <w:p w:rsidR="00496093" w:rsidRPr="00100C6C" w:rsidRDefault="003122E3" w:rsidP="008435AE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496093" w:rsidRPr="00100C6C" w:rsidRDefault="003122E3" w:rsidP="008435AE">
      <w:pPr>
        <w:tabs>
          <w:tab w:val="left" w:pos="5805"/>
        </w:tabs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с информацией:</w:t>
      </w:r>
      <w:r w:rsidR="00AA24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представлять информацию в разных формах;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496093" w:rsidRPr="00100C6C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Универсальные коммуникативные учебные действия:</w:t>
      </w:r>
    </w:p>
    <w:p w:rsidR="00496093" w:rsidRPr="00100C6C" w:rsidRDefault="003122E3" w:rsidP="008435AE">
      <w:pPr>
        <w:autoSpaceDE w:val="0"/>
        <w:autoSpaceDN w:val="0"/>
        <w:spacing w:after="0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приводить примеры и </w:t>
      </w:r>
      <w:proofErr w:type="spell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подтверждения/опровержения вывода, гипотезы;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конструировать, читать числовое выражение;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описывать практическую ситуацию с использованием изученной терминологии;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характеризовать математические объекты, явления и события с помощью </w:t>
      </w:r>
      <w:proofErr w:type="spell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изученныхвеличин</w:t>
      </w:r>
      <w:proofErr w:type="spell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составлять инструкцию, записывать рассуждение;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инициировать обсуждение разных способов выполнения задания, поиск ошибок в решении.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Универсальные регулятивные учебные действия: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самостоятельно выполнять прикидку и оценку результата измерений;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находить, исправлять, прогнозировать трудности и ошибки и трудности в решении учебной задачи.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Совместная деятельность:</w:t>
      </w:r>
    </w:p>
    <w:p w:rsidR="00496093" w:rsidRPr="00100C6C" w:rsidRDefault="003122E3" w:rsidP="00D26FF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496093" w:rsidRPr="00100C6C" w:rsidRDefault="00496093" w:rsidP="008435AE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</w:rPr>
      </w:pPr>
    </w:p>
    <w:p w:rsidR="00496093" w:rsidRPr="00100C6C" w:rsidRDefault="003122E3" w:rsidP="008435AE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496093" w:rsidRPr="00100C6C" w:rsidRDefault="003122E3" w:rsidP="008435AE">
      <w:pPr>
        <w:tabs>
          <w:tab w:val="left" w:pos="180"/>
        </w:tabs>
        <w:autoSpaceDE w:val="0"/>
        <w:autoSpaceDN w:val="0"/>
        <w:spacing w:after="0"/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hAnsi="Times New Roman" w:cs="Times New Roman"/>
          <w:sz w:val="24"/>
          <w:szCs w:val="24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математики в 4 классе направлено на достижение </w:t>
      </w: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AA2465" w:rsidRDefault="00AA2465" w:rsidP="008435AE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6093" w:rsidRPr="00100C6C" w:rsidRDefault="003122E3" w:rsidP="008435AE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496093" w:rsidRPr="00100C6C" w:rsidRDefault="003122E3" w:rsidP="008435AE">
      <w:pPr>
        <w:tabs>
          <w:tab w:val="left" w:pos="180"/>
        </w:tabs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hAnsi="Times New Roman" w:cs="Times New Roman"/>
          <w:sz w:val="24"/>
          <w:szCs w:val="24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предмета «Математика» </w:t>
      </w: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496093" w:rsidRPr="00100C6C" w:rsidRDefault="003122E3" w:rsidP="00D26FF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496093" w:rsidRPr="00100C6C" w:rsidRDefault="003122E3" w:rsidP="00D26FFC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развития способности мыслить, рассуждать, выдвигать предположения и доказывать или опровергать их; </w:t>
      </w:r>
    </w:p>
    <w:p w:rsidR="00496093" w:rsidRPr="00100C6C" w:rsidRDefault="003122E3" w:rsidP="00D26FFC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осваивать навыки организации безопасного поведения в информационной среде; </w:t>
      </w:r>
    </w:p>
    <w:p w:rsidR="00496093" w:rsidRPr="00100C6C" w:rsidRDefault="003122E3" w:rsidP="00D26FF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496093" w:rsidRPr="00100C6C" w:rsidRDefault="003122E3" w:rsidP="00D26FF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496093" w:rsidRPr="00100C6C" w:rsidRDefault="003122E3" w:rsidP="00D26FFC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оценивать свои успехи в изучении математики, намечать пути устранения трудностей; </w:t>
      </w:r>
    </w:p>
    <w:p w:rsidR="00496093" w:rsidRPr="00100C6C" w:rsidRDefault="003122E3" w:rsidP="00D26FF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26FFC" w:rsidRDefault="00D26FFC" w:rsidP="008435A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6093" w:rsidRPr="00100C6C" w:rsidRDefault="003122E3" w:rsidP="008435AE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496093" w:rsidRPr="00100C6C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496093" w:rsidRPr="00100C6C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 познавательные учебные действия:</w:t>
      </w:r>
    </w:p>
    <w:p w:rsidR="00496093" w:rsidRPr="00100C6C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1)  Базовые логические действия:</w:t>
      </w:r>
    </w:p>
    <w:p w:rsidR="00496093" w:rsidRPr="00100C6C" w:rsidRDefault="003122E3" w:rsidP="00D26FFC">
      <w:pPr>
        <w:autoSpaceDE w:val="0"/>
        <w:autoSpaceDN w:val="0"/>
        <w:spacing w:after="0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496093" w:rsidRPr="00100C6C" w:rsidRDefault="003122E3" w:rsidP="00D26FF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496093" w:rsidRPr="00100C6C" w:rsidRDefault="003122E3" w:rsidP="00D26FFC">
      <w:pPr>
        <w:autoSpaceDE w:val="0"/>
        <w:autoSpaceDN w:val="0"/>
        <w:spacing w:after="0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496093" w:rsidRPr="00100C6C" w:rsidRDefault="003122E3" w:rsidP="00D26FF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96093" w:rsidRPr="00100C6C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2)  Базовые исследовательские действия:</w:t>
      </w:r>
    </w:p>
    <w:p w:rsidR="00496093" w:rsidRPr="00100C6C" w:rsidRDefault="003122E3" w:rsidP="00D26FFC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496093" w:rsidRPr="00100C6C" w:rsidRDefault="003122E3" w:rsidP="00D26FFC">
      <w:pPr>
        <w:autoSpaceDE w:val="0"/>
        <w:autoSpaceDN w:val="0"/>
        <w:spacing w:after="0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применять изученные методы познания (измерение, моделирование, перебор вариантов).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3)  Работа с информацией: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496093" w:rsidRPr="00100C6C" w:rsidRDefault="003122E3" w:rsidP="00D26FFC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496093" w:rsidRPr="00100C6C" w:rsidRDefault="003122E3" w:rsidP="00D26FFC">
      <w:pPr>
        <w:autoSpaceDE w:val="0"/>
        <w:autoSpaceDN w:val="0"/>
        <w:spacing w:after="0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принимать правила, безопасно использовать предлагаемые электронные средства и источники информации.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коммуникативные учебные действия: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конструировать утверждения, проверять их истинность; строить логическое рассуждение;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использовать текст задания для объяснения способа и хода решения математической задачи;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формулировать ответ;</w:t>
      </w:r>
    </w:p>
    <w:p w:rsidR="00496093" w:rsidRPr="00100C6C" w:rsidRDefault="003122E3" w:rsidP="00D26FF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ориентироваться в алгоритмах: воспроизводить, дополнять, исправлять </w:t>
      </w: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деформированные</w:t>
      </w:r>
      <w:proofErr w:type="gram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составлять по аналогии;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самостоятельно составлять тексты заданий, аналогичные </w:t>
      </w: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типовым</w:t>
      </w:r>
      <w:proofErr w:type="gram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изученным.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регулятивные учебные действия: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1)  Самоорганизация: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планировать этапы предстоящей работы, определять последовательность учебных действий; </w:t>
      </w:r>
    </w:p>
    <w:p w:rsidR="00496093" w:rsidRPr="00100C6C" w:rsidRDefault="003122E3" w:rsidP="00D26FFC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выполнять правила безопасного использования электронных средств, предлагаемых в процессе обучения.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2)  Самоконтроль: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осуществлять контроль процесса и результата своей деятельности, объективно оценивать их; </w:t>
      </w:r>
    </w:p>
    <w:p w:rsidR="00D26FF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выбирать и при необходимости корректировать способы действий;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находить ошибки в своей работе, устанавливать их причины, вести поиск путей преодоления ошибок.</w:t>
      </w:r>
    </w:p>
    <w:p w:rsidR="00496093" w:rsidRPr="00100C6C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3)  Самооценка: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оценивать рациональность своих действий, давать им качественную характеристику.</w:t>
      </w:r>
    </w:p>
    <w:p w:rsidR="00496093" w:rsidRPr="00100C6C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496093" w:rsidRPr="00100C6C" w:rsidRDefault="003122E3" w:rsidP="00D26FFC">
      <w:pPr>
        <w:autoSpaceDE w:val="0"/>
        <w:autoSpaceDN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контрпримеров</w:t>
      </w:r>
      <w:proofErr w:type="spell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496093" w:rsidRPr="00100C6C" w:rsidRDefault="003122E3" w:rsidP="00D26FF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согласовывать  мнения в ходе поиска доказательств, выбора рационального способа, анализа информации;</w:t>
      </w:r>
    </w:p>
    <w:p w:rsidR="00496093" w:rsidRPr="00100C6C" w:rsidRDefault="003122E3" w:rsidP="00D26FF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26FFC" w:rsidRDefault="00D26FFC" w:rsidP="008435A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6093" w:rsidRPr="00100C6C" w:rsidRDefault="003122E3" w:rsidP="008435AE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496093" w:rsidRPr="00100C6C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в 4 классе </w:t>
      </w: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читать, записывать, сравнивать, упорядочивать многозначные числа;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находить число большее/меньшее данного числа на заданное число, в заданное число раз; </w:t>
      </w:r>
    </w:p>
    <w:p w:rsidR="00496093" w:rsidRPr="00100C6C" w:rsidRDefault="003122E3" w:rsidP="00D26FFC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:rsidR="00496093" w:rsidRPr="00100C6C" w:rsidRDefault="003122E3" w:rsidP="00D26FF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умножение и деление многозначного числа на однозначное, двузначное число письменно (в пределах 100 - устно); </w:t>
      </w:r>
    </w:p>
    <w:p w:rsidR="00496093" w:rsidRPr="00100C6C" w:rsidRDefault="003122E3" w:rsidP="00D26FF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использовать при вычислениях изученные свойства арифметических действий;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выполнять прикидку результата вычислений; </w:t>
      </w:r>
    </w:p>
    <w:p w:rsidR="00496093" w:rsidRPr="00100C6C" w:rsidRDefault="003122E3" w:rsidP="00D26FF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находить долю величины, величину по ее доле; находить неизвестный компонент </w:t>
      </w:r>
      <w:r w:rsidRPr="00100C6C">
        <w:rPr>
          <w:rFonts w:ascii="Times New Roman" w:hAnsi="Times New Roman" w:cs="Times New Roman"/>
          <w:sz w:val="24"/>
          <w:szCs w:val="24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  <w:proofErr w:type="gramEnd"/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  <w:proofErr w:type="gramEnd"/>
    </w:p>
    <w:p w:rsidR="00496093" w:rsidRPr="00100C6C" w:rsidRDefault="003122E3" w:rsidP="00D26FF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</w:t>
      </w:r>
      <w:proofErr w:type="spell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объёмомработы</w:t>
      </w:r>
      <w:proofErr w:type="spell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496093" w:rsidRPr="00100C6C" w:rsidRDefault="003122E3" w:rsidP="008435AE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496093" w:rsidRPr="00100C6C" w:rsidRDefault="003122E3" w:rsidP="008435AE">
      <w:pPr>
        <w:autoSpaceDE w:val="0"/>
        <w:autoSpaceDN w:val="0"/>
        <w:spacing w:after="0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496093" w:rsidRPr="00100C6C" w:rsidRDefault="003122E3" w:rsidP="008435AE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496093" w:rsidRPr="00100C6C" w:rsidRDefault="003122E3" w:rsidP="008435AE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распознавать в простейших случаях проекции предметов окружающего мира на плоскость (пол, стену); </w:t>
      </w:r>
    </w:p>
    <w:p w:rsidR="00496093" w:rsidRPr="00100C6C" w:rsidRDefault="003122E3" w:rsidP="008435AE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496093" w:rsidRPr="00100C6C" w:rsidRDefault="003122E3" w:rsidP="008435AE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распознавать верные (истинные) и неверные (ложные) утверждения; приводить пример, </w:t>
      </w:r>
      <w:proofErr w:type="spell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</w:t>
      </w:r>
      <w:proofErr w:type="spell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формулировать утверждение (вывод), строить </w:t>
      </w: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(одно/</w:t>
      </w:r>
      <w:proofErr w:type="spell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двухшаговые</w:t>
      </w:r>
      <w:proofErr w:type="spell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496093" w:rsidRPr="00100C6C" w:rsidRDefault="003122E3" w:rsidP="008435AE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496093" w:rsidRPr="00100C6C" w:rsidRDefault="003122E3" w:rsidP="008435AE">
      <w:pPr>
        <w:autoSpaceDE w:val="0"/>
        <w:autoSpaceDN w:val="0"/>
        <w:spacing w:after="0"/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496093" w:rsidRPr="00100C6C" w:rsidRDefault="003122E3" w:rsidP="008435AE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конструировать ход решения математической задачи;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находить все верные решения задачи из </w:t>
      </w:r>
      <w:proofErr w:type="gram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6093" w:rsidRPr="003122E3" w:rsidRDefault="00496093">
      <w:pPr>
        <w:sectPr w:rsidR="00496093" w:rsidRPr="003122E3">
          <w:pgSz w:w="11900" w:h="16840"/>
          <w:pgMar w:top="292" w:right="794" w:bottom="1104" w:left="1086" w:header="720" w:footer="720" w:gutter="0"/>
          <w:cols w:space="720" w:equalWidth="0">
            <w:col w:w="10019" w:space="0"/>
          </w:cols>
          <w:docGrid w:linePitch="360"/>
        </w:sectPr>
      </w:pPr>
    </w:p>
    <w:p w:rsidR="00496093" w:rsidRPr="003122E3" w:rsidRDefault="00496093">
      <w:pPr>
        <w:autoSpaceDE w:val="0"/>
        <w:autoSpaceDN w:val="0"/>
        <w:spacing w:after="64" w:line="220" w:lineRule="exact"/>
      </w:pPr>
    </w:p>
    <w:p w:rsidR="00B3737C" w:rsidRPr="001A6B89" w:rsidRDefault="00B3737C" w:rsidP="00D26FFC">
      <w:pPr>
        <w:autoSpaceDE w:val="0"/>
        <w:autoSpaceDN w:val="0"/>
        <w:spacing w:after="666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B3737C" w:rsidRPr="001A6B89" w:rsidRDefault="00B3737C" w:rsidP="00D26FFC">
      <w:pPr>
        <w:autoSpaceDE w:val="0"/>
        <w:autoSpaceDN w:val="0"/>
        <w:spacing w:after="666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B3737C" w:rsidRPr="001A6B89" w:rsidRDefault="00B3737C" w:rsidP="00D26FFC">
      <w:pPr>
        <w:autoSpaceDE w:val="0"/>
        <w:autoSpaceDN w:val="0"/>
        <w:spacing w:after="666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B3737C" w:rsidRPr="001A6B89" w:rsidRDefault="00B3737C" w:rsidP="00D26FFC">
      <w:pPr>
        <w:autoSpaceDE w:val="0"/>
        <w:autoSpaceDN w:val="0"/>
        <w:spacing w:after="666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B3737C" w:rsidRPr="001A6B89" w:rsidRDefault="00B3737C" w:rsidP="00D26FFC">
      <w:pPr>
        <w:autoSpaceDE w:val="0"/>
        <w:autoSpaceDN w:val="0"/>
        <w:spacing w:after="666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B3737C" w:rsidRPr="001A6B89" w:rsidRDefault="00B3737C" w:rsidP="00D26FFC">
      <w:pPr>
        <w:autoSpaceDE w:val="0"/>
        <w:autoSpaceDN w:val="0"/>
        <w:spacing w:after="666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B3737C" w:rsidRPr="001A6B89" w:rsidRDefault="00B3737C" w:rsidP="00D26FFC">
      <w:pPr>
        <w:autoSpaceDE w:val="0"/>
        <w:autoSpaceDN w:val="0"/>
        <w:spacing w:after="666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B3737C" w:rsidRPr="001A6B89" w:rsidRDefault="00B3737C" w:rsidP="00D26FFC">
      <w:pPr>
        <w:autoSpaceDE w:val="0"/>
        <w:autoSpaceDN w:val="0"/>
        <w:spacing w:after="666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B3737C" w:rsidRPr="001A6B89" w:rsidRDefault="00B3737C" w:rsidP="00D26FFC">
      <w:pPr>
        <w:autoSpaceDE w:val="0"/>
        <w:autoSpaceDN w:val="0"/>
        <w:spacing w:after="666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B3737C" w:rsidRPr="001A6B89" w:rsidRDefault="00B3737C" w:rsidP="00D26FFC">
      <w:pPr>
        <w:autoSpaceDE w:val="0"/>
        <w:autoSpaceDN w:val="0"/>
        <w:spacing w:after="666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B3737C" w:rsidRPr="001A6B89" w:rsidRDefault="00B3737C" w:rsidP="00D26FFC">
      <w:pPr>
        <w:autoSpaceDE w:val="0"/>
        <w:autoSpaceDN w:val="0"/>
        <w:spacing w:after="666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B3737C" w:rsidRPr="001A6B89" w:rsidRDefault="00B3737C" w:rsidP="00D26FFC">
      <w:pPr>
        <w:autoSpaceDE w:val="0"/>
        <w:autoSpaceDN w:val="0"/>
        <w:spacing w:after="666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B3737C" w:rsidRPr="001A6B89" w:rsidRDefault="00B3737C" w:rsidP="00D26FFC">
      <w:pPr>
        <w:autoSpaceDE w:val="0"/>
        <w:autoSpaceDN w:val="0"/>
        <w:spacing w:after="666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B3737C" w:rsidRPr="001A6B89" w:rsidRDefault="00B3737C" w:rsidP="00D26FFC">
      <w:pPr>
        <w:autoSpaceDE w:val="0"/>
        <w:autoSpaceDN w:val="0"/>
        <w:spacing w:after="666" w:line="233" w:lineRule="auto"/>
        <w:jc w:val="center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B3737C" w:rsidRPr="001A6B89" w:rsidRDefault="00B3737C" w:rsidP="00B3737C">
      <w:pPr>
        <w:autoSpaceDE w:val="0"/>
        <w:autoSpaceDN w:val="0"/>
        <w:spacing w:after="666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496093" w:rsidRDefault="003122E3" w:rsidP="007A1D76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>ТЕМАТИЧЕСКОЕ ПЛАНИРОВАНИЕ</w:t>
      </w:r>
    </w:p>
    <w:tbl>
      <w:tblPr>
        <w:tblW w:w="11056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396"/>
        <w:gridCol w:w="1304"/>
        <w:gridCol w:w="709"/>
        <w:gridCol w:w="851"/>
        <w:gridCol w:w="1275"/>
        <w:gridCol w:w="1134"/>
        <w:gridCol w:w="2127"/>
        <w:gridCol w:w="992"/>
        <w:gridCol w:w="2268"/>
      </w:tblGrid>
      <w:tr w:rsidR="00496093" w:rsidRPr="00D26FFC" w:rsidTr="00B3737C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A72FAA" w:rsidRDefault="003122E3" w:rsidP="00A72FA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A72F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gramEnd"/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A72FAA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A72FAA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A72FAA" w:rsidRDefault="003122E3" w:rsidP="00A72FAA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r w:rsidRPr="00A72F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A72FAA" w:rsidRDefault="003122E3" w:rsidP="00A72FAA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Видыдеятельности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A72FAA" w:rsidRDefault="003122E3" w:rsidP="00A72FAA">
            <w:pPr>
              <w:autoSpaceDE w:val="0"/>
              <w:autoSpaceDN w:val="0"/>
              <w:spacing w:before="78" w:after="0" w:line="247" w:lineRule="auto"/>
              <w:ind w:left="72"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A72F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r w:rsidRPr="00A72F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A72FAA" w:rsidRDefault="003122E3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(цифровые) </w:t>
            </w:r>
            <w:proofErr w:type="spellStart"/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образовательныересурсы</w:t>
            </w:r>
            <w:proofErr w:type="spellEnd"/>
          </w:p>
        </w:tc>
      </w:tr>
      <w:tr w:rsidR="00496093" w:rsidRPr="00D26FFC" w:rsidTr="00B3737C">
        <w:trPr>
          <w:trHeight w:hRule="exact" w:val="106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93" w:rsidRPr="00A72FAA" w:rsidRDefault="00496093" w:rsidP="00A7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96093" w:rsidRPr="00A72FAA" w:rsidRDefault="00496093" w:rsidP="00A7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A72FAA" w:rsidRDefault="003122E3" w:rsidP="00A72FA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A72FAA" w:rsidRDefault="003122E3" w:rsidP="00A72FAA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контрольныеработы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A72FAA" w:rsidRDefault="003122E3" w:rsidP="00A72FAA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практическиеработы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93" w:rsidRPr="00A72FAA" w:rsidRDefault="00496093" w:rsidP="00A7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93" w:rsidRPr="00A72FAA" w:rsidRDefault="00496093" w:rsidP="00A7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93" w:rsidRPr="00A72FAA" w:rsidRDefault="00496093" w:rsidP="00A7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93" w:rsidRPr="00A72FAA" w:rsidRDefault="00496093" w:rsidP="00A7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093" w:rsidRPr="00D26FFC" w:rsidTr="00B3737C">
        <w:trPr>
          <w:trHeight w:hRule="exact" w:val="350"/>
        </w:trPr>
        <w:tc>
          <w:tcPr>
            <w:tcW w:w="110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A72FAA" w:rsidRDefault="003122E3" w:rsidP="00A72FA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A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1. Числа</w:t>
            </w:r>
          </w:p>
        </w:tc>
      </w:tr>
      <w:tr w:rsidR="00496093" w:rsidRPr="001A6B89" w:rsidTr="00B3737C">
        <w:trPr>
          <w:trHeight w:hRule="exact" w:val="44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01.09.2022 09.09.2022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7655EE" w:rsidRDefault="003122E3" w:rsidP="00A72FAA">
            <w:pPr>
              <w:jc w:val="both"/>
            </w:pPr>
            <w:r w:rsidRPr="007655EE">
              <w:rPr>
                <w:w w:val="97"/>
              </w:rPr>
              <w:t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2570D0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  <w:p w:rsidR="002570D0" w:rsidRPr="00D26FFC" w:rsidRDefault="002570D0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Урок «Числа в пределах миллион…» - </w:t>
            </w:r>
          </w:p>
          <w:p w:rsidR="002570D0" w:rsidRPr="00D26FFC" w:rsidRDefault="006222AB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70D0"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https://infourok.ru/prezentaciya-po-matematike-na-temu-chtenie-i-zapis-mnogoznachnyh-chisel-klass-millionov-klass-milliardov-4-klass-4479235.html</w:t>
              </w:r>
            </w:hyperlink>
          </w:p>
        </w:tc>
      </w:tr>
      <w:tr w:rsidR="00496093" w:rsidRPr="001A6B89" w:rsidTr="007A1D76">
        <w:trPr>
          <w:trHeight w:hRule="exact" w:val="49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9C72CB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12.09.2022 15.09.2022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50" w:lineRule="auto"/>
              <w:ind w:left="74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Моделирование многозначных чисел, характеристика классов и разрядов многозначного числа;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Практическая работа;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Диктант;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2570D0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«Разрядные слагаемые. Сравнение многозначных чисел». - </w:t>
            </w:r>
            <w:hyperlink r:id="rId9" w:history="1"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https://resh.edu.ru/subject/lesson/5232/start/214210/</w:t>
              </w:r>
            </w:hyperlink>
          </w:p>
        </w:tc>
      </w:tr>
      <w:tr w:rsidR="00496093" w:rsidRPr="00D26FFC" w:rsidTr="007A1D76">
        <w:trPr>
          <w:trHeight w:hRule="exact" w:val="596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Свойства многозначного числа.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16.09.2022 17.09.2022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7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Учебный диалог: формулирование и проверка истинности утверждения о числе. Запись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числа, обладающего заданным свойством.</w:t>
            </w:r>
          </w:p>
          <w:p w:rsidR="00496093" w:rsidRPr="00D26FFC" w:rsidRDefault="003122E3" w:rsidP="00A72FAA">
            <w:pPr>
              <w:autoSpaceDE w:val="0"/>
              <w:autoSpaceDN w:val="0"/>
              <w:spacing w:before="20" w:after="0" w:line="250" w:lineRule="auto"/>
              <w:ind w:left="74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Называние и объяснение свойств числа: чётное/нечётное, круглое, трё</w:t>
            </w:r>
            <w:proofErr w:type="gram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х-</w:t>
            </w:r>
            <w:proofErr w:type="gram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(четырёх-, пяти-, шести-) </w:t>
            </w: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значное</w:t>
            </w:r>
            <w:proofErr w:type="spell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ведение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математических записей;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4AE" w:rsidRPr="00D26FFC" w:rsidRDefault="00D834AE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FFC">
              <w:rPr>
                <w:rFonts w:ascii="Times New Roman" w:hAnsi="Times New Roman" w:cs="Times New Roman"/>
                <w:sz w:val="24"/>
                <w:szCs w:val="24"/>
              </w:rPr>
              <w:t>Youtub</w:t>
            </w:r>
            <w:proofErr w:type="spellEnd"/>
            <w:r w:rsidRPr="00D26FFC">
              <w:rPr>
                <w:rFonts w:ascii="Times New Roman" w:hAnsi="Times New Roman" w:cs="Times New Roman"/>
                <w:sz w:val="24"/>
                <w:szCs w:val="24"/>
              </w:rPr>
              <w:t>. Урок «Свойства многозначного числа» -</w:t>
            </w:r>
          </w:p>
          <w:p w:rsidR="00496093" w:rsidRPr="00D26FFC" w:rsidRDefault="006222AB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834AE"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https://youtu.be/3hjzmy_pg3o</w:t>
              </w:r>
            </w:hyperlink>
          </w:p>
          <w:p w:rsidR="00D834AE" w:rsidRPr="00D26FFC" w:rsidRDefault="00D834AE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1A6B89" w:rsidTr="007A1D76">
        <w:trPr>
          <w:trHeight w:hRule="exact" w:val="35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Дополнение числа до  заданного круглого числа.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18.09.2022 19.09.2022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5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Работа в парах/группах. Упорядочение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многозначных чисел. Классификация чисел по одному-двум основаниям. </w:t>
            </w: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Записьобщего</w:t>
            </w:r>
            <w:proofErr w:type="spellEnd"/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свойствагруппычисел</w:t>
            </w:r>
            <w:proofErr w:type="spell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D834AE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Урок « Дополнение числа до круглого числа» - </w:t>
            </w:r>
            <w:hyperlink r:id="rId11" w:history="1">
              <w:r w:rsidRPr="00D26FFC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https://infourok.ru/prezentaciya-dopolnenie-do-kruglogo-chisla-413766.html</w:t>
              </w:r>
            </w:hyperlink>
          </w:p>
          <w:p w:rsidR="00D834AE" w:rsidRPr="00D26FFC" w:rsidRDefault="00D834AE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D26FFC" w:rsidTr="00B3737C">
        <w:trPr>
          <w:trHeight w:hRule="exact" w:val="348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496093" w:rsidP="00A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D26FFC" w:rsidTr="00B3737C">
        <w:trPr>
          <w:trHeight w:hRule="exact" w:val="348"/>
        </w:trPr>
        <w:tc>
          <w:tcPr>
            <w:tcW w:w="110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2. Величины</w:t>
            </w:r>
          </w:p>
        </w:tc>
      </w:tr>
      <w:tr w:rsidR="00496093" w:rsidRPr="001A6B89" w:rsidTr="007A1D76">
        <w:trPr>
          <w:trHeight w:hRule="exact" w:val="65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20.09.2022 21.09.2022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Обсуждение практических ситуаций.</w:t>
            </w:r>
          </w:p>
          <w:p w:rsidR="00496093" w:rsidRPr="00D26FFC" w:rsidRDefault="003122E3" w:rsidP="00A72FAA">
            <w:pPr>
              <w:autoSpaceDE w:val="0"/>
              <w:autoSpaceDN w:val="0"/>
              <w:spacing w:before="20" w:after="0" w:line="250" w:lineRule="auto"/>
              <w:ind w:left="74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Распознавание величин, характеризующих процесс движения (скорость, время,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расстояние), работы (производительность труда, время работы, объём работ).</w:t>
            </w:r>
            <w:proofErr w:type="gramEnd"/>
          </w:p>
          <w:p w:rsidR="00496093" w:rsidRPr="00D26FFC" w:rsidRDefault="003122E3" w:rsidP="00A72FAA">
            <w:pPr>
              <w:autoSpaceDE w:val="0"/>
              <w:autoSpaceDN w:val="0"/>
              <w:spacing w:before="20" w:after="0" w:line="250" w:lineRule="auto"/>
              <w:ind w:left="74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Установление зависимостей между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величинами. Упорядочение по скорости, времени, массе;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D834AE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Урок «Величины» - </w:t>
            </w:r>
            <w:hyperlink r:id="rId12" w:history="1">
              <w:r w:rsidRPr="00D26FFC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https://infourok.ru/prezentaciya_po_matematike_na_temu-392602.htm</w:t>
              </w:r>
            </w:hyperlink>
          </w:p>
          <w:p w:rsidR="00D834AE" w:rsidRPr="00D26FFC" w:rsidRDefault="00D834AE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093" w:rsidRPr="003122E3" w:rsidRDefault="00496093" w:rsidP="00A72FAA">
      <w:pPr>
        <w:autoSpaceDE w:val="0"/>
        <w:autoSpaceDN w:val="0"/>
        <w:spacing w:after="0" w:line="14" w:lineRule="exact"/>
        <w:jc w:val="both"/>
      </w:pPr>
    </w:p>
    <w:p w:rsidR="00496093" w:rsidRPr="003122E3" w:rsidRDefault="00496093" w:rsidP="00A72FAA">
      <w:pPr>
        <w:jc w:val="both"/>
        <w:sectPr w:rsidR="00496093" w:rsidRPr="003122E3" w:rsidSect="00B3737C">
          <w:type w:val="continuous"/>
          <w:pgSz w:w="11900" w:h="16840"/>
          <w:pgMar w:top="640" w:right="916" w:bottom="666" w:left="282" w:header="720" w:footer="720" w:gutter="0"/>
          <w:cols w:space="720" w:equalWidth="0">
            <w:col w:w="15258" w:space="0"/>
          </w:cols>
          <w:docGrid w:linePitch="360"/>
        </w:sectPr>
      </w:pPr>
    </w:p>
    <w:p w:rsidR="00496093" w:rsidRPr="003122E3" w:rsidRDefault="00496093" w:rsidP="00A72FAA">
      <w:pPr>
        <w:autoSpaceDE w:val="0"/>
        <w:autoSpaceDN w:val="0"/>
        <w:spacing w:after="66" w:line="220" w:lineRule="exact"/>
        <w:jc w:val="both"/>
      </w:pPr>
    </w:p>
    <w:tbl>
      <w:tblPr>
        <w:tblW w:w="1091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709"/>
        <w:gridCol w:w="1418"/>
        <w:gridCol w:w="1134"/>
        <w:gridCol w:w="2126"/>
        <w:gridCol w:w="992"/>
        <w:gridCol w:w="2268"/>
      </w:tblGrid>
      <w:tr w:rsidR="007A1D76" w:rsidRPr="001A6B89" w:rsidTr="007A1D76">
        <w:trPr>
          <w:trHeight w:hRule="exact" w:val="5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22.09.2022 23.09.2022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52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Комментирование. Представление значения величины в разных единицах, пошаговый переход от более крупных единиц </w:t>
            </w:r>
            <w:proofErr w:type="gram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proofErr w:type="gram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более мелким;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Практические работы: сравнение величин и выполнение действий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(увеличение/уменьшение на/в) с величинами;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Практическая работа;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666FDC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FF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26FFC">
              <w:rPr>
                <w:rFonts w:ascii="Times New Roman" w:hAnsi="Times New Roman" w:cs="Times New Roman"/>
                <w:sz w:val="24"/>
                <w:szCs w:val="24"/>
              </w:rPr>
              <w:t xml:space="preserve">. Урок «Единицы массы» - </w:t>
            </w:r>
            <w:hyperlink r:id="rId13" w:history="1"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https://infourok.ru/otkrytyj-urok-matematiki-v-4-klasse-po-teme-edinicy-massy-tonna-i-centner-i-sootnoshenie-mezhdu-nimi-5411832.html</w:t>
              </w:r>
            </w:hyperlink>
          </w:p>
          <w:p w:rsidR="00666FDC" w:rsidRPr="00D26FFC" w:rsidRDefault="00666FDC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FF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26FFC">
              <w:rPr>
                <w:rFonts w:ascii="Times New Roman" w:hAnsi="Times New Roman" w:cs="Times New Roman"/>
                <w:sz w:val="24"/>
                <w:szCs w:val="24"/>
              </w:rPr>
              <w:t xml:space="preserve">. Урок Соотношение между единицами </w:t>
            </w:r>
            <w:proofErr w:type="spellStart"/>
            <w:r w:rsidRPr="00D26FFC">
              <w:rPr>
                <w:rFonts w:ascii="Times New Roman" w:hAnsi="Times New Roman" w:cs="Times New Roman"/>
                <w:sz w:val="24"/>
                <w:szCs w:val="24"/>
              </w:rPr>
              <w:t>мссы</w:t>
            </w:r>
            <w:proofErr w:type="spellEnd"/>
            <w:r w:rsidRPr="00D26FFC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hyperlink r:id="rId14" w:history="1"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https://youtu.be/YIYrffEKrdA</w:t>
              </w:r>
            </w:hyperlink>
          </w:p>
          <w:p w:rsidR="00666FDC" w:rsidRPr="00D26FFC" w:rsidRDefault="00666FDC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DC" w:rsidRPr="00D26FFC" w:rsidRDefault="00666FDC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DC" w:rsidRPr="00D26FFC" w:rsidRDefault="00666FDC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76" w:rsidRPr="001A6B89" w:rsidTr="007A1D76">
        <w:trPr>
          <w:trHeight w:hRule="exact" w:val="34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7A1D76">
            <w:pPr>
              <w:autoSpaceDE w:val="0"/>
              <w:autoSpaceDN w:val="0"/>
              <w:spacing w:before="78" w:after="0" w:line="245" w:lineRule="auto"/>
              <w:ind w:left="7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26.09.2022 27.09.2022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54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Комментирование. Представление значения величины в разных единицах, пошаговый переход от более крупных единиц </w:t>
            </w:r>
            <w:proofErr w:type="gram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</w:t>
            </w:r>
            <w:proofErr w:type="gram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более мелким;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Практические работы: сравнение величин и выполнение действий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(увеличение/уменьшение на/в) с величинами;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Письменный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контроль;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Практическая работа;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666FDC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РЭШ. Урок «единицы времени» - </w:t>
            </w:r>
            <w:hyperlink r:id="rId15" w:history="1">
              <w:r w:rsidRPr="00D26FFC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https://resh.edu.ru/subject/lesson/4578/start/214644/</w:t>
              </w:r>
            </w:hyperlink>
          </w:p>
          <w:p w:rsidR="00666FDC" w:rsidRPr="00D26FFC" w:rsidRDefault="00666FDC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76" w:rsidRPr="001A6B89" w:rsidTr="007A1D76">
        <w:trPr>
          <w:trHeight w:hRule="exact" w:val="53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52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Единицы длины (миллиметр, сантиметр, дециметр, метр, километр), площади (квадратный метр, квадратный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дециметр, квадратный сантиметр), вместимости (литр), скорости (километры в  час, метры в  минуту, метры в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секунду); соотношение между единицами в  пределах 100 000.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9C72CB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18261C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</w:t>
            </w:r>
            <w:r w:rsidR="003122E3"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29.09.2022 07.10.2022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50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Практические работы: сравнение величин и выполнение действий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(увеличение/уменьшение на/в) с величинами;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Практическая работа;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6CFD" w:rsidRPr="00D26FFC" w:rsidRDefault="00666FDC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5D6CFD" w:rsidRPr="00D26FFC">
              <w:rPr>
                <w:rFonts w:ascii="Times New Roman" w:hAnsi="Times New Roman" w:cs="Times New Roman"/>
                <w:sz w:val="24"/>
                <w:szCs w:val="24"/>
              </w:rPr>
              <w:t xml:space="preserve">« Метр. Таблица единиц длины» - </w:t>
            </w:r>
            <w:hyperlink r:id="rId16" w:history="1">
              <w:r w:rsidR="005D6CFD"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https://resh.edu.ru/subject/lesson/4268/start/210582/</w:t>
              </w:r>
            </w:hyperlink>
          </w:p>
          <w:p w:rsidR="00496093" w:rsidRPr="00D26FFC" w:rsidRDefault="005D6CFD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66FDC" w:rsidRPr="00D26FFC">
              <w:rPr>
                <w:rFonts w:ascii="Times New Roman" w:hAnsi="Times New Roman" w:cs="Times New Roman"/>
                <w:sz w:val="24"/>
                <w:szCs w:val="24"/>
              </w:rPr>
              <w:t xml:space="preserve">«Единицы площади» - </w:t>
            </w:r>
            <w:hyperlink r:id="rId17" w:history="1">
              <w:r w:rsidR="00666FDC"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https://resh.edu.ru/subject/lesson/3983/start/214334/</w:t>
              </w:r>
            </w:hyperlink>
          </w:p>
          <w:p w:rsidR="00666FDC" w:rsidRPr="00D26FFC" w:rsidRDefault="00666FDC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76" w:rsidRPr="00D26FFC" w:rsidTr="007A1D76">
        <w:trPr>
          <w:trHeight w:hRule="exact" w:val="80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Доля величины времени, массы, длины.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08.10.2022 10.10.2022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54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Выбор и использование соответствующей ситуации единицы измерения. Нахождение доли величины на основе содержательного смысла;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Дифференцированное задание: оформление математической записи: запись в виде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равенства (неравенства) результата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разностного, кратного сравнения величин, увеличения/уменьшения значения величины в несколько раз;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6CFD" w:rsidRPr="00D26FFC" w:rsidRDefault="005D6CFD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</w:pP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 Урок «</w:t>
            </w: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Долявеличинывремени</w:t>
            </w:r>
            <w:proofErr w:type="spell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» -</w:t>
            </w:r>
            <w:r w:rsidRPr="00D26FFC">
              <w:t xml:space="preserve"> 4Hm3YrYNgczRAP7jbGCZ7vA8XwbBR8DWMU7Bm9FKZqjxQXPPcwMP1kDbK3mtBSdt2c6TmLCPiMSXa39uBiEBwkg4FW9DH2oqmJa3QMpEti</w:t>
            </w:r>
          </w:p>
          <w:p w:rsidR="005D6CFD" w:rsidRPr="00D26FFC" w:rsidRDefault="005D6CFD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D26FFC" w:rsidTr="007A1D76">
        <w:trPr>
          <w:trHeight w:hRule="exact" w:val="348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496093" w:rsidP="00A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D26FFC" w:rsidTr="007A1D76">
        <w:trPr>
          <w:trHeight w:hRule="exact" w:val="348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3. Арифметические действия</w:t>
            </w:r>
          </w:p>
        </w:tc>
      </w:tr>
      <w:tr w:rsidR="007A1D76" w:rsidRPr="001A6B89" w:rsidTr="007A1D76">
        <w:trPr>
          <w:trHeight w:hRule="exact" w:val="51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18261C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11.10.2022 14.10.2022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54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Алгоритмы письменных вычислений;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Применение приёмов устных вычислений, основанных на знании свойств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арифметических действий и состава числа; Практические работы: выполнение сложения и вычитания по алгоритму в пределах 100 000; </w:t>
            </w:r>
            <w:r w:rsidR="00FF6B2E"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выполнение умножения и деления.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FF6B2E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FFC">
              <w:rPr>
                <w:rFonts w:ascii="Times New Roman" w:hAnsi="Times New Roman" w:cs="Times New Roman"/>
                <w:sz w:val="24"/>
                <w:szCs w:val="24"/>
              </w:rPr>
              <w:t>Youtub</w:t>
            </w:r>
            <w:proofErr w:type="spellEnd"/>
            <w:r w:rsidRPr="00D26F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26FFC">
              <w:rPr>
                <w:rFonts w:ascii="Times New Roman" w:hAnsi="Times New Roman" w:cs="Times New Roman"/>
                <w:sz w:val="24"/>
                <w:szCs w:val="24"/>
              </w:rPr>
              <w:t xml:space="preserve">Урок «Письменное сложение, вычитание многозначных чисел в пределах миллиона». - </w:t>
            </w:r>
            <w:hyperlink r:id="rId18" w:history="1"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https://yandex.ru/video/preview/?text=%D0%9F%D0%B8%D1%81%D1%8C%D0%BC%D0%B5%D0%BD%D0%BD%D0%BE%D0%B5%20%D1%81%D0%BB%D0%BE%D0%B6%D0%B5%D0%BD%D0%B8%D0%B5%20%D0%BC%D0%BD%D0%BE%D0</w:t>
              </w:r>
              <w:proofErr w:type="gramEnd"/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B3%D0%BE%D0%B7%D0%BD%D0%B0%D1%87%D0%BD%D1%8B%D1%85%20%D1%87%D0%B8%D1%81%D0%B5%D0%BB%20%D0%B2%20%D0%BF%D1%80%D0%B5%D0%B4%D0%B5%D0%BB%D0%B0%D1%85%20%D0%BC%D0%B8%D0%BB%D0%BB%D0%B8%D0</w:t>
              </w:r>
              <w:proofErr w:type="gramEnd"/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%BE%D0%BD%D0%B0.&amp;path=yandex_search&amp;parent-reqid=1654316694028069-7704845438805616577-vla1-2630-vla-l7-balancer-8080-BAL-5894&amp;from_type=vast&amp;filmId=17695325451371893464</w:t>
              </w:r>
            </w:hyperlink>
          </w:p>
          <w:p w:rsidR="00FF6B2E" w:rsidRPr="00D26FFC" w:rsidRDefault="00FF6B2E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76" w:rsidRPr="001A6B89" w:rsidTr="007A1D76">
        <w:trPr>
          <w:trHeight w:hRule="exact" w:val="62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7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17.10.2022 11.11.2022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5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Алгоритмы письменных вычислений;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Работа в группах: приведение примеров,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иллюстрирующих смысл и ход выполнения арифметических действий, свойства действий;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Письменный контроль;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FF6B2E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«Приёмы письменного деления на однозначное число»  - </w:t>
            </w:r>
            <w:hyperlink r:id="rId19" w:history="1"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https://resh.edu.ru/subject/lesson/5714/start/294023/</w:t>
              </w:r>
            </w:hyperlink>
          </w:p>
          <w:p w:rsidR="00FF6B2E" w:rsidRPr="00D26FFC" w:rsidRDefault="00FF6B2E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76" w:rsidRPr="001A6B89" w:rsidTr="007A1D76">
        <w:trPr>
          <w:trHeight w:hRule="exact" w:val="29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Умножение/деление на 10, 100, 1000.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14.11.2022 15.11.2022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45" w:lineRule="auto"/>
              <w:ind w:left="74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Умножение и деление круглых чисел (в том числе на 10, 100, 1000);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FF6B2E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Урок «Умножение/деление на 10, 100, 1000» - </w:t>
            </w:r>
            <w:hyperlink r:id="rId20" w:history="1">
              <w:r w:rsidRPr="00D26FFC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https://infourok.ru/prezentaciya-po-matematike-na-temuumnozhenie-i-delenie-na-klass-2971790.html</w:t>
              </w:r>
            </w:hyperlink>
          </w:p>
          <w:p w:rsidR="00FF6B2E" w:rsidRPr="00D26FFC" w:rsidRDefault="00FF6B2E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093" w:rsidRPr="003122E3" w:rsidRDefault="00496093" w:rsidP="00A72FAA">
      <w:pPr>
        <w:autoSpaceDE w:val="0"/>
        <w:autoSpaceDN w:val="0"/>
        <w:spacing w:after="0" w:line="14" w:lineRule="exact"/>
        <w:jc w:val="both"/>
      </w:pPr>
    </w:p>
    <w:p w:rsidR="00496093" w:rsidRPr="003122E3" w:rsidRDefault="00496093" w:rsidP="00A72FAA">
      <w:pPr>
        <w:jc w:val="both"/>
        <w:sectPr w:rsidR="00496093" w:rsidRPr="003122E3" w:rsidSect="00B3737C">
          <w:type w:val="continuous"/>
          <w:pgSz w:w="11900" w:h="1684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6093" w:rsidRPr="003122E3" w:rsidRDefault="00496093" w:rsidP="00A72FAA">
      <w:pPr>
        <w:autoSpaceDE w:val="0"/>
        <w:autoSpaceDN w:val="0"/>
        <w:spacing w:after="66" w:line="220" w:lineRule="exact"/>
        <w:jc w:val="both"/>
      </w:pPr>
    </w:p>
    <w:tbl>
      <w:tblPr>
        <w:tblW w:w="1091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163"/>
        <w:gridCol w:w="708"/>
        <w:gridCol w:w="709"/>
        <w:gridCol w:w="1418"/>
        <w:gridCol w:w="1134"/>
        <w:gridCol w:w="2126"/>
        <w:gridCol w:w="1118"/>
        <w:gridCol w:w="2142"/>
      </w:tblGrid>
      <w:tr w:rsidR="00496093" w:rsidRPr="001A6B89" w:rsidTr="007A1D76">
        <w:trPr>
          <w:trHeight w:hRule="exact" w:val="497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9C72CB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17.11.2022 21.11.2022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7" w:lineRule="auto"/>
              <w:ind w:left="74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Применение приёмов устных вычислений, основанных на знании свойств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арифметических действий и состава числа;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Письменный контроль;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FF6B2E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D26FF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26FFC">
              <w:rPr>
                <w:rFonts w:ascii="Times New Roman" w:hAnsi="Times New Roman" w:cs="Times New Roman"/>
                <w:sz w:val="24"/>
                <w:szCs w:val="24"/>
              </w:rPr>
              <w:t>. Урок «</w:t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Свойства арифметических действий и их применение для вычислений» - </w:t>
            </w:r>
            <w:hyperlink r:id="rId21" w:history="1">
              <w:r w:rsidRPr="00D26FFC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https://infourok.ru/prezentaciya-k-uroku-matematiki-dlya-klassa-po-obnovlyonnoy-programme-v-rk-arifmeticheskie-deystviya-i-ih-svoystvak-opublikovann-2988526.html</w:t>
              </w:r>
            </w:hyperlink>
          </w:p>
          <w:p w:rsidR="00FF6B2E" w:rsidRPr="00D26FFC" w:rsidRDefault="00FF6B2E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1A6B89" w:rsidTr="007A1D76">
        <w:trPr>
          <w:trHeight w:hRule="exact" w:val="4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7A1D76">
            <w:pPr>
              <w:autoSpaceDE w:val="0"/>
              <w:autoSpaceDN w:val="0"/>
              <w:spacing w:before="78" w:after="0" w:line="245" w:lineRule="auto"/>
              <w:ind w:left="7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Поиск значения числового выражения, содержащего несколько действий в  пределах 100 000.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22.11.2022 24.11.2022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7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Поиск значения числового выражения,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содержащего 3—4 действия (со скобками, без скобок);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FF6B2E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</w:rPr>
              <w:t>РЭШ. Урок «</w:t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Поиск значения числового выражения, содержащего несколько действий в  пределах 100 000» - </w:t>
            </w:r>
            <w:hyperlink r:id="rId22" w:history="1">
              <w:r w:rsidRPr="00D26FFC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https://resh.edu.ru/subject/lesson/3926/conspect/213806/</w:t>
              </w:r>
            </w:hyperlink>
          </w:p>
          <w:p w:rsidR="00FF6B2E" w:rsidRPr="00D26FFC" w:rsidRDefault="00FF6B2E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1A6B89" w:rsidTr="007A1D76">
        <w:trPr>
          <w:trHeight w:hRule="exact" w:val="38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25.11.2022 29.11.2022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5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Работа в парах/группах. Применение разных способов проверки правильности вычислений. </w:t>
            </w: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Использованиекалькуляторадляпрактическихрасчётов</w:t>
            </w:r>
            <w:proofErr w:type="spell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838FF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РЭШ. Урок «Проверка результата вычислений, в  том числе с  помощью калькулятора» - </w:t>
            </w:r>
            <w:hyperlink r:id="rId23" w:history="1">
              <w:r w:rsidRPr="00D26FFC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https://resh.edu.ru/subject/lesson/6235/train/279371/</w:t>
              </w:r>
            </w:hyperlink>
          </w:p>
          <w:p w:rsidR="003838FF" w:rsidRPr="00D26FFC" w:rsidRDefault="003838FF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1A6B89" w:rsidTr="007A1D76">
        <w:trPr>
          <w:trHeight w:hRule="exact" w:val="69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Равенство, содержащее неизвестный компонент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арифметического действия: запись, нахождение неизвестного компонента.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18261C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</w:t>
            </w:r>
            <w:r w:rsidR="003122E3"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01.12.2022 08.12.2022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54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Учебный диалог: обсуждение допустимого результата выполнения действия на основе зависимости между компонентами и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результатом действия (сложения, вычитания, умножения, деления);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 букв для обозначения чисел, неизвестного компонента действия;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838FF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</w:rPr>
              <w:t>РЭШ. Урок «</w:t>
            </w:r>
            <w:proofErr w:type="spellStart"/>
            <w:r w:rsidRPr="00D26FFC">
              <w:rPr>
                <w:rFonts w:ascii="Times New Roman" w:hAnsi="Times New Roman" w:cs="Times New Roman"/>
                <w:sz w:val="24"/>
                <w:szCs w:val="24"/>
              </w:rPr>
              <w:t>Нзвание</w:t>
            </w:r>
            <w:proofErr w:type="spellEnd"/>
            <w:r w:rsidRPr="00D26FFC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и результат действия умножения» - </w:t>
            </w:r>
            <w:hyperlink r:id="rId24" w:history="1">
              <w:r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https://resh.edu.ru/subject/lesson/5682/train/213029/</w:t>
              </w:r>
            </w:hyperlink>
          </w:p>
          <w:p w:rsidR="003838FF" w:rsidRPr="00D26FFC" w:rsidRDefault="003838FF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1A6B89" w:rsidTr="007A1D76">
        <w:trPr>
          <w:trHeight w:hRule="exact" w:val="38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Умножение и деление величины на однозначное число.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9C72CB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18261C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</w:t>
            </w:r>
            <w:r w:rsidR="003122E3"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09.12.2022 20.12.2022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7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Практические работы: выполнение сложения и вычитания по алгоритму в пределах 100 000; выполнение умножения и деления</w:t>
            </w:r>
            <w:proofErr w:type="gram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Письменный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контроль;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Практическая работа;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838FF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Урок «Умножение и деление величины на однозначное число» - </w:t>
            </w:r>
            <w:hyperlink r:id="rId25" w:history="1">
              <w:r w:rsidRPr="00D26FFC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https://infourok.ru/prezentaciya-po-matematike-na-temu-umnozhenie-i-delenie-na-odnoznachnoe-chislo-4-klass-5422965.html</w:t>
              </w:r>
            </w:hyperlink>
          </w:p>
          <w:p w:rsidR="003838FF" w:rsidRPr="00D26FFC" w:rsidRDefault="003838FF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D26FFC" w:rsidTr="007A1D76">
        <w:trPr>
          <w:trHeight w:hRule="exact" w:val="348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37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496093" w:rsidP="00A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D26FFC" w:rsidTr="007A1D76">
        <w:trPr>
          <w:trHeight w:hRule="exact" w:val="348"/>
        </w:trPr>
        <w:tc>
          <w:tcPr>
            <w:tcW w:w="10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4. Текстовые задачи</w:t>
            </w:r>
          </w:p>
        </w:tc>
      </w:tr>
      <w:tr w:rsidR="00496093" w:rsidRPr="001A6B89" w:rsidTr="007A1D76">
        <w:trPr>
          <w:trHeight w:hRule="exact" w:val="3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 с текстовой задачей, решение которой содержит 2—3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18261C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</w:t>
            </w:r>
            <w:r w:rsidR="003122E3"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22.12.2022 13.01.2023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52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Моделирование текста задачи;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Работа в парах/группах. Решение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арифметическим способом задач в 2—3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действия. </w:t>
            </w:r>
            <w:proofErr w:type="spell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Комментированиеэтаповрешениязадачи</w:t>
            </w:r>
            <w:proofErr w:type="spellEnd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Письменный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контроль;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Практическая работа;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38FF" w:rsidRPr="00D26FFC" w:rsidRDefault="000A6532" w:rsidP="00A72FAA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</w:rPr>
              <w:t>Начальная школа.</w:t>
            </w:r>
          </w:p>
          <w:p w:rsidR="003838FF" w:rsidRPr="00D26FFC" w:rsidRDefault="003838FF" w:rsidP="00A72FAA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hAnsi="Times New Roman" w:cs="Times New Roman"/>
                <w:sz w:val="24"/>
                <w:szCs w:val="24"/>
              </w:rPr>
              <w:t>Урок «Работа с текстовыми задачами»</w:t>
            </w:r>
          </w:p>
          <w:p w:rsidR="00496093" w:rsidRPr="00D26FFC" w:rsidRDefault="006222AB" w:rsidP="00A72FAA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838FF"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http://www.myshared.ru/slide/1389937/</w:t>
              </w:r>
            </w:hyperlink>
          </w:p>
          <w:p w:rsidR="003838FF" w:rsidRPr="00D26FFC" w:rsidRDefault="006222AB" w:rsidP="00A72FAA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838FF" w:rsidRPr="00D26FFC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https://nsportal.ru/npo-spo/estestvennye-nauki/library/2019/09/26/tekstovaya-zadacha-i-protsess-eyo-resheniya</w:t>
              </w:r>
            </w:hyperlink>
          </w:p>
          <w:p w:rsidR="003838FF" w:rsidRPr="00D26FFC" w:rsidRDefault="003838FF" w:rsidP="00A72FAA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A72FAA" w:rsidTr="007A1D76">
        <w:trPr>
          <w:trHeight w:hRule="exact" w:val="83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Анализ зависимостей, характеризующих процессы: движения (скорость, время, пройденный путь), работы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(производительность, время, объём работы), купли-продажи (цена, количество, стоимость) и решение соответствующих задач.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9C72CB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</w:t>
            </w:r>
            <w:r w:rsidR="0018261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16.01.2023 26.01.2023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47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Обсуждение способа решения задачи, формы записи решения, реальности и логичности ответа на вопрос;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D26FFC" w:rsidRDefault="003122E3" w:rsidP="00A72FAA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Письменный контроль; </w:t>
            </w:r>
            <w:r w:rsidRPr="00D26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FF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6532" w:rsidRPr="00A72FAA" w:rsidRDefault="000A6532" w:rsidP="00A72FAA">
            <w:pPr>
              <w:pStyle w:val="1"/>
              <w:shd w:val="clear" w:color="auto" w:fill="F5F5F5"/>
              <w:spacing w:before="150" w:after="2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26FFC">
              <w:rPr>
                <w:rFonts w:ascii="Times New Roman" w:eastAsia="Times New Roman" w:hAnsi="Times New Roman" w:cs="Times New Roman"/>
                <w:b w:val="0"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D26FFC">
              <w:rPr>
                <w:rFonts w:ascii="Times New Roman" w:eastAsia="Times New Roman" w:hAnsi="Times New Roman" w:cs="Times New Roman"/>
                <w:b w:val="0"/>
                <w:color w:val="000000"/>
                <w:w w:val="97"/>
                <w:sz w:val="24"/>
                <w:szCs w:val="24"/>
              </w:rPr>
              <w:t>. Урок «</w:t>
            </w:r>
            <w:r w:rsidRPr="00D26FFC">
              <w:rPr>
                <w:rFonts w:ascii="Times New Roman" w:eastAsia="Times New Roman" w:hAnsi="Times New Roman" w:cs="Times New Roman"/>
                <w:b w:val="0"/>
                <w:color w:val="181818"/>
                <w:kern w:val="36"/>
                <w:sz w:val="24"/>
                <w:szCs w:val="24"/>
              </w:rPr>
              <w:t xml:space="preserve">Единицы скорости. Скорость, время, пройденный путь (при </w:t>
            </w:r>
            <w:proofErr w:type="spellStart"/>
            <w:r w:rsidRPr="00D26FFC">
              <w:rPr>
                <w:rFonts w:ascii="Times New Roman" w:eastAsia="Times New Roman" w:hAnsi="Times New Roman" w:cs="Times New Roman"/>
                <w:b w:val="0"/>
                <w:color w:val="181818"/>
                <w:kern w:val="36"/>
                <w:sz w:val="24"/>
                <w:szCs w:val="24"/>
              </w:rPr>
              <w:t>прямолинейном</w:t>
            </w:r>
            <w:r w:rsidR="00A72FAA">
              <w:rPr>
                <w:rFonts w:ascii="Times New Roman" w:eastAsia="Times New Roman" w:hAnsi="Times New Roman" w:cs="Times New Roman"/>
                <w:b w:val="0"/>
                <w:color w:val="181818"/>
                <w:kern w:val="36"/>
                <w:sz w:val="24"/>
                <w:szCs w:val="24"/>
              </w:rPr>
              <w:t>движении</w:t>
            </w:r>
            <w:proofErr w:type="spellEnd"/>
            <w:r w:rsidR="00A72FAA">
              <w:rPr>
                <w:rFonts w:ascii="Times New Roman" w:eastAsia="Times New Roman" w:hAnsi="Times New Roman" w:cs="Times New Roman"/>
                <w:b w:val="0"/>
                <w:color w:val="181818"/>
                <w:kern w:val="36"/>
                <w:sz w:val="24"/>
                <w:szCs w:val="24"/>
              </w:rPr>
              <w:t>)».</w:t>
            </w:r>
            <w:r w:rsidRPr="00D26FFC">
              <w:rPr>
                <w:rFonts w:ascii="Times New Roman" w:eastAsia="Times New Roman" w:hAnsi="Times New Roman" w:cs="Times New Roman"/>
                <w:b w:val="0"/>
                <w:color w:val="181818"/>
                <w:kern w:val="36"/>
                <w:sz w:val="24"/>
                <w:szCs w:val="24"/>
              </w:rPr>
              <w:t xml:space="preserve">- </w:t>
            </w:r>
            <w:hyperlink r:id="rId28" w:history="1">
              <w:r w:rsidRPr="00A72FAA">
                <w:rPr>
                  <w:rStyle w:val="aff8"/>
                  <w:rFonts w:ascii="Times New Roman" w:hAnsi="Times New Roman" w:cs="Times New Roman"/>
                  <w:b w:val="0"/>
                  <w:sz w:val="24"/>
                  <w:szCs w:val="24"/>
                </w:rPr>
                <w:t>https://infourok.ru/prezentaciya-i-konspekt-po-matematike-edinicy-skorosti-skorost-vremya-projdennyj-put-pri-pryamolinejnom-dvizhenii-ustanovlenie-z-5670164.html</w:t>
              </w:r>
            </w:hyperlink>
          </w:p>
          <w:p w:rsidR="000A6532" w:rsidRPr="00A72FAA" w:rsidRDefault="000A6532" w:rsidP="00A72FAA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093" w:rsidRPr="00A72FAA" w:rsidRDefault="00496093" w:rsidP="00A72FAA">
      <w:pPr>
        <w:autoSpaceDE w:val="0"/>
        <w:autoSpaceDN w:val="0"/>
        <w:spacing w:after="0" w:line="14" w:lineRule="exact"/>
        <w:jc w:val="both"/>
      </w:pPr>
    </w:p>
    <w:p w:rsidR="00496093" w:rsidRPr="00A72FAA" w:rsidRDefault="00496093" w:rsidP="00A72FAA">
      <w:pPr>
        <w:jc w:val="both"/>
        <w:sectPr w:rsidR="00496093" w:rsidRPr="00A72FAA" w:rsidSect="00B3737C">
          <w:type w:val="continuous"/>
          <w:pgSz w:w="11900" w:h="1684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6093" w:rsidRPr="00A72FAA" w:rsidRDefault="00496093" w:rsidP="00A72FAA">
      <w:pPr>
        <w:autoSpaceDE w:val="0"/>
        <w:autoSpaceDN w:val="0"/>
        <w:spacing w:after="66" w:line="220" w:lineRule="exact"/>
        <w:jc w:val="both"/>
      </w:pPr>
    </w:p>
    <w:tbl>
      <w:tblPr>
        <w:tblW w:w="1091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163"/>
        <w:gridCol w:w="708"/>
        <w:gridCol w:w="709"/>
        <w:gridCol w:w="1418"/>
        <w:gridCol w:w="1134"/>
        <w:gridCol w:w="2126"/>
        <w:gridCol w:w="1118"/>
        <w:gridCol w:w="2142"/>
      </w:tblGrid>
      <w:tr w:rsidR="00496093" w:rsidRPr="001A6B89" w:rsidTr="007A1D76">
        <w:trPr>
          <w:trHeight w:hRule="exact" w:val="453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Задачи на установление времени (начало, продолжительность и окончание события), расчёта количества, расхода,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изменения.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27.01.2023 30.01.2023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52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Моделирование текста задачи;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Оформление математической записи: полная запись решения текстовой задачи (модель; решение по действиям, по вопросам или с помощью числового выражения;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формулировка ответа);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0A6532" w:rsidP="00A72FAA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A324F">
              <w:rPr>
                <w:rFonts w:ascii="Times New Roman" w:hAnsi="Times New Roman" w:cs="Times New Roman"/>
                <w:sz w:val="24"/>
                <w:szCs w:val="24"/>
              </w:rPr>
              <w:t>РЭШ. Урок «</w:t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Задачи на установление времени. Сутки». - </w:t>
            </w:r>
            <w:hyperlink r:id="rId29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https://resh.edu.ru/subject/lesson/5235/conspect/214426/</w:t>
              </w:r>
            </w:hyperlink>
          </w:p>
          <w:p w:rsidR="000A6532" w:rsidRPr="00CA324F" w:rsidRDefault="000A6532" w:rsidP="00A72FAA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1A6B89" w:rsidTr="007A1D76">
        <w:trPr>
          <w:trHeight w:hRule="exact" w:val="21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Задачи на нахождение доли величины, величины по её доле.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31.01.2023 02.02.2023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ind w:left="74"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работа: нахождение доли величины, величины по её доле;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0A6532" w:rsidP="00A72FAA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РЭШ. Урок «Нахождение нескольких долей целого» - </w:t>
            </w:r>
            <w:hyperlink r:id="rId30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https://resh.edu.ru/subject/lesson/4022/conspect/214922/</w:t>
              </w:r>
            </w:hyperlink>
          </w:p>
          <w:p w:rsidR="000A6532" w:rsidRPr="00CA324F" w:rsidRDefault="000A6532" w:rsidP="00A72FAA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1A6B89" w:rsidTr="007A1D76">
        <w:trPr>
          <w:trHeight w:hRule="exact" w:val="2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Разные способы решения некоторых видов изученных задач.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03.02.2023 04.02.2023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45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Моделирование текста задачи;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Разные записи решения одной и той же задачи;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0A6532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РЭШ. Урок «Логические задачи и способы их решения» - </w:t>
            </w:r>
            <w:hyperlink r:id="rId31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https://resh.edu.ru/subject/lesson/4713/conspect/202990/</w:t>
              </w:r>
            </w:hyperlink>
          </w:p>
          <w:p w:rsidR="000A6532" w:rsidRPr="00CA324F" w:rsidRDefault="000A6532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1A6B89" w:rsidTr="007A1D76">
        <w:trPr>
          <w:trHeight w:hRule="exact" w:val="481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7A1D76">
            <w:pPr>
              <w:autoSpaceDE w:val="0"/>
              <w:autoSpaceDN w:val="0"/>
              <w:spacing w:before="76" w:after="0" w:line="245" w:lineRule="auto"/>
              <w:ind w:left="7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05.02.2023 06.02.2023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52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Оформление математической записи: полная запись решения текстовой задачи (модель; решение по действиям, по вопросам или с помощью числового выражения;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формулировка ответа);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0A6532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РЭШ. Урок «Числовые выражения. Порядок выполнения действий» - </w:t>
            </w:r>
            <w:hyperlink r:id="rId32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https://resh.edu.ru/subject/lesson/3926/conspect/213806/</w:t>
              </w:r>
            </w:hyperlink>
          </w:p>
          <w:p w:rsidR="000A6532" w:rsidRPr="00CA324F" w:rsidRDefault="000A6532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CA324F" w:rsidTr="007A1D76">
        <w:trPr>
          <w:trHeight w:hRule="exact" w:val="348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496093" w:rsidP="00A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1A6B89" w:rsidTr="007A1D76">
        <w:trPr>
          <w:trHeight w:hRule="exact" w:val="348"/>
        </w:trPr>
        <w:tc>
          <w:tcPr>
            <w:tcW w:w="10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5. Пространственные отношения и  геометрические фигуры</w:t>
            </w:r>
          </w:p>
        </w:tc>
      </w:tr>
      <w:tr w:rsidR="00496093" w:rsidRPr="001A6B89" w:rsidTr="007A1D76">
        <w:trPr>
          <w:trHeight w:hRule="exact" w:val="213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Наглядные представления о симметрии. Ось симметрии фигуры. Фигуры, </w:t>
            </w:r>
            <w:proofErr w:type="spell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имеющиеосьсимметрии</w:t>
            </w:r>
            <w:proofErr w:type="spell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18261C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07.02.2023 13.02.2023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50" w:lineRule="auto"/>
              <w:ind w:left="74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Конструирование, изображение фигур, имеющих ось симметрии; построение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окружности заданного радиуса с помощью циркуля;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C7C98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РЭШ. Урок «Осевая и центральная симметрия» - </w:t>
            </w:r>
            <w:hyperlink r:id="rId33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https://resh.edu.ru/subject/lesson/2010/main/</w:t>
              </w:r>
            </w:hyperlink>
          </w:p>
          <w:p w:rsidR="003C7C98" w:rsidRPr="00CA324F" w:rsidRDefault="003C7C98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1A6B89" w:rsidTr="007A1D76">
        <w:trPr>
          <w:trHeight w:hRule="exact" w:val="44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45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9C72CB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14.02.2023 16.02.2023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52" w:lineRule="auto"/>
              <w:ind w:left="74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Конструирование, изображение фигур, имеющих ось симметрии; построение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окружности заданного радиуса с помощью циркуля;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Изображение геометрических фигур с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заданными свойствами;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7C98" w:rsidRPr="00CA324F" w:rsidRDefault="003C7C98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 Урок «</w:t>
            </w:r>
            <w:proofErr w:type="spell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Оружность</w:t>
            </w:r>
            <w:proofErr w:type="spell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круг» -</w:t>
            </w:r>
            <w:hyperlink r:id="rId34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https://infourok.ru/prezentaciya-po-matematike-na-temu-okruzhnost-i-krug-klass-2736230.html</w:t>
              </w:r>
            </w:hyperlink>
          </w:p>
          <w:p w:rsidR="00496093" w:rsidRPr="00CA324F" w:rsidRDefault="00496093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FA2EA9" w:rsidRPr="00CA324F" w:rsidRDefault="00FA2EA9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1A6B89" w:rsidTr="007A1D76">
        <w:trPr>
          <w:trHeight w:hRule="exact" w:val="467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17.02.2023 20.02.2023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50" w:lineRule="auto"/>
              <w:ind w:left="74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Конструирование, изображение фигур, имеющих ось симметрии; построение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окружности заданного радиуса с помощью циркуля;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C7C98" w:rsidP="00A72FAA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РЭШ. Урок «Простейшие построения циркулем и линейкой» - </w:t>
            </w:r>
            <w:hyperlink r:id="rId35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https://resh.edu.ru/subject/lesson/1408/</w:t>
              </w:r>
            </w:hyperlink>
          </w:p>
          <w:p w:rsidR="003C7C98" w:rsidRPr="00CA324F" w:rsidRDefault="003C7C98" w:rsidP="00A72FAA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1A6B89" w:rsidTr="007A1D76">
        <w:trPr>
          <w:trHeight w:hRule="exact" w:val="467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Пространственные геометрические фигуры (тела): шар, куб, цилиндр, конус, пирамида; их различение, называние.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21.02.2023 06.03.2023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54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Исследование объектов окружающего мира: сопоставление их с изученными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геометрическими формами;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Конструирование, изображение фигур,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имеющих ось симметрии; построение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окружности заданного радиуса с помощью циркуля;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Практическая работа;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C7C98" w:rsidP="00A72FAA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РЭШ. Урок «Куб, шар, пирамида, цилиндр» - </w:t>
            </w:r>
            <w:hyperlink r:id="rId36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https://resh.edu.ru/subject/lesson/557/</w:t>
              </w:r>
            </w:hyperlink>
          </w:p>
          <w:p w:rsidR="00FA2EA9" w:rsidRPr="00CA324F" w:rsidRDefault="00FA2EA9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РЭШ.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t xml:space="preserve"> Урок «Пирамида» - </w:t>
            </w:r>
            <w:hyperlink r:id="rId37" w:history="1">
              <w:r w:rsidRPr="00CA324F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https://resh.edu.ru/subject/lesson/4129/start/218551/</w:t>
              </w:r>
            </w:hyperlink>
          </w:p>
          <w:p w:rsidR="003C7C98" w:rsidRPr="00CA324F" w:rsidRDefault="00FA2EA9" w:rsidP="00A72FAA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РЭШ. Урок «Куб»- </w:t>
            </w:r>
            <w:hyperlink r:id="rId38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https://resh.edu.ru/subject/lesson/4623/start/218458/</w:t>
              </w:r>
            </w:hyperlink>
          </w:p>
        </w:tc>
      </w:tr>
      <w:tr w:rsidR="00496093" w:rsidRPr="001A6B89" w:rsidTr="007A1D76">
        <w:trPr>
          <w:trHeight w:hRule="exact" w:val="59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5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Конструирование: разбиение фигуры на прямоугольники (квадраты), составление фигур из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прямоугольников/квадратов.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18261C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07.03.2023 09.03.2023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52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Изображение геометрических фигур с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заданными свойствами;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Учебный диалог: различение, называние фигур (прямой угол); геометрических величин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(периметр, площадь);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A64C51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РЭШ. Урок «Прямоугольник» - </w:t>
            </w:r>
            <w:hyperlink r:id="rId39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https://resh.edu.ru/subject/lesson/4295/start/211859/</w:t>
              </w:r>
            </w:hyperlink>
          </w:p>
          <w:p w:rsidR="00A64C51" w:rsidRPr="00CA324F" w:rsidRDefault="00A64C51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96093" w:rsidRPr="003122E3" w:rsidRDefault="00496093" w:rsidP="00A72FAA">
      <w:pPr>
        <w:autoSpaceDE w:val="0"/>
        <w:autoSpaceDN w:val="0"/>
        <w:spacing w:after="0" w:line="14" w:lineRule="exact"/>
        <w:jc w:val="both"/>
      </w:pPr>
    </w:p>
    <w:p w:rsidR="00496093" w:rsidRPr="003122E3" w:rsidRDefault="00496093" w:rsidP="00A72FAA">
      <w:pPr>
        <w:jc w:val="both"/>
        <w:sectPr w:rsidR="00496093" w:rsidRPr="003122E3" w:rsidSect="00B3737C">
          <w:type w:val="continuous"/>
          <w:pgSz w:w="11900" w:h="1684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6093" w:rsidRPr="003122E3" w:rsidRDefault="00496093" w:rsidP="00A72FAA">
      <w:pPr>
        <w:autoSpaceDE w:val="0"/>
        <w:autoSpaceDN w:val="0"/>
        <w:spacing w:after="66" w:line="220" w:lineRule="exact"/>
        <w:jc w:val="both"/>
      </w:pP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163"/>
        <w:gridCol w:w="708"/>
        <w:gridCol w:w="709"/>
        <w:gridCol w:w="1418"/>
        <w:gridCol w:w="1134"/>
        <w:gridCol w:w="2504"/>
        <w:gridCol w:w="976"/>
        <w:gridCol w:w="1764"/>
      </w:tblGrid>
      <w:tr w:rsidR="00496093" w:rsidRPr="001A6B89" w:rsidTr="00064CD5">
        <w:trPr>
          <w:trHeight w:hRule="exact" w:val="1007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10.03.2023 14.03.2023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54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Комментирование хода и результата поиска информации о площади и способах её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нахождения;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Упражнения: графические и измерительные действия при выполнении измерений и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вычислений периметра многоугольника,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площади прямоугольника, квадрата, фигуры, составленной из прямоугольников;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Практические работы: нахождение площади фигуры, составленной из прямоугольников (квадратов), сравнение однородных величин, использование свойств прямоугольника и квадрата для решения задач;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A64C51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РЭШ. Урок «Площадь прямоугольника» - </w:t>
            </w:r>
            <w:hyperlink r:id="rId40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https://resh.edu.ru/subject/lesson/7732/conspect/325582/</w:t>
              </w:r>
            </w:hyperlink>
          </w:p>
          <w:p w:rsidR="00A64C51" w:rsidRPr="00CA324F" w:rsidRDefault="00A64C51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CA324F" w:rsidTr="00064CD5">
        <w:trPr>
          <w:trHeight w:hRule="exact" w:val="348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496093" w:rsidP="00A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CA324F" w:rsidTr="00064CD5">
        <w:trPr>
          <w:trHeight w:hRule="exact" w:val="348"/>
        </w:trPr>
        <w:tc>
          <w:tcPr>
            <w:tcW w:w="10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6. Математическая информация</w:t>
            </w:r>
          </w:p>
        </w:tc>
      </w:tr>
      <w:tr w:rsidR="00496093" w:rsidRPr="00CA324F" w:rsidTr="00064CD5">
        <w:trPr>
          <w:trHeight w:hRule="exact" w:val="4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Работа с утверждениями: конструирование, проверка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истинности; составление и проверка </w:t>
            </w:r>
            <w:proofErr w:type="gram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логических рассуждений</w:t>
            </w:r>
            <w:proofErr w:type="gram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при решении задач. Примеры и </w:t>
            </w:r>
            <w:proofErr w:type="spell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контрпримеры</w:t>
            </w:r>
            <w:proofErr w:type="spell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9C72CB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16.03.2023 20.03.2023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54" w:lineRule="auto"/>
              <w:ind w:left="74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Дифференцированное задание: комментирование с использованием математической </w:t>
            </w:r>
            <w:r w:rsidR="00A72FA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</w:t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ерминологии;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Дифференцированное задание: оформление математической записи. Представление информации в предложенной или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самостоятельно выбранной </w:t>
            </w:r>
            <w:proofErr w:type="spell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форме</w:t>
            </w:r>
            <w:proofErr w:type="gram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.У</w:t>
            </w:r>
            <w:proofErr w:type="gram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становление</w:t>
            </w:r>
            <w:proofErr w:type="spell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истинности заданных и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самостоятельно составленных утверждений;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496093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1A6B89" w:rsidTr="00064CD5">
        <w:trPr>
          <w:trHeight w:hRule="exact" w:val="596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5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Данные о реальных процессах и явлениях окружающего мира, представленные на столбчатых диаграммах, схемах, в таблицах, текстах.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18261C" w:rsidP="00A72FAA">
            <w:pPr>
              <w:autoSpaceDE w:val="0"/>
              <w:autoSpaceDN w:val="0"/>
              <w:spacing w:before="76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30.03.2023 04.04.2023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52" w:lineRule="auto"/>
              <w:ind w:left="74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Дифференцированное задание: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комментирование с использованием математической терминологии;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 простейших</w:t>
            </w:r>
            <w:r w:rsidR="00FA2EA9"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шкал и измерительных приборов.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Письменный контроль;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FA2EA9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РЭШ. Урок «Наглядное представление статистической информации» - </w:t>
            </w:r>
            <w:hyperlink r:id="rId41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https://resh.edu.ru/subject/lesson/1988/main/</w:t>
              </w:r>
            </w:hyperlink>
          </w:p>
          <w:p w:rsidR="00FA2EA9" w:rsidRPr="00CA324F" w:rsidRDefault="00FA2EA9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1A6B89" w:rsidTr="00064CD5">
        <w:trPr>
          <w:trHeight w:hRule="exact" w:val="87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50" w:lineRule="auto"/>
              <w:ind w:left="7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Сбор математических данных о  заданном объекте (числе, величине, геометрической фигуре). </w:t>
            </w:r>
            <w:proofErr w:type="spell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Поискинформации</w:t>
            </w:r>
            <w:proofErr w:type="spell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справочнойлитературе</w:t>
            </w:r>
            <w:proofErr w:type="spell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сетиИнтернет</w:t>
            </w:r>
            <w:proofErr w:type="spell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18261C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  <w:r w:rsidR="0018261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06.04.2023 07.04.2023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54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Формулирование вопросов для поиска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числовых характеристик, математических отношений и зависимостей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(последовательность и продолжительность событий, положение в пространстве, формы и размеры);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Планирование сбора данных о заданном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объекте (числе, величине, геометрической фигуре);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7C5101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«Деятельность в сети Интернет» - </w:t>
            </w:r>
            <w:hyperlink r:id="rId42" w:history="1">
              <w:r w:rsidRPr="00CA324F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https://resh.edu.ru/subject/lesson/5496/start/78889/</w:t>
              </w:r>
            </w:hyperlink>
          </w:p>
          <w:p w:rsidR="007C5101" w:rsidRPr="00CA324F" w:rsidRDefault="007C5101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1A6B89" w:rsidTr="00064CD5">
        <w:trPr>
          <w:trHeight w:hRule="exact" w:val="4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10.04.2023 11.04.2023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50" w:lineRule="auto"/>
              <w:ind w:left="74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Дифференцированное задание: оформление математической записи. Представление информации в предложенной или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самостоятельно выбранной форме.</w:t>
            </w:r>
          </w:p>
          <w:p w:rsidR="00496093" w:rsidRPr="00CA324F" w:rsidRDefault="003122E3" w:rsidP="00A72FAA">
            <w:pPr>
              <w:autoSpaceDE w:val="0"/>
              <w:autoSpaceDN w:val="0"/>
              <w:spacing w:before="18" w:after="0" w:line="245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Установление истинности заданных и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самостоятельно составленных утверждений;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7C5101" w:rsidP="00A72FAA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«Диаграммы» - </w:t>
            </w:r>
            <w:hyperlink r:id="rId43" w:history="1">
              <w:r w:rsidRPr="00CA324F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https://resh.edu.ru/subject/lesson/5233/conspect/214054/</w:t>
              </w:r>
            </w:hyperlink>
          </w:p>
          <w:p w:rsidR="007C5101" w:rsidRPr="00CA324F" w:rsidRDefault="007C5101" w:rsidP="00A72FAA">
            <w:pPr>
              <w:autoSpaceDE w:val="0"/>
              <w:autoSpaceDN w:val="0"/>
              <w:spacing w:before="78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093" w:rsidRPr="003122E3" w:rsidRDefault="00496093" w:rsidP="00A72FAA">
      <w:pPr>
        <w:autoSpaceDE w:val="0"/>
        <w:autoSpaceDN w:val="0"/>
        <w:spacing w:after="0" w:line="14" w:lineRule="exact"/>
        <w:jc w:val="both"/>
      </w:pPr>
    </w:p>
    <w:p w:rsidR="00496093" w:rsidRPr="003122E3" w:rsidRDefault="00496093" w:rsidP="00A72FAA">
      <w:pPr>
        <w:jc w:val="both"/>
        <w:sectPr w:rsidR="00496093" w:rsidRPr="003122E3" w:rsidSect="00B3737C">
          <w:type w:val="continuous"/>
          <w:pgSz w:w="11900" w:h="1684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6093" w:rsidRPr="003122E3" w:rsidRDefault="00496093" w:rsidP="00A72FAA">
      <w:pPr>
        <w:autoSpaceDE w:val="0"/>
        <w:autoSpaceDN w:val="0"/>
        <w:spacing w:after="66" w:line="220" w:lineRule="exact"/>
        <w:jc w:val="both"/>
      </w:pP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163"/>
        <w:gridCol w:w="708"/>
        <w:gridCol w:w="709"/>
        <w:gridCol w:w="1418"/>
        <w:gridCol w:w="992"/>
        <w:gridCol w:w="2693"/>
        <w:gridCol w:w="992"/>
        <w:gridCol w:w="1701"/>
      </w:tblGrid>
      <w:tr w:rsidR="00496093" w:rsidRPr="00CA324F" w:rsidTr="00064CD5">
        <w:trPr>
          <w:trHeight w:hRule="exact" w:val="18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Доступные электронные средства обучения, пособия, их использование под  руководством педагога и самостоятельно.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12.04.2023 13.04.2023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50" w:lineRule="auto"/>
              <w:ind w:left="74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Практические работы: учебные задачи с точными и приближёнными данными, доступными электронными средствами обучения, пособиями;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496093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1A6B89" w:rsidTr="00064CD5">
        <w:trPr>
          <w:trHeight w:hRule="exact" w:val="43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14.04.2023 15.04.2023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52" w:lineRule="auto"/>
              <w:ind w:left="74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Практические работы: учебные задачи с точными и приближёнными данными, доступными электронными средствами обучения, пособиями;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Применение правил безопасной работы с электронными источниками информации;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7C5101" w:rsidP="00A72FAA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Урок «Правила безопасной работы с  электронными источниками информации» - </w:t>
            </w:r>
            <w:hyperlink r:id="rId44" w:history="1">
              <w:r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https://infourok.ru/prezentaciya-na-temu-pravila-bezopasnogo-polzovaniya-v-internete-klass-401692.html</w:t>
              </w:r>
            </w:hyperlink>
          </w:p>
          <w:p w:rsidR="007C5101" w:rsidRPr="00CA324F" w:rsidRDefault="007C5101" w:rsidP="00A72FAA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1A6B89" w:rsidTr="00064CD5">
        <w:trPr>
          <w:trHeight w:hRule="exact" w:val="32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6.7.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Алгоритмы для решения учебных и практических задач.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18261C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18261C">
            <w:pPr>
              <w:autoSpaceDE w:val="0"/>
              <w:autoSpaceDN w:val="0"/>
              <w:spacing w:before="76"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17.04.2023 18.0</w:t>
            </w:r>
            <w:r w:rsidR="0018261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45" w:lineRule="auto"/>
              <w:ind w:left="7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Учебный диалог: «Применение алгоритмов в учебных и практических ситуациях»;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работа; </w:t>
            </w:r>
            <w:r w:rsidRPr="00CA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7C5101" w:rsidP="00A72FAA">
            <w:pPr>
              <w:autoSpaceDE w:val="0"/>
              <w:autoSpaceDN w:val="0"/>
              <w:spacing w:before="76" w:after="0" w:line="252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Инфоурок</w:t>
            </w:r>
            <w:proofErr w:type="spellEnd"/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r w:rsidR="009804A0"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Урок «Алгоритмы» - </w:t>
            </w:r>
            <w:hyperlink r:id="rId45" w:history="1">
              <w:r w:rsidR="009804A0" w:rsidRPr="00CA324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https://infourok.ru/prezentaciya-po-matematike-na-temu-algoritmy-vokrug-nas-4284339.html</w:t>
              </w:r>
            </w:hyperlink>
          </w:p>
          <w:p w:rsidR="009804A0" w:rsidRPr="00CA324F" w:rsidRDefault="009804A0" w:rsidP="00A72FAA">
            <w:pPr>
              <w:autoSpaceDE w:val="0"/>
              <w:autoSpaceDN w:val="0"/>
              <w:spacing w:before="76" w:after="0" w:line="25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CA324F" w:rsidTr="00064CD5">
        <w:trPr>
          <w:trHeight w:hRule="exact" w:val="348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6" w:after="0" w:line="233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496093" w:rsidP="00A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93" w:rsidRPr="00CA324F" w:rsidTr="00064CD5">
        <w:trPr>
          <w:trHeight w:hRule="exact" w:val="348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4A3F8D" w:rsidP="00A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093" w:rsidRPr="00CA324F" w:rsidTr="00064CD5">
        <w:trPr>
          <w:trHeight w:hRule="exact" w:val="328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ОБЩЕЕ КОЛИЧЕСТВО ЧАСОВ ПО</w:t>
            </w: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3122E3" w:rsidP="00A72FAA">
            <w:pPr>
              <w:autoSpaceDE w:val="0"/>
              <w:autoSpaceDN w:val="0"/>
              <w:spacing w:before="78" w:after="0" w:line="23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4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4A3F8D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4A3F8D" w:rsidP="00A72FAA">
            <w:pPr>
              <w:autoSpaceDE w:val="0"/>
              <w:autoSpaceDN w:val="0"/>
              <w:spacing w:before="78"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7,75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CA324F" w:rsidRDefault="00496093" w:rsidP="00A7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093" w:rsidRPr="007C5101" w:rsidRDefault="00496093" w:rsidP="00A72FAA">
      <w:pPr>
        <w:autoSpaceDE w:val="0"/>
        <w:autoSpaceDN w:val="0"/>
        <w:spacing w:after="0" w:line="14" w:lineRule="exact"/>
        <w:jc w:val="both"/>
      </w:pPr>
    </w:p>
    <w:p w:rsidR="00496093" w:rsidRPr="007C5101" w:rsidRDefault="00496093">
      <w:pPr>
        <w:sectPr w:rsidR="00496093" w:rsidRPr="007C5101" w:rsidSect="00B3737C">
          <w:type w:val="continuous"/>
          <w:pgSz w:w="11900" w:h="1684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6093" w:rsidRPr="007C5101" w:rsidRDefault="00496093">
      <w:pPr>
        <w:autoSpaceDE w:val="0"/>
        <w:autoSpaceDN w:val="0"/>
        <w:spacing w:after="78" w:line="220" w:lineRule="exact"/>
      </w:pPr>
    </w:p>
    <w:p w:rsidR="00496093" w:rsidRPr="007C5101" w:rsidRDefault="003122E3">
      <w:pPr>
        <w:autoSpaceDE w:val="0"/>
        <w:autoSpaceDN w:val="0"/>
        <w:spacing w:after="316" w:line="233" w:lineRule="auto"/>
        <w:ind w:left="2"/>
      </w:pPr>
      <w:r w:rsidRPr="007C5101"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2"/>
        <w:gridCol w:w="3244"/>
        <w:gridCol w:w="724"/>
        <w:gridCol w:w="1606"/>
        <w:gridCol w:w="1652"/>
        <w:gridCol w:w="1222"/>
        <w:gridCol w:w="1630"/>
      </w:tblGrid>
      <w:tr w:rsidR="00496093">
        <w:trPr>
          <w:trHeight w:hRule="exact" w:val="488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Default="003122E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3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Default="003122E3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Default="003122E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Default="003122E3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96093">
        <w:trPr>
          <w:trHeight w:hRule="exact" w:val="820"/>
        </w:trPr>
        <w:tc>
          <w:tcPr>
            <w:tcW w:w="15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6093" w:rsidRDefault="00496093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93" w:rsidRDefault="00496093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Default="003122E3">
            <w:pPr>
              <w:autoSpaceDE w:val="0"/>
              <w:autoSpaceDN w:val="0"/>
              <w:spacing w:before="96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Default="003122E3">
            <w:pPr>
              <w:autoSpaceDE w:val="0"/>
              <w:autoSpaceDN w:val="0"/>
              <w:spacing w:before="96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93" w:rsidRDefault="00496093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93" w:rsidRDefault="00496093"/>
        </w:tc>
      </w:tr>
      <w:tr w:rsidR="00496093" w:rsidRPr="009C72CB">
        <w:trPr>
          <w:trHeight w:hRule="exact" w:val="82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left="70" w:right="43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Числа. Числа в пределах миллиона: чтение, запись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left="70" w:right="43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Числа. Числа в пределах миллиона: чтение, запись.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71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Изменение значения цифры в зависимости от её места в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записи числа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81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Числа.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Числа в пределах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миллиона: поразрядное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сравнение.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Представление многозначного числа в виде суммы разрядных слагаемых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 w:rsidTr="007D2892">
        <w:trPr>
          <w:trHeight w:hRule="exact" w:val="201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81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Числа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. Числа в пределах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миллиона: поразрядное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сравнение.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Выделение в числе общего количества единиц любого разряда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152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71" w:lineRule="auto"/>
              <w:ind w:left="70" w:right="576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Числа. Числа в пределах миллиона: поразрядное сравнение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 w:rsidTr="007D2892">
        <w:trPr>
          <w:trHeight w:hRule="exact" w:val="1109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Числа. Числа в пределах миллиона: упорядочение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6093" w:rsidRPr="009C72CB">
        <w:trPr>
          <w:trHeight w:hRule="exact" w:val="148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Числа. Число, большее или меньшее данного числа на заданное число разрядных единиц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 w:rsidTr="007D2892">
        <w:trPr>
          <w:trHeight w:hRule="exact" w:val="1359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8.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/>
              <w:ind w:left="70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Числа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. Число, большее или меньшее данного числа в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заданное число раз разрядных единиц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4E4169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</w:t>
            </w:r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 xml:space="preserve"> ВКР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jc w:val="center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13.09.2022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 xml:space="preserve"> Письменный </w:t>
            </w:r>
            <w:r w:rsidRPr="009C72CB">
              <w:rPr>
                <w:highlight w:val="cyan"/>
              </w:rPr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контроль;</w:t>
            </w:r>
          </w:p>
        </w:tc>
      </w:tr>
      <w:tr w:rsidR="00496093" w:rsidRPr="009C72CB" w:rsidTr="007D2892">
        <w:trPr>
          <w:trHeight w:hRule="exact" w:val="169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Числа. Число, большее или меньшее данного числа на заданное число разрядных единиц, в заданное число раз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496093" w:rsidRPr="009C72CB" w:rsidRDefault="00496093">
      <w:pPr>
        <w:autoSpaceDE w:val="0"/>
        <w:autoSpaceDN w:val="0"/>
        <w:spacing w:after="0" w:line="14" w:lineRule="exact"/>
      </w:pPr>
    </w:p>
    <w:p w:rsidR="00496093" w:rsidRPr="009C72CB" w:rsidRDefault="00496093">
      <w:pPr>
        <w:sectPr w:rsidR="00496093" w:rsidRPr="009C72CB">
          <w:pgSz w:w="11900" w:h="16840"/>
          <w:pgMar w:top="298" w:right="556" w:bottom="82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496093" w:rsidRPr="009C72CB" w:rsidRDefault="004960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2"/>
        <w:gridCol w:w="3244"/>
        <w:gridCol w:w="724"/>
        <w:gridCol w:w="1606"/>
        <w:gridCol w:w="1652"/>
        <w:gridCol w:w="1222"/>
        <w:gridCol w:w="1630"/>
      </w:tblGrid>
      <w:tr w:rsidR="00496093" w:rsidRPr="009C72CB">
        <w:trPr>
          <w:trHeight w:hRule="exact" w:val="148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 w:right="86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Числа. Свойства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многозначного числа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/>
              <w:ind w:left="154" w:right="144" w:hanging="15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6093" w:rsidRPr="009C72CB">
        <w:trPr>
          <w:trHeight w:hRule="exact" w:val="148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Числа. Дополнение числа до заданного круглого числа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/>
              <w:ind w:left="154" w:right="144" w:hanging="15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96093" w:rsidRPr="009C72CB">
        <w:trPr>
          <w:trHeight w:hRule="exact" w:val="182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81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Величины.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Величины: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сравнение объектов по массе, длине, площади,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вместимости. Единица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вместимости (литр)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 w:rsidTr="007D2892">
        <w:trPr>
          <w:trHeight w:hRule="exact" w:val="1311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71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Величины.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Единицы массы </w:t>
            </w:r>
            <w:proofErr w:type="gram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—ц</w:t>
            </w:r>
            <w:proofErr w:type="gramEnd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ентнер, тонна; соотношения между единицами массы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 w:rsidTr="007D2892">
        <w:trPr>
          <w:trHeight w:hRule="exact" w:val="2265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71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Величины. Единицы массы </w:t>
            </w:r>
            <w:proofErr w:type="gram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—ц</w:t>
            </w:r>
            <w:proofErr w:type="gramEnd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ентнер, тонна; соотношения между единицами массы.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30" w:lineRule="auto"/>
              <w:ind w:left="70"/>
              <w:rPr>
                <w:highlight w:val="yellow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Таблица единиц массы.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Соотношение между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единицами в пределах 100 000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6093" w:rsidRPr="009C72CB" w:rsidTr="007D2892">
        <w:trPr>
          <w:trHeight w:hRule="exact" w:val="1702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Величины. Единицы времени (сутки, неделя, месяц, год,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век), соотношение между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ними. Календарь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 w:rsidP="00E52E87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96093" w:rsidRPr="009C72CB" w:rsidTr="007D2892">
        <w:trPr>
          <w:trHeight w:hRule="exact" w:val="298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81" w:lineRule="auto"/>
              <w:ind w:left="70" w:right="144"/>
              <w:rPr>
                <w:highlight w:val="yellow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Величины. Единицы времени (сутки, неделя, месяц, год,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век), соотношение между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ними. Календарь.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Таблица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единиц времени.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Соотношение между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единицами в пределах 100 000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6093" w:rsidRPr="009C72CB">
        <w:trPr>
          <w:trHeight w:hRule="exact" w:val="1152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71" w:lineRule="auto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Величины.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Единицы длины (миллиметр, сантиметр,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дециметр, метр, километр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382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18.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71" w:lineRule="auto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Величины. Единицы длины (миллиметр, сантиметр,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дециметр, метр, километр).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33" w:lineRule="auto"/>
              <w:ind w:left="70"/>
              <w:rPr>
                <w:highlight w:val="yellow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Таблица единиц длины.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Соотношение между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единицами в пределах 100 000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496093" w:rsidRPr="009C72CB" w:rsidRDefault="00496093">
      <w:pPr>
        <w:autoSpaceDE w:val="0"/>
        <w:autoSpaceDN w:val="0"/>
        <w:spacing w:after="0" w:line="14" w:lineRule="exact"/>
      </w:pPr>
    </w:p>
    <w:p w:rsidR="00496093" w:rsidRPr="009C72CB" w:rsidRDefault="00496093">
      <w:pPr>
        <w:sectPr w:rsidR="00496093" w:rsidRPr="009C72CB">
          <w:pgSz w:w="11900" w:h="16840"/>
          <w:pgMar w:top="284" w:right="556" w:bottom="32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496093" w:rsidRPr="009C72CB" w:rsidRDefault="004960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2"/>
        <w:gridCol w:w="3244"/>
        <w:gridCol w:w="724"/>
        <w:gridCol w:w="1606"/>
        <w:gridCol w:w="1652"/>
        <w:gridCol w:w="1222"/>
        <w:gridCol w:w="1630"/>
      </w:tblGrid>
      <w:tr w:rsidR="00496093" w:rsidRPr="009C72CB">
        <w:trPr>
          <w:trHeight w:hRule="exact" w:val="148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Величины.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Единицы площади (квадратный метр,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квадратный дециметр,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квадратный сантиметр)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 w:rsidTr="007D2892">
        <w:trPr>
          <w:trHeight w:hRule="exact" w:val="2639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Величины. Единицы площади (квадратный метр,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квадратный дециметр,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квадратный сантиметр).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30" w:lineRule="auto"/>
              <w:ind w:left="70"/>
              <w:rPr>
                <w:highlight w:val="yellow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Таблица единиц площади.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Соотношение между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единицами в пределах 100 000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6093" w:rsidRPr="009C72CB" w:rsidTr="007D2892">
        <w:trPr>
          <w:trHeight w:hRule="exact" w:val="1273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71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Величины.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Единицы скорости (километры в час, метры в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минуту, метры в секунду)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15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22.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71" w:lineRule="auto"/>
              <w:ind w:left="70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 xml:space="preserve">Величины. Единицы скорости (километры в час, метры в </w:t>
            </w:r>
            <w:r w:rsidRPr="009C72CB">
              <w:rPr>
                <w:highlight w:val="cyan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минуту, метры в секунду).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30" w:lineRule="auto"/>
              <w:ind w:left="70"/>
              <w:rPr>
                <w:highlight w:val="yellow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Таблица единиц скорости.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62" w:lineRule="auto"/>
              <w:ind w:left="70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Соотношение между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единицами в пределах 100 000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A0D74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1ПР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>
            <w:pPr>
              <w:autoSpaceDE w:val="0"/>
              <w:autoSpaceDN w:val="0"/>
              <w:spacing w:before="98" w:after="0" w:line="230" w:lineRule="auto"/>
              <w:ind w:left="68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jc w:val="center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07.10.2022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B44B82" w:rsidP="00B44B82">
            <w:pPr>
              <w:autoSpaceDE w:val="0"/>
              <w:autoSpaceDN w:val="0"/>
              <w:spacing w:before="98" w:after="0" w:line="230" w:lineRule="auto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Письменный контроль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;</w:t>
            </w:r>
          </w:p>
        </w:tc>
      </w:tr>
      <w:tr w:rsidR="00496093" w:rsidRPr="009C72CB" w:rsidTr="007D2892">
        <w:trPr>
          <w:trHeight w:hRule="exact" w:val="96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 w:right="43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Величины. Доля величины </w:t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времени</w:t>
            </w:r>
            <w:proofErr w:type="gram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,м</w:t>
            </w:r>
            <w:proofErr w:type="gramEnd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ассы</w:t>
            </w:r>
            <w:proofErr w:type="spellEnd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, длины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 w:rsidTr="007D2892">
        <w:trPr>
          <w:trHeight w:hRule="exact" w:val="1833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Арифметические действия. Письменное сложение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многозначных чисел в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пределах миллиона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48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 w:rsidP="007D2892">
            <w:pPr>
              <w:autoSpaceDE w:val="0"/>
              <w:autoSpaceDN w:val="0"/>
              <w:spacing w:before="98" w:after="0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Арифметические действия.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Письменное вычитание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многозначных чисел в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пределах миллиона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48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81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Письменное сложение,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многозначных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чисел в пределах миллиона.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Вычитание с </w:t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переходомчерезнесколько</w:t>
            </w:r>
            <w:proofErr w:type="spellEnd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 разрядов вида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60005 - 798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6093" w:rsidRPr="009C72CB">
        <w:trPr>
          <w:trHeight w:hRule="exact" w:val="204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27.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Письменное умножение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многозначных чисел на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однозначное число в пределах 100 000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496093" w:rsidRPr="009C72CB" w:rsidRDefault="00496093">
      <w:pPr>
        <w:autoSpaceDE w:val="0"/>
        <w:autoSpaceDN w:val="0"/>
        <w:spacing w:after="0" w:line="14" w:lineRule="exact"/>
      </w:pPr>
    </w:p>
    <w:p w:rsidR="00496093" w:rsidRPr="009C72CB" w:rsidRDefault="00496093">
      <w:pPr>
        <w:sectPr w:rsidR="00496093" w:rsidRPr="009C72CB">
          <w:pgSz w:w="11900" w:h="16840"/>
          <w:pgMar w:top="284" w:right="556" w:bottom="32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496093" w:rsidRPr="009C72CB" w:rsidRDefault="004960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2"/>
        <w:gridCol w:w="3244"/>
        <w:gridCol w:w="724"/>
        <w:gridCol w:w="1606"/>
        <w:gridCol w:w="1652"/>
        <w:gridCol w:w="1222"/>
        <w:gridCol w:w="1630"/>
      </w:tblGrid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Письменное умножение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многозначных чисел на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двузначное число в пределах 100 000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A0D74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48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8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Письменное умножение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многозначных чисел на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двузначное число в пределах 100 000. </w:t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Письменныеприемыумножениявида</w:t>
            </w:r>
            <w:proofErr w:type="spellEnd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 243 ∙ 20, 545∙ 200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15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81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Письменное умножение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многозначных чисел на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двузначное число в пределах 100 000. </w:t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Умножениечисел</w:t>
            </w:r>
            <w:proofErr w:type="spellEnd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, </w:t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оканчивающихсянулями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A0D74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96093" w:rsidRPr="009C72CB">
        <w:trPr>
          <w:trHeight w:hRule="exact" w:val="182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68" w:after="0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Письменное деление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многозначных чисел на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однозначное число в пределах 100 000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81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8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Письменное деление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многозначных чисел на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однозначное число в пределах 100 000.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Деление</w:t>
            </w:r>
            <w:r w:rsidRPr="009C72CB">
              <w:rPr>
                <w:highlight w:val="yellow"/>
              </w:rPr>
              <w:br/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многозначногочислана</w:t>
            </w:r>
            <w:proofErr w:type="spellEnd"/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однозначное (в записи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частного - нули)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48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81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Письменное деление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многозначных чисел на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однозначное число в пределах 100 000. </w:t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Писменноеделениеначисло</w:t>
            </w:r>
            <w:proofErr w:type="spellEnd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, </w:t>
            </w:r>
            <w:proofErr w:type="gram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оканчивающееся</w:t>
            </w:r>
            <w:proofErr w:type="gramEnd"/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нулями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02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Письменное деление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многозначных чисел на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двузначное число в пределах 100 000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07.11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496093" w:rsidRPr="009C72CB" w:rsidRDefault="00496093">
      <w:pPr>
        <w:autoSpaceDE w:val="0"/>
        <w:autoSpaceDN w:val="0"/>
        <w:spacing w:after="0" w:line="14" w:lineRule="exact"/>
      </w:pPr>
    </w:p>
    <w:p w:rsidR="00496093" w:rsidRPr="009C72CB" w:rsidRDefault="00496093">
      <w:pPr>
        <w:sectPr w:rsidR="00496093" w:rsidRPr="009C72CB">
          <w:pgSz w:w="11900" w:h="16840"/>
          <w:pgMar w:top="284" w:right="556" w:bottom="32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496093" w:rsidRPr="009C72CB" w:rsidRDefault="004960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2"/>
        <w:gridCol w:w="3244"/>
        <w:gridCol w:w="724"/>
        <w:gridCol w:w="1606"/>
        <w:gridCol w:w="1652"/>
        <w:gridCol w:w="1222"/>
        <w:gridCol w:w="1630"/>
      </w:tblGrid>
      <w:tr w:rsidR="00496093" w:rsidRPr="009C72CB">
        <w:trPr>
          <w:trHeight w:hRule="exact" w:val="281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83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Письменное деление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многозначных чисел на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двузначное число в пределах 100 000. </w:t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Делениена</w:t>
            </w:r>
            <w:proofErr w:type="spellEnd"/>
            <w:r w:rsidRPr="009C72CB">
              <w:rPr>
                <w:highlight w:val="yellow"/>
              </w:rPr>
              <w:br/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двузначноечисло</w:t>
            </w:r>
            <w:proofErr w:type="spellEnd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 (цифра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частного находится способом проб)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08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48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83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Письменное деление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многозначных чисел на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двузначное число в пределах 100 000. </w:t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Делениена</w:t>
            </w:r>
            <w:proofErr w:type="spellEnd"/>
            <w:r w:rsidRPr="009C72CB">
              <w:rPr>
                <w:highlight w:val="yellow"/>
              </w:rPr>
              <w:br/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двузначноечисло</w:t>
            </w:r>
            <w:proofErr w:type="spellEnd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 (в записи частного есть нули)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315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/>
              <w:ind w:left="70" w:right="43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Письменное деление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многозначных чисел на однозначное/двузначное число в пределах 100 000.</w:t>
            </w:r>
          </w:p>
          <w:p w:rsidR="00496093" w:rsidRPr="009C72CB" w:rsidRDefault="003122E3">
            <w:pPr>
              <w:autoSpaceDE w:val="0"/>
              <w:autoSpaceDN w:val="0"/>
              <w:spacing w:before="70" w:after="0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Нахождение числа, большего или меньшего данного числа на заданное число, в заданное число раз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48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71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Письменное деление с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остатком (запись уголком) в пределах 100 000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6093" w:rsidRPr="009C72CB" w:rsidTr="007D2892">
        <w:trPr>
          <w:trHeight w:hRule="exact" w:val="98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Арифметические действия.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Умножение на 10, 100, 1000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82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Арифметические действия.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Деление на 10, 100, 1000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6093" w:rsidRPr="009C72CB">
        <w:trPr>
          <w:trHeight w:hRule="exact" w:val="82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Арифметические действия.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Свойства сложения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82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42.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 w:right="288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 xml:space="preserve">Арифметические действия.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Свойства умножения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4E4169">
            <w:pPr>
              <w:autoSpaceDE w:val="0"/>
              <w:autoSpaceDN w:val="0"/>
              <w:spacing w:before="98" w:after="0" w:line="233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</w:t>
            </w:r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 xml:space="preserve">(I тр. </w:t>
            </w:r>
            <w:proofErr w:type="gramStart"/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КР</w:t>
            </w:r>
            <w:proofErr w:type="gramEnd"/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3" w:lineRule="auto"/>
              <w:jc w:val="center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21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.11.2022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 xml:space="preserve"> Письменный </w:t>
            </w:r>
            <w:r w:rsidRPr="009C72CB">
              <w:rPr>
                <w:highlight w:val="cyan"/>
              </w:rPr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контроль;</w:t>
            </w:r>
          </w:p>
        </w:tc>
      </w:tr>
      <w:tr w:rsidR="00496093" w:rsidRPr="009C72CB">
        <w:trPr>
          <w:trHeight w:hRule="exact" w:val="146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68" w:after="0" w:line="271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Применение свойств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арифметических действий для вычислений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496093" w:rsidRPr="009C72CB" w:rsidRDefault="00496093">
      <w:pPr>
        <w:autoSpaceDE w:val="0"/>
        <w:autoSpaceDN w:val="0"/>
        <w:spacing w:after="0" w:line="14" w:lineRule="exact"/>
      </w:pPr>
    </w:p>
    <w:p w:rsidR="00496093" w:rsidRPr="009C72CB" w:rsidRDefault="00496093">
      <w:pPr>
        <w:sectPr w:rsidR="00496093" w:rsidRPr="009C72CB">
          <w:pgSz w:w="11900" w:h="16840"/>
          <w:pgMar w:top="284" w:right="556" w:bottom="78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496093" w:rsidRPr="009C72CB" w:rsidRDefault="004960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2"/>
        <w:gridCol w:w="3244"/>
        <w:gridCol w:w="724"/>
        <w:gridCol w:w="1606"/>
        <w:gridCol w:w="1652"/>
        <w:gridCol w:w="1222"/>
        <w:gridCol w:w="1630"/>
      </w:tblGrid>
      <w:tr w:rsidR="00496093" w:rsidRPr="009C72CB">
        <w:trPr>
          <w:trHeight w:hRule="exact" w:val="315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86" w:lineRule="auto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Арифметические действия. Поиск значения числового выражения, содержащего несколько действий в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пределах 100 000.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Числовое выражение, содержащее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действия сложения,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вычитания, умножения и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деления (без скобок)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314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86" w:lineRule="auto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Арифметические действия. Поиск значения числового выражения, содержащего несколько действий в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пределах 100 000.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Числовое выражение, содержащее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действия сложения,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вычитания, умножения и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деления (со скобками)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6093" w:rsidRPr="009C72CB">
        <w:trPr>
          <w:trHeight w:hRule="exact" w:val="148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71" w:lineRule="auto"/>
              <w:ind w:left="70" w:right="43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Проверка результата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вычислений, в том числе с помощью калькулятора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15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71" w:lineRule="auto"/>
              <w:ind w:left="70" w:right="43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Проверка результата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вычислений, в том числе с помощью калькулятора.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62" w:lineRule="auto"/>
              <w:ind w:left="70" w:right="864"/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Проверкаумноженияделением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152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68" w:after="0" w:line="271" w:lineRule="auto"/>
              <w:ind w:left="70" w:right="43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Проверка результата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вычислений, в том числе с помощью калькулятора.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62" w:lineRule="auto"/>
              <w:ind w:left="70" w:right="1296"/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Проверкаделенияумножением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01.12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6093" w:rsidRPr="009C72CB">
        <w:trPr>
          <w:trHeight w:hRule="exact" w:val="246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81" w:lineRule="auto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Равенство, содержащее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неизвестный компонент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арифметического действия сложения: запись,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нахождение неизвестного компонента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02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496093" w:rsidRPr="009C72CB" w:rsidRDefault="00496093">
      <w:pPr>
        <w:autoSpaceDE w:val="0"/>
        <w:autoSpaceDN w:val="0"/>
        <w:spacing w:after="0" w:line="14" w:lineRule="exact"/>
      </w:pPr>
    </w:p>
    <w:p w:rsidR="00496093" w:rsidRPr="009C72CB" w:rsidRDefault="00496093">
      <w:pPr>
        <w:sectPr w:rsidR="00496093" w:rsidRPr="009C72CB">
          <w:pgSz w:w="11900" w:h="16840"/>
          <w:pgMar w:top="284" w:right="556" w:bottom="84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496093" w:rsidRPr="009C72CB" w:rsidRDefault="004960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2"/>
        <w:gridCol w:w="3244"/>
        <w:gridCol w:w="724"/>
        <w:gridCol w:w="1606"/>
        <w:gridCol w:w="1652"/>
        <w:gridCol w:w="1222"/>
        <w:gridCol w:w="1630"/>
      </w:tblGrid>
      <w:tr w:rsidR="00496093" w:rsidRPr="009C72CB">
        <w:trPr>
          <w:trHeight w:hRule="exact" w:val="248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81" w:lineRule="auto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Равенство, содержащее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неизвестный компонент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арифметического действия вычитания: запись,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нахождение неизвестного компонента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05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48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81" w:lineRule="auto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Равенство, содержащее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неизвестный компонент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арифметического действия умножения: запись,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нахождение неизвестного компонента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06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15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81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Равенство, содержащее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неизвестный компонент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арифметического действия деления: запись, нахождение неизвестного компонента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08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6093" w:rsidRPr="009C72CB">
        <w:trPr>
          <w:trHeight w:hRule="exact" w:val="248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83" w:lineRule="auto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Равенство, содержащее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неизвестный компонент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арифметического действия деления с остатком: запись, нахождение неизвестного компонента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09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152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71" w:lineRule="auto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Арифметические действия.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Умножение величины на однозначное число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15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71" w:lineRule="auto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Арифметические действия.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Деление величины на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однозначное число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 w:rsidP="00E52E87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96093" w:rsidRPr="009C72CB">
        <w:trPr>
          <w:trHeight w:hRule="exact" w:val="148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71" w:lineRule="auto"/>
              <w:ind w:left="70" w:right="43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Умножение и деление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величины на однозначное число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91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/>
              <w:ind w:left="70" w:right="43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Умножение и деление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величины на однозначное число. </w:t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Понятиедоли</w:t>
            </w:r>
            <w:proofErr w:type="spellEnd"/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величины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496093" w:rsidRPr="009C72CB" w:rsidRDefault="00496093">
      <w:pPr>
        <w:autoSpaceDE w:val="0"/>
        <w:autoSpaceDN w:val="0"/>
        <w:spacing w:after="0" w:line="14" w:lineRule="exact"/>
      </w:pPr>
    </w:p>
    <w:p w:rsidR="00496093" w:rsidRPr="009C72CB" w:rsidRDefault="00496093">
      <w:pPr>
        <w:sectPr w:rsidR="00496093" w:rsidRPr="009C72CB">
          <w:pgSz w:w="11900" w:h="16840"/>
          <w:pgMar w:top="284" w:right="556" w:bottom="46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496093" w:rsidRPr="009C72CB" w:rsidRDefault="004960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2"/>
        <w:gridCol w:w="3244"/>
        <w:gridCol w:w="724"/>
        <w:gridCol w:w="1606"/>
        <w:gridCol w:w="1652"/>
        <w:gridCol w:w="1222"/>
        <w:gridCol w:w="1630"/>
      </w:tblGrid>
      <w:tr w:rsidR="00496093" w:rsidRPr="009C72CB" w:rsidTr="00B44B82">
        <w:trPr>
          <w:trHeight w:hRule="exact" w:val="213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/>
              <w:ind w:left="70" w:right="43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Умножение и деление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величины на однозначное число. </w:t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Сравнениедолейодногоцелого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59.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0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/>
              <w:ind w:left="70" w:right="288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Умножение и деление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величины на однозначное число. </w:t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Нахождениедолиотвеличины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B44B82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</w:t>
            </w:r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(ПА)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20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.12.2022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B44B82" w:rsidP="00B44B82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Письменный контроль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;</w:t>
            </w:r>
          </w:p>
        </w:tc>
      </w:tr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Умножение и деление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величины на однозначное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число. Нахождение величины по её доле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 w:rsidP="00E52E87">
            <w:pPr>
              <w:autoSpaceDE w:val="0"/>
              <w:autoSpaceDN w:val="0"/>
              <w:spacing w:before="98" w:after="0" w:line="271" w:lineRule="auto"/>
              <w:ind w:left="154" w:hanging="15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работа; </w:t>
            </w:r>
            <w:r w:rsidRPr="009C72CB">
              <w:br/>
            </w:r>
          </w:p>
        </w:tc>
      </w:tr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81" w:lineRule="auto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задачи.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Работа с текстовой задачей, решение которой содержит 2—3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действия: анализ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представление на модели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82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81" w:lineRule="auto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задачи.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Работа с текстовой задачей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, решение которой содержит 2—3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действия: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планирование и запись решения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81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задачи.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Работа с текстовой задачей,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решение которой содержит 2—3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действия: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проверка решения и ответа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 w:rsidP="00E52E87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144"/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96093" w:rsidRPr="009C72CB">
        <w:trPr>
          <w:trHeight w:hRule="exact" w:val="424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88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задачи. Работа с текстовой задачей, решение которой содержит 2—3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действия: анализ,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представление на модели;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планирование и запись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решения; проверка решения и ответа. </w:t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Задачинанахождениечетвертого</w:t>
            </w:r>
            <w:proofErr w:type="spellEnd"/>
            <w:r w:rsidRPr="009C72CB">
              <w:rPr>
                <w:highlight w:val="yellow"/>
              </w:rPr>
              <w:br/>
            </w:r>
            <w:proofErr w:type="gram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пропорционального</w:t>
            </w:r>
            <w:proofErr w:type="gramEnd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, </w:t>
            </w:r>
            <w:r w:rsidRPr="009C72CB">
              <w:rPr>
                <w:highlight w:val="yellow"/>
              </w:rPr>
              <w:br/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решаемыеспособом</w:t>
            </w:r>
            <w:proofErr w:type="spellEnd"/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отношений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496093" w:rsidRPr="009C72CB" w:rsidRDefault="00496093">
      <w:pPr>
        <w:autoSpaceDE w:val="0"/>
        <w:autoSpaceDN w:val="0"/>
        <w:spacing w:after="0" w:line="14" w:lineRule="exact"/>
      </w:pPr>
    </w:p>
    <w:p w:rsidR="00496093" w:rsidRPr="009C72CB" w:rsidRDefault="00496093">
      <w:pPr>
        <w:sectPr w:rsidR="00496093" w:rsidRPr="009C72CB">
          <w:pgSz w:w="11900" w:h="16840"/>
          <w:pgMar w:top="284" w:right="556" w:bottom="5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496093" w:rsidRPr="009C72CB" w:rsidRDefault="004960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2"/>
        <w:gridCol w:w="3244"/>
        <w:gridCol w:w="724"/>
        <w:gridCol w:w="1606"/>
        <w:gridCol w:w="1652"/>
        <w:gridCol w:w="1222"/>
        <w:gridCol w:w="1630"/>
      </w:tblGrid>
      <w:tr w:rsidR="00496093" w:rsidRPr="009C72CB" w:rsidTr="00037BC0">
        <w:trPr>
          <w:trHeight w:hRule="exact" w:val="3837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86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задачи. Работа с текстовой задачей, решение которой содержит 2—3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действия: анализ,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представление на модели;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планирование и запись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решения; проверка решения и ответа. </w:t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Задачинанахождениенеизвестныхподвум</w:t>
            </w:r>
            <w:proofErr w:type="spellEnd"/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разностям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6093" w:rsidRPr="009C72CB">
        <w:trPr>
          <w:trHeight w:hRule="exact" w:val="381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86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задачи. Работа с текстовой задачей, решение которой содержит 2—3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действия: анализ,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представление на модели;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планирование и запись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решения; проверка решения и ответа.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Задачи на увеличение числа в несколько раз,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выраженные в косвенной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форме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381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86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задачи. Работа с текстовой задачей, решение которой содержит 2—3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действия: анализ,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представление на модели;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планирование и запись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решения; проверка решения и ответа.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Задачи на уменьшение числа в несколько раз,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выраженные в косвенной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форме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312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86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задачи. Работа с текстовой задачей, решение которой содержит 2—3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действия: анализ,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представление на модели;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планирование и запись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решения; проверка решения и ответа. </w:t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Задачина</w:t>
            </w:r>
            <w:proofErr w:type="spellEnd"/>
            <w:r w:rsidRPr="009C72CB">
              <w:rPr>
                <w:highlight w:val="yellow"/>
              </w:rPr>
              <w:br/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пропорциональноеделение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496093" w:rsidRPr="009C72CB" w:rsidRDefault="00496093">
      <w:pPr>
        <w:autoSpaceDE w:val="0"/>
        <w:autoSpaceDN w:val="0"/>
        <w:spacing w:after="0" w:line="14" w:lineRule="exact"/>
      </w:pPr>
    </w:p>
    <w:p w:rsidR="00496093" w:rsidRPr="009C72CB" w:rsidRDefault="00496093">
      <w:pPr>
        <w:sectPr w:rsidR="00496093" w:rsidRPr="009C72CB">
          <w:pgSz w:w="11900" w:h="16840"/>
          <w:pgMar w:top="284" w:right="556" w:bottom="100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496093" w:rsidRPr="009C72CB" w:rsidRDefault="004960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2"/>
        <w:gridCol w:w="3244"/>
        <w:gridCol w:w="724"/>
        <w:gridCol w:w="1606"/>
        <w:gridCol w:w="1652"/>
        <w:gridCol w:w="1222"/>
        <w:gridCol w:w="1630"/>
      </w:tblGrid>
      <w:tr w:rsidR="00496093" w:rsidRPr="009C72CB">
        <w:trPr>
          <w:trHeight w:hRule="exact" w:val="215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81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задачи.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Анализ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зависимостей,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характеризующих процессы: движения (скорость, время, пройденный путь) и решение соответствующих задач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83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задачи. Анализ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зависимостей,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характеризующих процессы: движения (скорость, время, пройденный путь) и решение соответствующих задач.</w:t>
            </w:r>
          </w:p>
          <w:p w:rsidR="00496093" w:rsidRPr="009C72CB" w:rsidRDefault="003122E3">
            <w:pPr>
              <w:autoSpaceDE w:val="0"/>
              <w:autoSpaceDN w:val="0"/>
              <w:spacing w:before="68" w:after="0" w:line="262" w:lineRule="auto"/>
              <w:ind w:left="70" w:right="1008"/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Задачинавстречноедвижение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314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83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задачи. Анализ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зависимостей,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характеризующих процессы: движения (скорость, время, пройденный путь) и решение соответствующих задач.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71" w:lineRule="auto"/>
              <w:ind w:left="70" w:right="86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Задачи на движение в противоположных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направлениях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72.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81" w:lineRule="auto"/>
              <w:ind w:left="70" w:right="144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 xml:space="preserve">Текстовые задачи. Анализ </w:t>
            </w:r>
            <w:r w:rsidRPr="009C72CB">
              <w:rPr>
                <w:highlight w:val="cyan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 xml:space="preserve">зависимостей, </w:t>
            </w:r>
            <w:r w:rsidRPr="009C72CB">
              <w:rPr>
                <w:highlight w:val="cyan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характеризующих процессы: движения (скорость, время, пройденный путь) и решение соответствующих задач.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62" w:lineRule="auto"/>
              <w:ind w:left="70" w:right="144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Задачи на движение в одном направлении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556C67">
            <w:pPr>
              <w:autoSpaceDE w:val="0"/>
              <w:autoSpaceDN w:val="0"/>
              <w:spacing w:before="98" w:after="0" w:line="233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</w:t>
            </w:r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(</w:t>
            </w:r>
            <w:proofErr w:type="gramStart"/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ПР</w:t>
            </w:r>
            <w:proofErr w:type="gramEnd"/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556C67">
            <w:pPr>
              <w:autoSpaceDE w:val="0"/>
              <w:autoSpaceDN w:val="0"/>
              <w:spacing w:before="98" w:after="0" w:line="233" w:lineRule="auto"/>
              <w:ind w:left="68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3" w:lineRule="auto"/>
              <w:jc w:val="center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24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.01.2023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 xml:space="preserve"> Письменный </w:t>
            </w:r>
            <w:r w:rsidRPr="009C72CB">
              <w:rPr>
                <w:highlight w:val="cyan"/>
              </w:rPr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контроль;</w:t>
            </w:r>
          </w:p>
        </w:tc>
      </w:tr>
      <w:tr w:rsidR="00496093" w:rsidRPr="009C72CB">
        <w:trPr>
          <w:trHeight w:hRule="exact" w:val="246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83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задачи. Анализ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зависимостей,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характеризующих процессы: движения (скорость, время, пройденный путь) и решение соответствующих задач.</w:t>
            </w:r>
          </w:p>
          <w:p w:rsidR="00496093" w:rsidRPr="009C72CB" w:rsidRDefault="003122E3">
            <w:pPr>
              <w:autoSpaceDE w:val="0"/>
              <w:autoSpaceDN w:val="0"/>
              <w:spacing w:before="68" w:after="0" w:line="23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Задачи на движение по реке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496093" w:rsidRPr="009C72CB" w:rsidRDefault="00496093">
      <w:pPr>
        <w:autoSpaceDE w:val="0"/>
        <w:autoSpaceDN w:val="0"/>
        <w:spacing w:after="0" w:line="14" w:lineRule="exact"/>
      </w:pPr>
    </w:p>
    <w:p w:rsidR="00496093" w:rsidRPr="009C72CB" w:rsidRDefault="00496093">
      <w:pPr>
        <w:sectPr w:rsidR="00496093" w:rsidRPr="009C72CB">
          <w:pgSz w:w="11900" w:h="16840"/>
          <w:pgMar w:top="284" w:right="556" w:bottom="142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496093" w:rsidRPr="009C72CB" w:rsidRDefault="004960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2"/>
        <w:gridCol w:w="3244"/>
        <w:gridCol w:w="724"/>
        <w:gridCol w:w="1606"/>
        <w:gridCol w:w="1652"/>
        <w:gridCol w:w="1222"/>
        <w:gridCol w:w="1630"/>
      </w:tblGrid>
      <w:tr w:rsidR="00496093" w:rsidRPr="009C72CB" w:rsidTr="00037BC0">
        <w:trPr>
          <w:trHeight w:hRule="exact" w:val="2703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83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задачи.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Анализ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зависимостей,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характеризующих процессы: работы (производительность, время, объём работы)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решение соответствующих задач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48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83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задачи.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Анализ зависимостей,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характеризующих процессы: купли-продажи (цена,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количество, стоимость)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решение соответствующих задач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01.2023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6093" w:rsidRPr="009C72CB">
        <w:trPr>
          <w:trHeight w:hRule="exact" w:val="148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задачи.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Задачи на установление времени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(начало, продолжительность и окончание события)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15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71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задачи.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Задачи на расчёт количества, расхода, изменения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02.02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6093" w:rsidRPr="009C72CB">
        <w:trPr>
          <w:trHeight w:hRule="exact" w:val="82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задачи.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Задачи на нахождение доли величины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03.02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152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71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задачи.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Задачи на нахождение величины по её доле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06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6093" w:rsidRPr="009C72CB">
        <w:trPr>
          <w:trHeight w:hRule="exact" w:val="115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71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задачи.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Разные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способы решения некоторых видов изученных задач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07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Текстовые задачи.</w:t>
            </w:r>
          </w:p>
          <w:p w:rsidR="00496093" w:rsidRPr="009C72CB" w:rsidRDefault="003122E3">
            <w:pPr>
              <w:autoSpaceDE w:val="0"/>
              <w:autoSpaceDN w:val="0"/>
              <w:spacing w:before="70" w:after="0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Оформление решения по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действиям с пояснением, по вопросам, с помощью </w:t>
            </w:r>
            <w:r w:rsidRPr="009C72CB">
              <w:rPr>
                <w:highlight w:val="yellow"/>
              </w:rPr>
              <w:br/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числовоговыражения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09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56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Пространственные отношения и геометрические фигуры. </w:t>
            </w:r>
            <w:r w:rsidRPr="009C72CB">
              <w:br/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Наглядныепредставления</w:t>
            </w:r>
            <w:proofErr w:type="spellEnd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 о симметрии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132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 отношения и геометрические фигуры.</w:t>
            </w:r>
          </w:p>
          <w:p w:rsidR="00496093" w:rsidRPr="009C72CB" w:rsidRDefault="003122E3">
            <w:pPr>
              <w:autoSpaceDE w:val="0"/>
              <w:autoSpaceDN w:val="0"/>
              <w:spacing w:before="68" w:after="0" w:line="233" w:lineRule="auto"/>
              <w:ind w:left="70"/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Осьсимметриифигуры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496093" w:rsidRPr="009C72CB" w:rsidRDefault="00496093">
      <w:pPr>
        <w:autoSpaceDE w:val="0"/>
        <w:autoSpaceDN w:val="0"/>
        <w:spacing w:after="0" w:line="14" w:lineRule="exact"/>
      </w:pPr>
    </w:p>
    <w:p w:rsidR="00496093" w:rsidRPr="009C72CB" w:rsidRDefault="00496093">
      <w:pPr>
        <w:sectPr w:rsidR="00496093" w:rsidRPr="009C72CB">
          <w:pgSz w:w="11900" w:h="16840"/>
          <w:pgMar w:top="284" w:right="556" w:bottom="49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496093" w:rsidRPr="009C72CB" w:rsidRDefault="004960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2"/>
        <w:gridCol w:w="3244"/>
        <w:gridCol w:w="724"/>
        <w:gridCol w:w="1606"/>
        <w:gridCol w:w="1652"/>
        <w:gridCol w:w="1222"/>
        <w:gridCol w:w="1630"/>
      </w:tblGrid>
      <w:tr w:rsidR="00496093" w:rsidRPr="009C72CB">
        <w:trPr>
          <w:trHeight w:hRule="exact" w:val="148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84.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Пространственные отношения и геометрические фигуры.</w:t>
            </w:r>
          </w:p>
          <w:p w:rsidR="00496093" w:rsidRPr="009C72CB" w:rsidRDefault="003122E3">
            <w:pPr>
              <w:autoSpaceDE w:val="0"/>
              <w:autoSpaceDN w:val="0"/>
              <w:spacing w:before="68" w:after="0" w:line="262" w:lineRule="auto"/>
              <w:ind w:left="70" w:right="864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Фигуры, </w:t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имеющиеосьсимметрии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B44B82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</w:t>
            </w:r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 xml:space="preserve">( </w:t>
            </w:r>
            <w:proofErr w:type="spellStart"/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IIтр</w:t>
            </w:r>
            <w:proofErr w:type="gramStart"/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.К</w:t>
            </w:r>
            <w:proofErr w:type="gramEnd"/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Р</w:t>
            </w:r>
            <w:proofErr w:type="spellEnd"/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14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.02.2023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B44B82" w:rsidP="00B44B82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Письменный контроль</w:t>
            </w:r>
          </w:p>
        </w:tc>
      </w:tr>
      <w:tr w:rsidR="00496093" w:rsidRPr="009C72CB">
        <w:trPr>
          <w:trHeight w:hRule="exact" w:val="215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 отношения и геометрические фигуры.</w:t>
            </w:r>
          </w:p>
          <w:p w:rsidR="00496093" w:rsidRPr="009C72CB" w:rsidRDefault="003122E3">
            <w:pPr>
              <w:autoSpaceDE w:val="0"/>
              <w:autoSpaceDN w:val="0"/>
              <w:spacing w:before="70" w:after="0"/>
              <w:ind w:left="70" w:right="576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Фигуры, имеющие ось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симметрии. </w:t>
            </w:r>
            <w:proofErr w:type="gram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Построение геометрических фигур, симметричных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заданным</w:t>
            </w:r>
            <w:proofErr w:type="gram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48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 отношения и геометрические фигуры.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Окружность, круг: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распознавание и изображение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48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Пространственные отношения и геометрические фигуры. </w:t>
            </w:r>
            <w:r w:rsidRPr="009C72CB">
              <w:br/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Построениеокружности</w:t>
            </w:r>
            <w:proofErr w:type="spellEnd"/>
            <w:r w:rsidRPr="009C72CB">
              <w:rPr>
                <w:highlight w:val="yellow"/>
              </w:rPr>
              <w:br/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заданногорадиуса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6093" w:rsidRPr="009C72CB">
        <w:trPr>
          <w:trHeight w:hRule="exact" w:val="215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 отношения и геометрические фигуры.</w:t>
            </w:r>
          </w:p>
          <w:p w:rsidR="00496093" w:rsidRPr="009C72CB" w:rsidRDefault="003122E3">
            <w:pPr>
              <w:autoSpaceDE w:val="0"/>
              <w:autoSpaceDN w:val="0"/>
              <w:spacing w:before="70" w:after="0"/>
              <w:ind w:left="70" w:right="576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Построение изученных геометрических фигур с помощью линейки,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угольника, циркуля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48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 отношения и геометрические фигуры.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81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Построение изученных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геометрических фигур с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помощью линейки,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угольника, циркуля. </w:t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Решениегеометрическихзада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ч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 отношения и геометрические фигуры.</w:t>
            </w:r>
          </w:p>
          <w:p w:rsidR="00496093" w:rsidRPr="009C72CB" w:rsidRDefault="003122E3">
            <w:pPr>
              <w:autoSpaceDE w:val="0"/>
              <w:autoSpaceDN w:val="0"/>
              <w:spacing w:before="68" w:after="0" w:line="271" w:lineRule="auto"/>
              <w:ind w:left="70" w:right="72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Пространственные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геометрические фигуры (тела): шар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012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 отношения и геометрические фигуры.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71" w:lineRule="auto"/>
              <w:ind w:left="70" w:right="72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Пространственные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геометрические фигуры (тела): куб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496093" w:rsidRPr="009C72CB" w:rsidRDefault="00496093">
      <w:pPr>
        <w:autoSpaceDE w:val="0"/>
        <w:autoSpaceDN w:val="0"/>
        <w:spacing w:after="0" w:line="14" w:lineRule="exact"/>
      </w:pPr>
    </w:p>
    <w:p w:rsidR="00496093" w:rsidRPr="009C72CB" w:rsidRDefault="00496093">
      <w:pPr>
        <w:sectPr w:rsidR="00496093" w:rsidRPr="009C72CB">
          <w:pgSz w:w="11900" w:h="16840"/>
          <w:pgMar w:top="284" w:right="556" w:bottom="58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496093" w:rsidRPr="009C72CB" w:rsidRDefault="004960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2"/>
        <w:gridCol w:w="3244"/>
        <w:gridCol w:w="724"/>
        <w:gridCol w:w="1606"/>
        <w:gridCol w:w="1652"/>
        <w:gridCol w:w="1222"/>
        <w:gridCol w:w="1630"/>
      </w:tblGrid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 отношения и геометрические фигуры.</w:t>
            </w:r>
          </w:p>
          <w:p w:rsidR="00496093" w:rsidRPr="009C72CB" w:rsidRDefault="003122E3">
            <w:pPr>
              <w:autoSpaceDE w:val="0"/>
              <w:autoSpaceDN w:val="0"/>
              <w:spacing w:before="68" w:after="0" w:line="271" w:lineRule="auto"/>
              <w:ind w:left="70" w:right="72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Пространственные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геометрические фигуры (тела): цилиндр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2.03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 отношения и геометрические фигуры.</w:t>
            </w:r>
          </w:p>
          <w:p w:rsidR="00496093" w:rsidRPr="009C72CB" w:rsidRDefault="003122E3">
            <w:pPr>
              <w:autoSpaceDE w:val="0"/>
              <w:autoSpaceDN w:val="0"/>
              <w:spacing w:before="68" w:after="0" w:line="271" w:lineRule="auto"/>
              <w:ind w:left="70" w:right="72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Пространственные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геометрические фигуры (тела): конус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03.03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 отношения и геометрические фигуры.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71" w:lineRule="auto"/>
              <w:ind w:left="70" w:right="72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Пространственные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геометрические фигуры (тела):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пирамида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06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48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 отношения и геометрические фигуры.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81" w:lineRule="auto"/>
              <w:ind w:left="70" w:right="432"/>
            </w:pPr>
            <w:proofErr w:type="gram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Пространственные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геометрические фигуры (тела):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шар, куб, цилиндр, конус, пирамида;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их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различение, называние</w:t>
            </w:r>
            <w:proofErr w:type="gram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07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3482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 отношения и геометрические фигуры.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81" w:lineRule="auto"/>
              <w:ind w:left="70" w:right="432"/>
            </w:pPr>
            <w:proofErr w:type="gram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Пространственные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геометрические фигуры (тела): шар, куб, цилиндр, конус, пирамида; их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различение, называние.</w:t>
            </w:r>
            <w:proofErr w:type="gramEnd"/>
          </w:p>
          <w:p w:rsidR="00496093" w:rsidRPr="009C72CB" w:rsidRDefault="003122E3">
            <w:pPr>
              <w:autoSpaceDE w:val="0"/>
              <w:autoSpaceDN w:val="0"/>
              <w:spacing w:before="68" w:after="0" w:line="271" w:lineRule="auto"/>
              <w:ind w:left="70" w:right="86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Проекции предметов окружающего мира на плоскость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09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 w:rsidP="00E52E87">
            <w:pPr>
              <w:autoSpaceDE w:val="0"/>
              <w:autoSpaceDN w:val="0"/>
              <w:spacing w:before="98" w:after="0" w:line="230" w:lineRule="auto"/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81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Пространственные отношения и геометрические фигуры.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Конструирование: разбиение фигуры на прямоугольники (квадраты)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012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 отношения и геометрические фигуры.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71" w:lineRule="auto"/>
              <w:ind w:left="70"/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Конструирование</w:t>
            </w:r>
            <w:proofErr w:type="gram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:с</w:t>
            </w:r>
            <w:proofErr w:type="gramEnd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оставление</w:t>
            </w:r>
            <w:proofErr w:type="spellEnd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 фигур из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прямоугольников/квадратов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496093" w:rsidRPr="009C72CB" w:rsidRDefault="00496093">
      <w:pPr>
        <w:autoSpaceDE w:val="0"/>
        <w:autoSpaceDN w:val="0"/>
        <w:spacing w:after="0" w:line="14" w:lineRule="exact"/>
      </w:pPr>
    </w:p>
    <w:p w:rsidR="00496093" w:rsidRPr="009C72CB" w:rsidRDefault="00496093">
      <w:pPr>
        <w:sectPr w:rsidR="00496093" w:rsidRPr="009C72CB">
          <w:pgSz w:w="11900" w:h="16840"/>
          <w:pgMar w:top="284" w:right="556" w:bottom="49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496093" w:rsidRPr="009C72CB" w:rsidRDefault="004960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2"/>
        <w:gridCol w:w="3244"/>
        <w:gridCol w:w="724"/>
        <w:gridCol w:w="1606"/>
        <w:gridCol w:w="1652"/>
        <w:gridCol w:w="1222"/>
        <w:gridCol w:w="1630"/>
      </w:tblGrid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 отношения и геометрические фигуры.</w:t>
            </w:r>
          </w:p>
          <w:p w:rsidR="00496093" w:rsidRPr="009C72CB" w:rsidRDefault="003122E3">
            <w:pPr>
              <w:autoSpaceDE w:val="0"/>
              <w:autoSpaceDN w:val="0"/>
              <w:spacing w:before="68" w:after="0" w:line="271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Периметр фигуры,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составленной из двух-трёх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прямоугольников (квадратов)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 отношения и геометрические фигуры.</w:t>
            </w:r>
          </w:p>
          <w:p w:rsidR="00496093" w:rsidRPr="009C72CB" w:rsidRDefault="003122E3">
            <w:pPr>
              <w:autoSpaceDE w:val="0"/>
              <w:autoSpaceDN w:val="0"/>
              <w:spacing w:before="68" w:after="0" w:line="271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Площадь фигуры,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составленной из двух-трёх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прямоугольников (квадратов)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48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 xml:space="preserve">101.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Пространственные отношения и геометрические фигуры.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71" w:lineRule="auto"/>
              <w:ind w:left="70"/>
              <w:rPr>
                <w:highlight w:val="yellow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Периметр, площадь фигуры, составленной из двух-трёх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прямоугольников (квадратов).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62" w:lineRule="auto"/>
              <w:ind w:left="70" w:right="576"/>
              <w:rPr>
                <w:highlight w:val="cyan"/>
              </w:rPr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Решениегеометрическихзадач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9A6CC7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</w:t>
            </w:r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(</w:t>
            </w:r>
            <w:proofErr w:type="gramStart"/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ПР</w:t>
            </w:r>
            <w:proofErr w:type="gramEnd"/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9A6CC7">
            <w:pPr>
              <w:autoSpaceDE w:val="0"/>
              <w:autoSpaceDN w:val="0"/>
              <w:spacing w:before="98" w:after="0" w:line="230" w:lineRule="auto"/>
              <w:ind w:left="68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17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.03.2023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9A6CC7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Письменный контроль</w:t>
            </w:r>
          </w:p>
        </w:tc>
      </w:tr>
      <w:tr w:rsidR="00496093" w:rsidRPr="009C72CB">
        <w:trPr>
          <w:trHeight w:hRule="exact" w:val="148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Математическая информация.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71" w:lineRule="auto"/>
              <w:ind w:left="70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 с утверждениями: конструирование, проверка истинности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81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Работа с утверждениями: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проверка </w:t>
            </w:r>
            <w:proofErr w:type="gram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логических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рассуждений</w:t>
            </w:r>
            <w:proofErr w:type="gramEnd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 при решении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задач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82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Примеры и </w:t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контрпримеры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81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Данные о реальных процессах и явлениях окружающего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мира, представленные на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столбчатых диаграммах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83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81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Данные о реальных процессах и явлениях окружающего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мира, представленные на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схемах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03.04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 w:rsidP="00E52E87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proofErr w:type="gram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  <w:proofErr w:type="gramEnd"/>
          </w:p>
        </w:tc>
      </w:tr>
    </w:tbl>
    <w:p w:rsidR="00496093" w:rsidRPr="009C72CB" w:rsidRDefault="00496093">
      <w:pPr>
        <w:autoSpaceDE w:val="0"/>
        <w:autoSpaceDN w:val="0"/>
        <w:spacing w:after="0" w:line="14" w:lineRule="exact"/>
      </w:pPr>
    </w:p>
    <w:p w:rsidR="00496093" w:rsidRPr="009C72CB" w:rsidRDefault="00496093">
      <w:pPr>
        <w:sectPr w:rsidR="00496093" w:rsidRPr="009C72CB">
          <w:pgSz w:w="11900" w:h="16840"/>
          <w:pgMar w:top="284" w:right="556" w:bottom="117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496093" w:rsidRPr="009C72CB" w:rsidRDefault="004960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2"/>
        <w:gridCol w:w="3244"/>
        <w:gridCol w:w="724"/>
        <w:gridCol w:w="1606"/>
        <w:gridCol w:w="1652"/>
        <w:gridCol w:w="1222"/>
        <w:gridCol w:w="1630"/>
      </w:tblGrid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81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Данные о реальных процессах и явлениях окружающего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мира, представленные в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таблицах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04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81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Данные о реальных процессах и явлениях окружающего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мира, представленные в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текстах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06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96093" w:rsidRPr="009C72CB">
        <w:trPr>
          <w:trHeight w:hRule="exact" w:val="1818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81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Сбор математических данных о заданном объекте (числе, величине, геометрической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фигуре)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7C75B9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07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48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Математическая информация.</w:t>
            </w:r>
          </w:p>
          <w:p w:rsidR="00496093" w:rsidRPr="009C72CB" w:rsidRDefault="003122E3">
            <w:pPr>
              <w:autoSpaceDE w:val="0"/>
              <w:autoSpaceDN w:val="0"/>
              <w:spacing w:before="68" w:after="0" w:line="271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Поиск информации в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справочной литературе, сети Интернет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152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71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Запись информации в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предложенной таблице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15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71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Запись информации на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столбчатой диаграмме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215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Математическая информация.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81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Доступные электронные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средства обучения, пособия,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их использование под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руководством педагога и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самостоятельно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48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Правила безопасной работы с электронными источниками информации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212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71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Алгоритмы для решения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учебных задач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 w:rsidP="00E52E87">
            <w:pPr>
              <w:autoSpaceDE w:val="0"/>
              <w:autoSpaceDN w:val="0"/>
              <w:spacing w:before="98" w:after="0" w:line="230" w:lineRule="auto"/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proofErr w:type="gram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  <w:proofErr w:type="gramEnd"/>
          </w:p>
        </w:tc>
      </w:tr>
      <w:tr w:rsidR="00496093" w:rsidRPr="009C72CB">
        <w:trPr>
          <w:trHeight w:hRule="exact" w:val="113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 xml:space="preserve">116.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71" w:lineRule="auto"/>
              <w:ind w:left="70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 xml:space="preserve">Математическая информация.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Алгоритмы для решения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практических задач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</w:t>
            </w:r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 xml:space="preserve">(III тр. </w:t>
            </w:r>
            <w:proofErr w:type="gramStart"/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КР</w:t>
            </w:r>
            <w:proofErr w:type="gramEnd"/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8" w:after="0" w:line="230" w:lineRule="auto"/>
              <w:jc w:val="center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20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.04.2023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 xml:space="preserve"> Контрольная </w:t>
            </w:r>
            <w:r w:rsidRPr="009C72CB">
              <w:rPr>
                <w:highlight w:val="cyan"/>
              </w:rPr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работа;</w:t>
            </w:r>
          </w:p>
        </w:tc>
      </w:tr>
    </w:tbl>
    <w:p w:rsidR="00496093" w:rsidRPr="009C72CB" w:rsidRDefault="00496093">
      <w:pPr>
        <w:autoSpaceDE w:val="0"/>
        <w:autoSpaceDN w:val="0"/>
        <w:spacing w:after="0" w:line="14" w:lineRule="exact"/>
      </w:pPr>
    </w:p>
    <w:p w:rsidR="00496093" w:rsidRPr="009C72CB" w:rsidRDefault="00496093">
      <w:pPr>
        <w:sectPr w:rsidR="00496093" w:rsidRPr="009C72CB">
          <w:pgSz w:w="11900" w:h="16840"/>
          <w:pgMar w:top="284" w:right="556" w:bottom="50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496093" w:rsidRPr="009C72CB" w:rsidRDefault="004960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2"/>
        <w:gridCol w:w="3244"/>
        <w:gridCol w:w="724"/>
        <w:gridCol w:w="1606"/>
        <w:gridCol w:w="1652"/>
        <w:gridCol w:w="1222"/>
        <w:gridCol w:w="1630"/>
      </w:tblGrid>
      <w:tr w:rsidR="00496093" w:rsidRPr="009C72CB">
        <w:trPr>
          <w:trHeight w:hRule="exact" w:val="82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Числа.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Числа от 1 до 1000000. Повторение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82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570"/>
              </w:tabs>
              <w:autoSpaceDE w:val="0"/>
              <w:autoSpaceDN w:val="0"/>
              <w:spacing w:before="98" w:after="0" w:line="262" w:lineRule="auto"/>
              <w:ind w:right="576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118. Резерв.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Числа. Итоговое </w:t>
            </w:r>
            <w:r w:rsidRPr="009C72CB">
              <w:rPr>
                <w:highlight w:val="yellow"/>
              </w:rPr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повторение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 w:rsidP="00E52E87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proofErr w:type="gram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  <w:proofErr w:type="gramEnd"/>
          </w:p>
        </w:tc>
      </w:tr>
      <w:tr w:rsidR="00496093" w:rsidRPr="009C72CB">
        <w:trPr>
          <w:trHeight w:hRule="exact" w:val="82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570"/>
              </w:tabs>
              <w:autoSpaceDE w:val="0"/>
              <w:autoSpaceDN w:val="0"/>
              <w:spacing w:before="98" w:after="0" w:line="262" w:lineRule="auto"/>
              <w:ind w:right="115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119. Резерв.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Величины. </w:t>
            </w:r>
            <w:r w:rsidRPr="009C72CB">
              <w:rPr>
                <w:highlight w:val="yellow"/>
              </w:rPr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Повторение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82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. Величины. Итоговое повторение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 w:rsidP="00E52E87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proofErr w:type="gram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  <w:proofErr w:type="gramEnd"/>
          </w:p>
        </w:tc>
      </w:tr>
      <w:tr w:rsidR="00496093" w:rsidRPr="009C72CB" w:rsidTr="009C72CB">
        <w:trPr>
          <w:trHeight w:hRule="exact" w:val="168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71" w:lineRule="auto"/>
              <w:ind w:left="570" w:right="144" w:hanging="570"/>
              <w:rPr>
                <w:highlight w:val="yellow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121. Резерв. Арифметические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Числа от 1 до 1000. Сложение. Вычитание.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30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Повторение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02.05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 w:rsidTr="009C72CB">
        <w:trPr>
          <w:trHeight w:hRule="exact" w:val="171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570"/>
              </w:tabs>
              <w:autoSpaceDE w:val="0"/>
              <w:autoSpaceDN w:val="0"/>
              <w:spacing w:before="96" w:after="0" w:line="262" w:lineRule="auto"/>
              <w:ind w:right="144"/>
              <w:rPr>
                <w:highlight w:val="yellow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122. Резерв. Арифметические </w:t>
            </w:r>
            <w:r w:rsidRPr="009C72CB">
              <w:br/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Числа от 1 до 1000.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62" w:lineRule="auto"/>
              <w:ind w:left="70" w:right="86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Умножение. </w:t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ДелениеПовторение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 w:rsidP="001B300B">
            <w:pPr>
              <w:autoSpaceDE w:val="0"/>
              <w:autoSpaceDN w:val="0"/>
              <w:spacing w:before="96" w:after="0" w:line="233" w:lineRule="auto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04.05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48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71" w:lineRule="auto"/>
              <w:ind w:left="570" w:right="144" w:hanging="5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123. Резерв. Арифметические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Числа от 1 до 1000. Деление с остатком.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3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05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 w:rsidP="00E52E87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proofErr w:type="gram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  <w:proofErr w:type="gramEnd"/>
          </w:p>
        </w:tc>
      </w:tr>
      <w:tr w:rsidR="00496093" w:rsidRPr="009C72CB" w:rsidTr="009C72CB">
        <w:trPr>
          <w:trHeight w:hRule="exact" w:val="1345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71" w:lineRule="auto"/>
              <w:ind w:left="570" w:right="576" w:hanging="5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124. Резерв. Арифметические действия.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Числовые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выражения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08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 w:rsidTr="009C72CB">
        <w:trPr>
          <w:trHeight w:hRule="exact" w:val="169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71" w:lineRule="auto"/>
              <w:ind w:left="570" w:right="432" w:hanging="5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125. Резерв.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Арифметические действия. Свойства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арифметических действий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 w:rsidTr="009C72CB">
        <w:trPr>
          <w:trHeight w:hRule="exact" w:val="1431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71" w:lineRule="auto"/>
              <w:ind w:left="570" w:right="576" w:hanging="5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126. Резерв.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Арифметические действия. Итоговое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повторение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 w:rsidP="00E52E87">
            <w:pPr>
              <w:autoSpaceDE w:val="0"/>
              <w:autoSpaceDN w:val="0"/>
              <w:spacing w:before="98" w:after="0" w:line="230" w:lineRule="auto"/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96093" w:rsidRPr="009C72CB" w:rsidTr="009C72CB">
        <w:trPr>
          <w:trHeight w:hRule="exact" w:val="1409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 w:rsidP="009C72CB">
            <w:pPr>
              <w:tabs>
                <w:tab w:val="left" w:pos="570"/>
              </w:tabs>
              <w:autoSpaceDE w:val="0"/>
              <w:autoSpaceDN w:val="0"/>
              <w:spacing w:before="98" w:after="0" w:line="262" w:lineRule="auto"/>
              <w:ind w:right="432"/>
              <w:rPr>
                <w:highlight w:val="yellow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127. Резерв. Текстовые задачи.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Задачи в 2-3 действия.</w:t>
            </w:r>
          </w:p>
          <w:p w:rsidR="00496093" w:rsidRPr="009C72CB" w:rsidRDefault="003122E3" w:rsidP="009C72CB">
            <w:pPr>
              <w:autoSpaceDE w:val="0"/>
              <w:autoSpaceDN w:val="0"/>
              <w:spacing w:before="70" w:after="0" w:line="230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Повторение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 w:rsidP="00E52E87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96093" w:rsidRPr="009C72CB">
        <w:trPr>
          <w:trHeight w:hRule="exact" w:val="139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570"/>
              </w:tabs>
              <w:autoSpaceDE w:val="0"/>
              <w:autoSpaceDN w:val="0"/>
              <w:spacing w:before="96" w:after="0" w:line="262" w:lineRule="auto"/>
              <w:ind w:right="432"/>
              <w:rPr>
                <w:highlight w:val="yellow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128. Резерв. Текстовые задачи. </w:t>
            </w:r>
            <w:r w:rsidRPr="009C72CB"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Задачи на зависимости.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3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Повторение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132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129.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432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129. Резерв.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Текстовые задачи. Задачи на движение.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3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496093" w:rsidRPr="009C72CB" w:rsidRDefault="00496093">
      <w:pPr>
        <w:autoSpaceDE w:val="0"/>
        <w:autoSpaceDN w:val="0"/>
        <w:spacing w:after="0" w:line="14" w:lineRule="exact"/>
      </w:pPr>
    </w:p>
    <w:p w:rsidR="00496093" w:rsidRPr="009C72CB" w:rsidRDefault="00496093">
      <w:pPr>
        <w:sectPr w:rsidR="00496093" w:rsidRPr="009C72CB">
          <w:pgSz w:w="11900" w:h="16840"/>
          <w:pgMar w:top="284" w:right="556" w:bottom="68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496093" w:rsidRPr="009C72CB" w:rsidRDefault="0049609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2"/>
        <w:gridCol w:w="3244"/>
        <w:gridCol w:w="724"/>
        <w:gridCol w:w="1606"/>
        <w:gridCol w:w="1652"/>
        <w:gridCol w:w="1222"/>
        <w:gridCol w:w="1630"/>
      </w:tblGrid>
      <w:tr w:rsidR="00496093" w:rsidRPr="009C72CB" w:rsidTr="009C72CB">
        <w:trPr>
          <w:trHeight w:hRule="exact" w:val="114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570"/>
              </w:tabs>
              <w:autoSpaceDE w:val="0"/>
              <w:autoSpaceDN w:val="0"/>
              <w:spacing w:before="98" w:after="0" w:line="262" w:lineRule="auto"/>
              <w:ind w:right="43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130. Резерв.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Текстовые задачи. </w:t>
            </w:r>
            <w:r w:rsidRPr="009C72CB">
              <w:rPr>
                <w:highlight w:val="yellow"/>
              </w:rPr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Итоговое повторение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486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 xml:space="preserve">131.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/>
              <w:ind w:left="70" w:right="144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 xml:space="preserve">Резерв. Пространственные отношения и геометрические фигуры.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Геометрические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фигуры. Повторение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B44B82">
            <w:pPr>
              <w:autoSpaceDE w:val="0"/>
              <w:autoSpaceDN w:val="0"/>
              <w:spacing w:before="98" w:after="0" w:line="230" w:lineRule="auto"/>
              <w:ind w:left="72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1</w:t>
            </w:r>
            <w:r w:rsidR="003A0D74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(ИКР)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8" w:after="0" w:line="230" w:lineRule="auto"/>
              <w:jc w:val="center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22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.05.2023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144"/>
              <w:rPr>
                <w:highlight w:val="cyan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 xml:space="preserve"> Письменный </w:t>
            </w:r>
            <w:r w:rsidRPr="009C72CB">
              <w:rPr>
                <w:highlight w:val="cyan"/>
              </w:rPr>
              <w:tab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cyan"/>
              </w:rPr>
              <w:t>контроль;</w:t>
            </w:r>
          </w:p>
        </w:tc>
      </w:tr>
      <w:tr w:rsidR="00496093" w:rsidRPr="009C72CB">
        <w:trPr>
          <w:trHeight w:hRule="exact" w:val="148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71" w:lineRule="auto"/>
              <w:ind w:left="70" w:right="144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Пространственные отношения и геометрические фигуры. Периметр. Площадь.</w:t>
            </w:r>
          </w:p>
          <w:p w:rsidR="00496093" w:rsidRPr="009C72CB" w:rsidRDefault="003122E3">
            <w:pPr>
              <w:autoSpaceDE w:val="0"/>
              <w:autoSpaceDN w:val="0"/>
              <w:spacing w:before="68" w:after="0" w:line="23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23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>
        <w:trPr>
          <w:trHeight w:hRule="exact" w:val="1154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71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Пространственные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отношения и геометрические фигуры. </w:t>
            </w: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Итоговоеповторение</w:t>
            </w:r>
            <w:proofErr w:type="spellEnd"/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8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 w:rsidTr="001B300B">
        <w:trPr>
          <w:trHeight w:hRule="exact" w:val="2433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/>
              <w:ind w:left="570" w:hanging="570"/>
              <w:rPr>
                <w:highlight w:val="yellow"/>
              </w:rPr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134. Резерв. Математическая </w:t>
            </w:r>
            <w:r w:rsidRPr="009C72CB"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информация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. Работа с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утверждениями, </w:t>
            </w:r>
            <w:proofErr w:type="gramStart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логическими рассуждениями</w:t>
            </w:r>
            <w:proofErr w:type="gramEnd"/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, алгоритмами.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33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Повторение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t>0,5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 w:rsidP="00E52E87">
            <w:pPr>
              <w:autoSpaceDE w:val="0"/>
              <w:autoSpaceDN w:val="0"/>
              <w:spacing w:before="96" w:after="0" w:line="233" w:lineRule="auto"/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96093" w:rsidRPr="009C72CB" w:rsidTr="009C72CB">
        <w:trPr>
          <w:trHeight w:hRule="exact" w:val="2090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71" w:lineRule="auto"/>
              <w:ind w:left="570" w:right="432" w:hanging="5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135. Резерв. Математическая информация</w:t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 xml:space="preserve">. Работа с </w:t>
            </w:r>
            <w:r w:rsidRPr="009C72CB">
              <w:rPr>
                <w:highlight w:val="yellow"/>
              </w:rPr>
              <w:br/>
            </w:r>
            <w:r w:rsidRPr="009C72CB">
              <w:rPr>
                <w:rFonts w:ascii="Times New Roman" w:eastAsia="Times New Roman" w:hAnsi="Times New Roman"/>
                <w:color w:val="000000"/>
                <w:sz w:val="24"/>
                <w:highlight w:val="yellow"/>
              </w:rPr>
              <w:t>таблицами, диаграммами.</w:t>
            </w:r>
          </w:p>
          <w:p w:rsidR="00496093" w:rsidRPr="009C72CB" w:rsidRDefault="003122E3">
            <w:pPr>
              <w:autoSpaceDE w:val="0"/>
              <w:autoSpaceDN w:val="0"/>
              <w:spacing w:before="70" w:after="0" w:line="230" w:lineRule="auto"/>
              <w:ind w:left="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0,25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B44B82">
            <w:pPr>
              <w:autoSpaceDE w:val="0"/>
              <w:autoSpaceDN w:val="0"/>
              <w:spacing w:before="98" w:after="0" w:line="230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  <w:r w:rsidR="003122E3" w:rsidRPr="009C72CB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96093" w:rsidRPr="009C72CB" w:rsidTr="00475AC9">
        <w:trPr>
          <w:trHeight w:hRule="exact" w:val="1691"/>
        </w:trPr>
        <w:tc>
          <w:tcPr>
            <w:tcW w:w="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71" w:lineRule="auto"/>
              <w:ind w:left="570" w:right="576" w:hanging="570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136. Резерв. Математическая информация. Итоговое повторение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1B300B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0,25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6" w:after="0" w:line="233" w:lineRule="auto"/>
              <w:jc w:val="center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144"/>
            </w:pPr>
            <w:proofErr w:type="spellStart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96093" w:rsidRPr="009C72CB">
        <w:trPr>
          <w:trHeight w:hRule="exact" w:val="800"/>
        </w:trPr>
        <w:tc>
          <w:tcPr>
            <w:tcW w:w="381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3122E3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>
            <w:pPr>
              <w:autoSpaceDE w:val="0"/>
              <w:autoSpaceDN w:val="0"/>
              <w:spacing w:before="98" w:after="0" w:line="230" w:lineRule="auto"/>
              <w:ind w:left="72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6093" w:rsidRPr="009C72CB" w:rsidRDefault="00E52E87">
            <w:pPr>
              <w:autoSpaceDE w:val="0"/>
              <w:autoSpaceDN w:val="0"/>
              <w:spacing w:before="98" w:after="0" w:line="230" w:lineRule="auto"/>
              <w:ind w:left="68"/>
            </w:pPr>
            <w:r w:rsidRPr="009C72CB">
              <w:rPr>
                <w:rFonts w:ascii="Times New Roman" w:eastAsia="Times New Roman" w:hAnsi="Times New Roman"/>
                <w:color w:val="000000"/>
                <w:sz w:val="24"/>
              </w:rPr>
              <w:t>7,75</w:t>
            </w:r>
          </w:p>
        </w:tc>
      </w:tr>
    </w:tbl>
    <w:p w:rsidR="00496093" w:rsidRDefault="00496093">
      <w:pPr>
        <w:autoSpaceDE w:val="0"/>
        <w:autoSpaceDN w:val="0"/>
        <w:spacing w:after="0" w:line="14" w:lineRule="exact"/>
      </w:pPr>
    </w:p>
    <w:p w:rsidR="00496093" w:rsidRDefault="00496093">
      <w:pPr>
        <w:sectPr w:rsidR="00496093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496093" w:rsidRDefault="00496093">
      <w:pPr>
        <w:autoSpaceDE w:val="0"/>
        <w:autoSpaceDN w:val="0"/>
        <w:spacing w:after="78" w:line="220" w:lineRule="exact"/>
      </w:pPr>
    </w:p>
    <w:p w:rsidR="00496093" w:rsidRDefault="003122E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96093" w:rsidRDefault="003122E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96093" w:rsidRPr="003122E3" w:rsidRDefault="003122E3">
      <w:pPr>
        <w:autoSpaceDE w:val="0"/>
        <w:autoSpaceDN w:val="0"/>
        <w:spacing w:before="166" w:after="0" w:line="271" w:lineRule="auto"/>
        <w:ind w:right="144"/>
      </w:pPr>
      <w:r w:rsidRPr="003122E3">
        <w:rPr>
          <w:rFonts w:ascii="Times New Roman" w:eastAsia="Times New Roman" w:hAnsi="Times New Roman"/>
          <w:color w:val="000000"/>
          <w:sz w:val="24"/>
        </w:rPr>
        <w:t xml:space="preserve">Математика (в 2 частях), 4 класс /Моро М.И., </w:t>
      </w:r>
      <w:proofErr w:type="spellStart"/>
      <w:r w:rsidRPr="003122E3">
        <w:rPr>
          <w:rFonts w:ascii="Times New Roman" w:eastAsia="Times New Roman" w:hAnsi="Times New Roman"/>
          <w:color w:val="000000"/>
          <w:sz w:val="24"/>
        </w:rPr>
        <w:t>Бантова</w:t>
      </w:r>
      <w:proofErr w:type="spellEnd"/>
      <w:r w:rsidRPr="003122E3">
        <w:rPr>
          <w:rFonts w:ascii="Times New Roman" w:eastAsia="Times New Roman" w:hAnsi="Times New Roman"/>
          <w:color w:val="000000"/>
          <w:sz w:val="24"/>
        </w:rPr>
        <w:t xml:space="preserve"> М.А., Бельтюкова Г.В. и другие, Акционерное общество «Издательство «Просвещение»; </w:t>
      </w:r>
      <w:r w:rsidRPr="003122E3">
        <w:br/>
      </w:r>
    </w:p>
    <w:p w:rsidR="00496093" w:rsidRPr="003122E3" w:rsidRDefault="003122E3">
      <w:pPr>
        <w:autoSpaceDE w:val="0"/>
        <w:autoSpaceDN w:val="0"/>
        <w:spacing w:before="262" w:after="0" w:line="230" w:lineRule="auto"/>
      </w:pPr>
      <w:r w:rsidRPr="003122E3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496093" w:rsidRPr="003122E3" w:rsidRDefault="003122E3">
      <w:pPr>
        <w:autoSpaceDE w:val="0"/>
        <w:autoSpaceDN w:val="0"/>
        <w:spacing w:before="166" w:after="0" w:line="230" w:lineRule="auto"/>
      </w:pPr>
      <w:r w:rsidRPr="003122E3">
        <w:rPr>
          <w:rFonts w:ascii="Times New Roman" w:eastAsia="Times New Roman" w:hAnsi="Times New Roman"/>
          <w:color w:val="000000"/>
          <w:sz w:val="24"/>
        </w:rPr>
        <w:t>Поурочное планирование по математике 4 класс</w:t>
      </w:r>
    </w:p>
    <w:p w:rsidR="00496093" w:rsidRPr="003122E3" w:rsidRDefault="003122E3">
      <w:pPr>
        <w:autoSpaceDE w:val="0"/>
        <w:autoSpaceDN w:val="0"/>
        <w:spacing w:before="264" w:after="0" w:line="230" w:lineRule="auto"/>
      </w:pPr>
      <w:r w:rsidRPr="003122E3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496093" w:rsidRDefault="003122E3">
      <w:pPr>
        <w:autoSpaceDE w:val="0"/>
        <w:autoSpaceDN w:val="0"/>
        <w:spacing w:before="168" w:after="0"/>
        <w:ind w:right="5760"/>
        <w:rPr>
          <w:rFonts w:ascii="Times New Roman" w:eastAsia="Times New Roman" w:hAnsi="Times New Roman"/>
          <w:color w:val="000000"/>
          <w:sz w:val="24"/>
        </w:rPr>
      </w:pPr>
      <w:r w:rsidRPr="003122E3">
        <w:rPr>
          <w:rFonts w:ascii="Times New Roman" w:eastAsia="Times New Roman" w:hAnsi="Times New Roman"/>
          <w:color w:val="000000"/>
          <w:sz w:val="24"/>
        </w:rPr>
        <w:t xml:space="preserve">Портал "Начальная школа" </w:t>
      </w:r>
      <w:r w:rsidRPr="003122E3">
        <w:br/>
      </w:r>
      <w:hyperlink r:id="rId46" w:history="1">
        <w:r w:rsidR="0018591B" w:rsidRPr="001D0330">
          <w:rPr>
            <w:rStyle w:val="aff8"/>
            <w:rFonts w:ascii="Times New Roman" w:eastAsia="Times New Roman" w:hAnsi="Times New Roman"/>
            <w:sz w:val="24"/>
          </w:rPr>
          <w:t>http://nachalka.edu.ru/</w:t>
        </w:r>
      </w:hyperlink>
      <w:r w:rsidRPr="003122E3">
        <w:br/>
      </w:r>
      <w:r w:rsidRPr="003122E3">
        <w:rPr>
          <w:rFonts w:ascii="Times New Roman" w:eastAsia="Times New Roman" w:hAnsi="Times New Roman"/>
          <w:color w:val="000000"/>
          <w:sz w:val="24"/>
        </w:rPr>
        <w:t xml:space="preserve">Библиотека материалов для начальной школы </w:t>
      </w:r>
      <w:r w:rsidRPr="003122E3">
        <w:br/>
      </w:r>
      <w:hyperlink r:id="rId47" w:history="1">
        <w:r w:rsidR="0018591B" w:rsidRPr="001D0330">
          <w:rPr>
            <w:rStyle w:val="aff8"/>
            <w:rFonts w:ascii="Times New Roman" w:eastAsia="Times New Roman" w:hAnsi="Times New Roman"/>
            <w:sz w:val="24"/>
          </w:rPr>
          <w:t>http://www.nachalka.com/biblioteka</w:t>
        </w:r>
      </w:hyperlink>
    </w:p>
    <w:p w:rsidR="0018591B" w:rsidRDefault="0018591B">
      <w:pPr>
        <w:autoSpaceDE w:val="0"/>
        <w:autoSpaceDN w:val="0"/>
        <w:spacing w:before="168" w:after="0"/>
        <w:ind w:right="5760"/>
      </w:pPr>
      <w:r>
        <w:t xml:space="preserve">РЭШ </w:t>
      </w:r>
      <w:hyperlink r:id="rId48" w:history="1">
        <w:r w:rsidRPr="001D0330">
          <w:rPr>
            <w:rStyle w:val="aff8"/>
          </w:rPr>
          <w:t>https://resh.edu.ru/</w:t>
        </w:r>
      </w:hyperlink>
    </w:p>
    <w:p w:rsidR="0018591B" w:rsidRPr="0018591B" w:rsidRDefault="0018591B">
      <w:pPr>
        <w:autoSpaceDE w:val="0"/>
        <w:autoSpaceDN w:val="0"/>
        <w:spacing w:before="168" w:after="0"/>
        <w:ind w:right="5760"/>
      </w:pPr>
      <w:r>
        <w:t>Инфоурок</w:t>
      </w:r>
      <w:hyperlink r:id="rId49" w:history="1">
        <w:r w:rsidRPr="001D0330">
          <w:rPr>
            <w:rStyle w:val="aff8"/>
          </w:rPr>
          <w:t>https://infourok.ru/</w:t>
        </w:r>
      </w:hyperlink>
    </w:p>
    <w:p w:rsidR="0018591B" w:rsidRPr="003122E3" w:rsidRDefault="0018591B">
      <w:pPr>
        <w:sectPr w:rsidR="0018591B" w:rsidRPr="003122E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6093" w:rsidRPr="003122E3" w:rsidRDefault="00496093">
      <w:pPr>
        <w:autoSpaceDE w:val="0"/>
        <w:autoSpaceDN w:val="0"/>
        <w:spacing w:after="78" w:line="220" w:lineRule="exact"/>
      </w:pPr>
    </w:p>
    <w:p w:rsidR="00496093" w:rsidRPr="003122E3" w:rsidRDefault="003122E3">
      <w:pPr>
        <w:autoSpaceDE w:val="0"/>
        <w:autoSpaceDN w:val="0"/>
        <w:spacing w:after="0" w:line="230" w:lineRule="auto"/>
      </w:pPr>
      <w:r w:rsidRPr="003122E3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496093" w:rsidRPr="003122E3" w:rsidRDefault="003122E3">
      <w:pPr>
        <w:autoSpaceDE w:val="0"/>
        <w:autoSpaceDN w:val="0"/>
        <w:spacing w:before="346" w:after="0" w:line="300" w:lineRule="auto"/>
        <w:ind w:right="288"/>
      </w:pPr>
      <w:r w:rsidRPr="003122E3"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 w:rsidRPr="003122E3">
        <w:br/>
      </w:r>
      <w:r w:rsidRPr="003122E3">
        <w:rPr>
          <w:rFonts w:ascii="Times New Roman" w:eastAsia="Times New Roman" w:hAnsi="Times New Roman"/>
          <w:color w:val="000000"/>
          <w:sz w:val="24"/>
        </w:rPr>
        <w:t>Демонстрационно-наглядные пособия Комплект демонстрационных таблиц по основным разделам предмета. Мультимедийный компьютер</w:t>
      </w:r>
    </w:p>
    <w:p w:rsidR="00496093" w:rsidRPr="003122E3" w:rsidRDefault="003122E3">
      <w:pPr>
        <w:autoSpaceDE w:val="0"/>
        <w:autoSpaceDN w:val="0"/>
        <w:spacing w:before="262" w:after="0" w:line="302" w:lineRule="auto"/>
        <w:ind w:right="720"/>
      </w:pPr>
      <w:r w:rsidRPr="003122E3"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 И ПРАКТИЧЕСКИХ РАБОТ </w:t>
      </w:r>
      <w:r w:rsidRPr="003122E3">
        <w:rPr>
          <w:rFonts w:ascii="Times New Roman" w:eastAsia="Times New Roman" w:hAnsi="Times New Roman"/>
          <w:color w:val="000000"/>
          <w:sz w:val="24"/>
        </w:rPr>
        <w:t>циркуль, линейка, транспортир, угольник</w:t>
      </w:r>
    </w:p>
    <w:p w:rsidR="00496093" w:rsidRPr="003122E3" w:rsidRDefault="00496093">
      <w:pPr>
        <w:sectPr w:rsidR="00496093" w:rsidRPr="003122E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122E3" w:rsidRPr="003122E3" w:rsidRDefault="003122E3"/>
    <w:sectPr w:rsidR="003122E3" w:rsidRPr="003122E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37BC0"/>
    <w:rsid w:val="0006063C"/>
    <w:rsid w:val="00064CD5"/>
    <w:rsid w:val="000A6532"/>
    <w:rsid w:val="00100C6C"/>
    <w:rsid w:val="00103616"/>
    <w:rsid w:val="0015074B"/>
    <w:rsid w:val="0018261C"/>
    <w:rsid w:val="0018591B"/>
    <w:rsid w:val="001A6B89"/>
    <w:rsid w:val="001B300B"/>
    <w:rsid w:val="002570D0"/>
    <w:rsid w:val="0029639D"/>
    <w:rsid w:val="002D34CE"/>
    <w:rsid w:val="003122E3"/>
    <w:rsid w:val="00326F90"/>
    <w:rsid w:val="003838FF"/>
    <w:rsid w:val="00387B77"/>
    <w:rsid w:val="003A0D74"/>
    <w:rsid w:val="003C7C98"/>
    <w:rsid w:val="00413F2A"/>
    <w:rsid w:val="00475AC9"/>
    <w:rsid w:val="00496093"/>
    <w:rsid w:val="004A3F8D"/>
    <w:rsid w:val="004E4169"/>
    <w:rsid w:val="005544E5"/>
    <w:rsid w:val="00556C67"/>
    <w:rsid w:val="005C6675"/>
    <w:rsid w:val="005D6CFD"/>
    <w:rsid w:val="006222AB"/>
    <w:rsid w:val="00666FDC"/>
    <w:rsid w:val="006A172F"/>
    <w:rsid w:val="007655EE"/>
    <w:rsid w:val="007A1D76"/>
    <w:rsid w:val="007C5101"/>
    <w:rsid w:val="007C75B9"/>
    <w:rsid w:val="007D2892"/>
    <w:rsid w:val="00805FA4"/>
    <w:rsid w:val="008435AE"/>
    <w:rsid w:val="008E248F"/>
    <w:rsid w:val="009804A0"/>
    <w:rsid w:val="0098613E"/>
    <w:rsid w:val="009A6CC7"/>
    <w:rsid w:val="009C72CB"/>
    <w:rsid w:val="00A64C51"/>
    <w:rsid w:val="00A72FAA"/>
    <w:rsid w:val="00AA1D8D"/>
    <w:rsid w:val="00AA2465"/>
    <w:rsid w:val="00AB2592"/>
    <w:rsid w:val="00AC55F1"/>
    <w:rsid w:val="00B3737C"/>
    <w:rsid w:val="00B44B82"/>
    <w:rsid w:val="00B47730"/>
    <w:rsid w:val="00C63601"/>
    <w:rsid w:val="00CA324F"/>
    <w:rsid w:val="00CB0664"/>
    <w:rsid w:val="00D26FFC"/>
    <w:rsid w:val="00D834AE"/>
    <w:rsid w:val="00D97C82"/>
    <w:rsid w:val="00DA3D83"/>
    <w:rsid w:val="00E11ED2"/>
    <w:rsid w:val="00E52E87"/>
    <w:rsid w:val="00E95B4A"/>
    <w:rsid w:val="00FA2EA9"/>
    <w:rsid w:val="00FC693F"/>
    <w:rsid w:val="00FE76DE"/>
    <w:rsid w:val="00FF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570D0"/>
    <w:rPr>
      <w:color w:val="0000FF" w:themeColor="hyperlink"/>
      <w:u w:val="single"/>
    </w:rPr>
  </w:style>
  <w:style w:type="character" w:styleId="aff9">
    <w:name w:val="FollowedHyperlink"/>
    <w:basedOn w:val="a2"/>
    <w:uiPriority w:val="99"/>
    <w:semiHidden/>
    <w:unhideWhenUsed/>
    <w:rsid w:val="00666FDC"/>
    <w:rPr>
      <w:color w:val="800080" w:themeColor="followedHyperlink"/>
      <w:u w:val="single"/>
    </w:rPr>
  </w:style>
  <w:style w:type="paragraph" w:styleId="affa">
    <w:name w:val="Balloon Text"/>
    <w:basedOn w:val="a1"/>
    <w:link w:val="affb"/>
    <w:uiPriority w:val="99"/>
    <w:semiHidden/>
    <w:unhideWhenUsed/>
    <w:rsid w:val="00B3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B373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570D0"/>
    <w:rPr>
      <w:color w:val="0000FF" w:themeColor="hyperlink"/>
      <w:u w:val="single"/>
    </w:rPr>
  </w:style>
  <w:style w:type="character" w:styleId="aff9">
    <w:name w:val="FollowedHyperlink"/>
    <w:basedOn w:val="a2"/>
    <w:uiPriority w:val="99"/>
    <w:semiHidden/>
    <w:unhideWhenUsed/>
    <w:rsid w:val="00666FDC"/>
    <w:rPr>
      <w:color w:val="800080" w:themeColor="followedHyperlink"/>
      <w:u w:val="single"/>
    </w:rPr>
  </w:style>
  <w:style w:type="paragraph" w:styleId="affa">
    <w:name w:val="Balloon Text"/>
    <w:basedOn w:val="a1"/>
    <w:link w:val="affb"/>
    <w:uiPriority w:val="99"/>
    <w:semiHidden/>
    <w:unhideWhenUsed/>
    <w:rsid w:val="00B3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B3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otkrytyj-urok-matematiki-v-4-klasse-po-teme-edinicy-massy-tonna-i-centner-i-sootnoshenie-mezhdu-nimi-5411832.html" TargetMode="External"/><Relationship Id="rId18" Type="http://schemas.openxmlformats.org/officeDocument/2006/relationships/hyperlink" Target="https://yandex.ru/video/preview/?text=%D0%9F%D0%B8%D1%81%D1%8C%D0%BC%D0%B5%D0%BD%D0%BD%D0%BE%D0%B5%20%D1%81%D0%BB%D0%BE%D0%B6%D0%B5%D0%BD%D0%B8%D0%B5%20%D0%BC%D0%BD%D0%BE%D0%B3%D0%BE%D0%B7%D0%BD%D0%B0%D1%87%D0%BD%D1%8B%D1%85%20%D1%87%D0%B8%D1%81%D0%B5%D0%BB%20%D0%B2%20%D0%BF%D1%80%D0%B5%D0%B4%D0%B5%D0%BB%D0%B0%D1%85%20%D0%BC%D0%B8%D0%BB%D0%BB%D0%B8%D0%BE%D0%BD%D0%B0.&amp;path=yandex_search&amp;parent-reqid=1654316694028069-7704845438805616577-vla1-2630-vla-l7-balancer-8080-BAL-5894&amp;from_type=vast&amp;filmId=17695325451371893464" TargetMode="External"/><Relationship Id="rId26" Type="http://schemas.openxmlformats.org/officeDocument/2006/relationships/hyperlink" Target="http://www.myshared.ru/slide/1389937/" TargetMode="External"/><Relationship Id="rId39" Type="http://schemas.openxmlformats.org/officeDocument/2006/relationships/hyperlink" Target="https://resh.edu.ru/subject/lesson/4295/start/21185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k-uroku-matematiki-dlya-klassa-po-obnovlyonnoy-programme-v-rk-arifmeticheskie-deystviya-i-ih-svoystvak-opublikovann-2988526.html" TargetMode="External"/><Relationship Id="rId34" Type="http://schemas.openxmlformats.org/officeDocument/2006/relationships/hyperlink" Target="https://infourok.ru/prezentaciya-po-matematike-na-temu-okruzhnost-i-krug-klass-2736230.html" TargetMode="External"/><Relationship Id="rId42" Type="http://schemas.openxmlformats.org/officeDocument/2006/relationships/hyperlink" Target="https://resh.edu.ru/subject/lesson/5496/start/78889/" TargetMode="External"/><Relationship Id="rId47" Type="http://schemas.openxmlformats.org/officeDocument/2006/relationships/hyperlink" Target="http://www.nachalka.com/biblioteka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infourok.ru/prezentaciya_po_matematike_na_temu-392602.htm" TargetMode="External"/><Relationship Id="rId17" Type="http://schemas.openxmlformats.org/officeDocument/2006/relationships/hyperlink" Target="https://resh.edu.ru/subject/lesson/3983/start/214334/" TargetMode="External"/><Relationship Id="rId25" Type="http://schemas.openxmlformats.org/officeDocument/2006/relationships/hyperlink" Target="https://infourok.ru/prezentaciya-po-matematike-na-temu-umnozhenie-i-delenie-na-odnoznachnoe-chislo-4-klass-5422965.html" TargetMode="External"/><Relationship Id="rId33" Type="http://schemas.openxmlformats.org/officeDocument/2006/relationships/hyperlink" Target="https://resh.edu.ru/subject/lesson/2010/main/" TargetMode="External"/><Relationship Id="rId38" Type="http://schemas.openxmlformats.org/officeDocument/2006/relationships/hyperlink" Target="https://resh.edu.ru/subject/lesson/4623/start/218458/" TargetMode="External"/><Relationship Id="rId46" Type="http://schemas.openxmlformats.org/officeDocument/2006/relationships/hyperlink" Target="http://nachalka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268/start/210582/" TargetMode="External"/><Relationship Id="rId20" Type="http://schemas.openxmlformats.org/officeDocument/2006/relationships/hyperlink" Target="https://infourok.ru/prezentaciya-po-matematike-na-temuumnozhenie-i-delenie-na-klass-2971790.html" TargetMode="External"/><Relationship Id="rId29" Type="http://schemas.openxmlformats.org/officeDocument/2006/relationships/hyperlink" Target="https://resh.edu.ru/subject/lesson/5235/conspect/214426/" TargetMode="External"/><Relationship Id="rId41" Type="http://schemas.openxmlformats.org/officeDocument/2006/relationships/hyperlink" Target="https://resh.edu.ru/subject/lesson/1988/ma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dopolnenie-do-kruglogo-chisla-413766.html" TargetMode="External"/><Relationship Id="rId24" Type="http://schemas.openxmlformats.org/officeDocument/2006/relationships/hyperlink" Target="https://resh.edu.ru/subject/lesson/5682/train/213029/" TargetMode="External"/><Relationship Id="rId32" Type="http://schemas.openxmlformats.org/officeDocument/2006/relationships/hyperlink" Target="https://resh.edu.ru/subject/lesson/3926/conspect/213806/" TargetMode="External"/><Relationship Id="rId37" Type="http://schemas.openxmlformats.org/officeDocument/2006/relationships/hyperlink" Target="https://resh.edu.ru/subject/lesson/4129/start/218551/" TargetMode="External"/><Relationship Id="rId40" Type="http://schemas.openxmlformats.org/officeDocument/2006/relationships/hyperlink" Target="https://resh.edu.ru/subject/lesson/7732/conspect/325582/" TargetMode="External"/><Relationship Id="rId45" Type="http://schemas.openxmlformats.org/officeDocument/2006/relationships/hyperlink" Target="https://infourok.ru/prezentaciya-po-matematike-na-temu-algoritmy-vokrug-nas-428433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4578/start/214644/" TargetMode="External"/><Relationship Id="rId23" Type="http://schemas.openxmlformats.org/officeDocument/2006/relationships/hyperlink" Target="https://resh.edu.ru/subject/lesson/6235/train/279371/" TargetMode="External"/><Relationship Id="rId28" Type="http://schemas.openxmlformats.org/officeDocument/2006/relationships/hyperlink" Target="https://infourok.ru/prezentaciya-i-konspekt-po-matematike-edinicy-skorosti-skorost-vremya-projdennyj-put-pri-pryamolinejnom-dvizhenii-ustanovlenie-z-5670164.html" TargetMode="External"/><Relationship Id="rId36" Type="http://schemas.openxmlformats.org/officeDocument/2006/relationships/hyperlink" Target="https://resh.edu.ru/subject/lesson/557/" TargetMode="External"/><Relationship Id="rId49" Type="http://schemas.openxmlformats.org/officeDocument/2006/relationships/hyperlink" Target="https://infourok.ru/" TargetMode="External"/><Relationship Id="rId10" Type="http://schemas.openxmlformats.org/officeDocument/2006/relationships/hyperlink" Target="https://youtu.be/3hjzmy_pg3o" TargetMode="External"/><Relationship Id="rId19" Type="http://schemas.openxmlformats.org/officeDocument/2006/relationships/hyperlink" Target="https://resh.edu.ru/subject/lesson/5714/start/294023/" TargetMode="External"/><Relationship Id="rId31" Type="http://schemas.openxmlformats.org/officeDocument/2006/relationships/hyperlink" Target="https://resh.edu.ru/subject/lesson/4713/conspect/202990/" TargetMode="External"/><Relationship Id="rId44" Type="http://schemas.openxmlformats.org/officeDocument/2006/relationships/hyperlink" Target="https://infourok.ru/prezentaciya-na-temu-pravila-bezopasnogo-polzovaniya-v-internete-klass-40169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5232/start/214210/" TargetMode="External"/><Relationship Id="rId14" Type="http://schemas.openxmlformats.org/officeDocument/2006/relationships/hyperlink" Target="https://youtu.be/YIYrffEKrdA" TargetMode="External"/><Relationship Id="rId22" Type="http://schemas.openxmlformats.org/officeDocument/2006/relationships/hyperlink" Target="https://resh.edu.ru/subject/lesson/3926/conspect/213806/" TargetMode="External"/><Relationship Id="rId27" Type="http://schemas.openxmlformats.org/officeDocument/2006/relationships/hyperlink" Target="https://nsportal.ru/npo-spo/estestvennye-nauki/library/2019/09/26/tekstovaya-zadacha-i-protsess-eyo-resheniya" TargetMode="External"/><Relationship Id="rId30" Type="http://schemas.openxmlformats.org/officeDocument/2006/relationships/hyperlink" Target="https://resh.edu.ru/subject/lesson/4022/conspect/214922/" TargetMode="External"/><Relationship Id="rId35" Type="http://schemas.openxmlformats.org/officeDocument/2006/relationships/hyperlink" Target="https://resh.edu.ru/subject/lesson/1408/" TargetMode="External"/><Relationship Id="rId43" Type="http://schemas.openxmlformats.org/officeDocument/2006/relationships/hyperlink" Target="https://resh.edu.ru/subject/lesson/5233/conspect/214054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infourok.ru/prezentaciya-po-matematike-na-temu-chtenie-i-zapis-mnogoznachnyh-chisel-klass-millionov-klass-milliardov-4-klass-4479235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A476FC-E1A5-4D81-8312-4A7F3C17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9702</Words>
  <Characters>55303</Characters>
  <Application>Microsoft Office Word</Application>
  <DocSecurity>0</DocSecurity>
  <Lines>460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5</cp:revision>
  <cp:lastPrinted>2022-10-10T11:30:00Z</cp:lastPrinted>
  <dcterms:created xsi:type="dcterms:W3CDTF">2022-11-05T07:54:00Z</dcterms:created>
  <dcterms:modified xsi:type="dcterms:W3CDTF">2022-11-05T08:22:00Z</dcterms:modified>
</cp:coreProperties>
</file>