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A" w:rsidRPr="00B72217" w:rsidRDefault="007D595A">
      <w:pPr>
        <w:rPr>
          <w:lang w:val="ru-RU"/>
        </w:rPr>
      </w:pPr>
      <w:bookmarkStart w:id="0" w:name="_GoBack"/>
      <w:bookmarkEnd w:id="0"/>
    </w:p>
    <w:p w:rsidR="00780FB6" w:rsidRDefault="00780FB6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CDDC62F">
            <wp:extent cx="8305800" cy="1219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21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FB6" w:rsidRDefault="00780FB6">
      <w:pPr>
        <w:rPr>
          <w:lang w:val="ru-RU"/>
        </w:rPr>
      </w:pPr>
    </w:p>
    <w:p w:rsidR="00780FB6" w:rsidRDefault="00780FB6">
      <w:pPr>
        <w:rPr>
          <w:lang w:val="ru-RU"/>
        </w:rPr>
      </w:pPr>
    </w:p>
    <w:p w:rsidR="00780FB6" w:rsidRDefault="00780FB6">
      <w:pPr>
        <w:rPr>
          <w:lang w:val="ru-RU"/>
        </w:rPr>
      </w:pPr>
    </w:p>
    <w:p w:rsidR="00780FB6" w:rsidRDefault="00780FB6">
      <w:pPr>
        <w:rPr>
          <w:lang w:val="ru-RU"/>
        </w:rPr>
      </w:pPr>
    </w:p>
    <w:p w:rsidR="0045176C" w:rsidRPr="007D595A" w:rsidRDefault="007D595A">
      <w:pPr>
        <w:autoSpaceDE w:val="0"/>
        <w:autoSpaceDN w:val="0"/>
        <w:spacing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5176C" w:rsidRPr="007D595A" w:rsidRDefault="007D595A">
      <w:pPr>
        <w:autoSpaceDE w:val="0"/>
        <w:autoSpaceDN w:val="0"/>
        <w:spacing w:before="346" w:after="0"/>
        <w:ind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45176C" w:rsidRPr="007D595A" w:rsidRDefault="007D595A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45176C" w:rsidRPr="007D595A" w:rsidRDefault="007D595A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7D595A">
        <w:rPr>
          <w:lang w:val="ru-RU"/>
        </w:rPr>
        <w:tab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45176C" w:rsidRPr="007D595A" w:rsidRDefault="007D595A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45176C" w:rsidRPr="007D595A" w:rsidRDefault="007D595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45176C" w:rsidRPr="007D595A" w:rsidRDefault="007D595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45176C" w:rsidRPr="007D595A" w:rsidRDefault="007D595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45176C" w:rsidRPr="007D595A" w:rsidRDefault="007D595A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7D595A">
        <w:rPr>
          <w:lang w:val="ru-RU"/>
        </w:rPr>
        <w:tab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45176C" w:rsidRPr="007D595A" w:rsidRDefault="007D595A">
      <w:pPr>
        <w:autoSpaceDE w:val="0"/>
        <w:autoSpaceDN w:val="0"/>
        <w:spacing w:before="178" w:after="0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45176C" w:rsidRPr="007D595A" w:rsidRDefault="007D595A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45176C" w:rsidRPr="007D595A" w:rsidRDefault="007D595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45176C" w:rsidRPr="007D595A" w:rsidRDefault="0045176C">
      <w:pPr>
        <w:rPr>
          <w:lang w:val="ru-RU"/>
        </w:rPr>
        <w:sectPr w:rsidR="0045176C" w:rsidRPr="007D595A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45176C" w:rsidRPr="007D595A" w:rsidRDefault="0045176C">
      <w:pPr>
        <w:autoSpaceDE w:val="0"/>
        <w:autoSpaceDN w:val="0"/>
        <w:spacing w:after="66" w:line="220" w:lineRule="exact"/>
        <w:rPr>
          <w:lang w:val="ru-RU"/>
        </w:rPr>
      </w:pPr>
    </w:p>
    <w:p w:rsidR="0045176C" w:rsidRPr="007D595A" w:rsidRDefault="007D595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45176C" w:rsidRPr="007D595A" w:rsidRDefault="007D595A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45176C" w:rsidRPr="007D595A" w:rsidRDefault="007D595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2 классе отводится 4 часа в неделю, всего 136 часов.</w:t>
      </w:r>
    </w:p>
    <w:p w:rsidR="0045176C" w:rsidRPr="007D595A" w:rsidRDefault="0045176C">
      <w:pPr>
        <w:autoSpaceDE w:val="0"/>
        <w:autoSpaceDN w:val="0"/>
        <w:spacing w:after="78" w:line="220" w:lineRule="exact"/>
        <w:rPr>
          <w:lang w:val="ru-RU"/>
        </w:rPr>
      </w:pPr>
    </w:p>
    <w:p w:rsidR="0045176C" w:rsidRPr="007D595A" w:rsidRDefault="007D595A">
      <w:pPr>
        <w:autoSpaceDE w:val="0"/>
        <w:autoSpaceDN w:val="0"/>
        <w:spacing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5176C" w:rsidRPr="007D595A" w:rsidRDefault="007D595A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5176C" w:rsidRPr="007D595A" w:rsidRDefault="007D595A">
      <w:pPr>
        <w:autoSpaceDE w:val="0"/>
        <w:autoSpaceDN w:val="0"/>
        <w:spacing w:before="262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45176C" w:rsidRPr="007D595A" w:rsidRDefault="007D595A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7D595A">
        <w:rPr>
          <w:lang w:val="ru-RU"/>
        </w:rPr>
        <w:tab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45176C" w:rsidRPr="007D595A" w:rsidRDefault="007D595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по массе (единица массы — кило- грамм);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45176C" w:rsidRPr="007D595A" w:rsidRDefault="007D595A">
      <w:pPr>
        <w:autoSpaceDE w:val="0"/>
        <w:autoSpaceDN w:val="0"/>
        <w:spacing w:before="264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45176C" w:rsidRPr="007D595A" w:rsidRDefault="007D595A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7D595A">
        <w:rPr>
          <w:lang w:val="ru-RU"/>
        </w:rPr>
        <w:tab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  <w:r w:rsidRPr="007D595A">
        <w:rPr>
          <w:lang w:val="ru-RU"/>
        </w:rPr>
        <w:tab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45176C" w:rsidRPr="007D595A" w:rsidRDefault="007D595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45176C" w:rsidRPr="007D595A" w:rsidRDefault="007D59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Неизвестный компонент действия сложения, действия вычитания; его нахождение.</w:t>
      </w:r>
    </w:p>
    <w:p w:rsidR="0045176C" w:rsidRPr="007D595A" w:rsidRDefault="007D595A">
      <w:pPr>
        <w:autoSpaceDE w:val="0"/>
        <w:autoSpaceDN w:val="0"/>
        <w:spacing w:before="70" w:after="0"/>
        <w:ind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45176C" w:rsidRPr="007D595A" w:rsidRDefault="007D595A">
      <w:pPr>
        <w:autoSpaceDE w:val="0"/>
        <w:autoSpaceDN w:val="0"/>
        <w:spacing w:before="262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Текстовые задачи</w:t>
      </w:r>
    </w:p>
    <w:p w:rsidR="0045176C" w:rsidRPr="007D595A" w:rsidRDefault="007D595A">
      <w:pPr>
        <w:autoSpaceDE w:val="0"/>
        <w:autoSpaceDN w:val="0"/>
        <w:spacing w:before="118" w:after="0" w:line="283" w:lineRule="auto"/>
        <w:ind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45176C" w:rsidRPr="007D595A" w:rsidRDefault="007D595A">
      <w:pPr>
        <w:autoSpaceDE w:val="0"/>
        <w:autoSpaceDN w:val="0"/>
        <w:spacing w:before="262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45176C" w:rsidRPr="007D595A" w:rsidRDefault="007D595A">
      <w:pPr>
        <w:autoSpaceDE w:val="0"/>
        <w:autoSpaceDN w:val="0"/>
        <w:spacing w:before="118" w:after="0" w:line="281" w:lineRule="auto"/>
        <w:ind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45176C" w:rsidRPr="007D595A" w:rsidRDefault="007D595A">
      <w:pPr>
        <w:autoSpaceDE w:val="0"/>
        <w:autoSpaceDN w:val="0"/>
        <w:spacing w:before="262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45176C" w:rsidRPr="007D595A" w:rsidRDefault="007D595A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Нахождение, формулирование одного-двух общих 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</w:t>
      </w:r>
    </w:p>
    <w:p w:rsidR="0045176C" w:rsidRPr="007D595A" w:rsidRDefault="007D595A">
      <w:pPr>
        <w:autoSpaceDE w:val="0"/>
        <w:autoSpaceDN w:val="0"/>
        <w:spacing w:after="0" w:line="286" w:lineRule="auto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 жизни. Верные (истинные) и неверные (ложные) утверждения, со- держащие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количественные, пространственные отношения,  зависимости между числами/величинами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45176C" w:rsidRPr="007D595A" w:rsidRDefault="007D595A">
      <w:pPr>
        <w:autoSpaceDE w:val="0"/>
        <w:autoSpaceDN w:val="0"/>
        <w:spacing w:before="264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45176C" w:rsidRPr="007D595A" w:rsidRDefault="007D595A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45176C" w:rsidRPr="007D595A" w:rsidRDefault="007D595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отношения (часть-целое, больше-меньше) в окружающем мире;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группы объектов (чисел, величин, геометрических фигур) по самостоятельно выбранному основанию;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распределять (классифицировать) объекты (числа,  величины, геометрические фигуры, текстовые задачи в одно действие) на группы;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порядок выполнения действий в числовом выражении, содержащем действия  сложения  и  вычитания (со скобками/без скобок); 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соответствие между математическим выражением и его текстовым описанием; 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подбирать примеры, подтверждающие суждение, вывод, ответ.</w:t>
      </w:r>
    </w:p>
    <w:p w:rsidR="0045176C" w:rsidRPr="007D595A" w:rsidRDefault="007D595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45176C" w:rsidRPr="007D595A" w:rsidRDefault="007D595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</w:p>
    <w:p w:rsidR="0045176C" w:rsidRPr="007D595A" w:rsidRDefault="007D595A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логику перебора вариантов для решения простейших комбинаторных задач; </w:t>
      </w:r>
    </w:p>
    <w:p w:rsidR="0045176C" w:rsidRPr="007D595A" w:rsidRDefault="007D595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дополнять модели (схемы, изображения) готовыми числовыми данными.</w:t>
      </w:r>
    </w:p>
    <w:p w:rsidR="0045176C" w:rsidRPr="007D595A" w:rsidRDefault="007D595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45176C" w:rsidRPr="007D595A" w:rsidRDefault="007D595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вычислений; объяснять выбор величины, соответствующей ситуации измерения; 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текстовую задачу с заданным отношением (готовым решением) по образцу; 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математические знаки и терминологию для описания сюжетной ситуации; 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конструирования утверждений, выводов относительно данных объектов, отношения; 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числа, величины, геометрические фигуры, обладающие заданным свойством; 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записывать, читать число, числовое выражение; 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примеры, иллюстрирующие смысл арифметического действия; </w:t>
      </w:r>
    </w:p>
    <w:p w:rsidR="0045176C" w:rsidRPr="007D595A" w:rsidRDefault="0045176C">
      <w:pPr>
        <w:autoSpaceDE w:val="0"/>
        <w:autoSpaceDN w:val="0"/>
        <w:spacing w:after="108" w:line="220" w:lineRule="exact"/>
        <w:rPr>
          <w:lang w:val="ru-RU"/>
        </w:rPr>
      </w:pPr>
    </w:p>
    <w:p w:rsidR="0045176C" w:rsidRPr="007D595A" w:rsidRDefault="007D595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 с использованием слов «каждый», «все».</w:t>
      </w:r>
    </w:p>
    <w:p w:rsidR="0045176C" w:rsidRPr="007D595A" w:rsidRDefault="007D595A">
      <w:pPr>
        <w:autoSpaceDE w:val="0"/>
        <w:autoSpaceDN w:val="0"/>
        <w:spacing w:before="178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45176C" w:rsidRPr="007D595A" w:rsidRDefault="007D595A">
      <w:pPr>
        <w:autoSpaceDE w:val="0"/>
        <w:autoSpaceDN w:val="0"/>
        <w:spacing w:before="178" w:after="0" w:line="262" w:lineRule="auto"/>
        <w:ind w:left="240" w:right="1296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следовать установленному правилу, по которому составлен ряд чисел, величин, геометрических фигур;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организовывать, участвовать, контролировать ход и результат парной работы с математическим материалом;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проверять правильность вычисления с помощью другого приёма выполнения действия, обратного действия; </w:t>
      </w:r>
    </w:p>
    <w:p w:rsidR="0045176C" w:rsidRPr="007D595A" w:rsidRDefault="007D595A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находить с помощью учителя причину возникшей ошибки и трудности.</w:t>
      </w:r>
    </w:p>
    <w:p w:rsidR="0045176C" w:rsidRPr="007D595A" w:rsidRDefault="007D595A">
      <w:pPr>
        <w:autoSpaceDE w:val="0"/>
        <w:autoSpaceDN w:val="0"/>
        <w:spacing w:before="180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45176C" w:rsidRPr="007D595A" w:rsidRDefault="007D595A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</w:p>
    <w:p w:rsidR="0045176C" w:rsidRPr="007D595A" w:rsidRDefault="007D595A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:rsidR="0045176C" w:rsidRPr="007D595A" w:rsidRDefault="007D595A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и оценку результата действий, измерений); 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совместно с учителем оценивать результаты выполнения общей работы.</w:t>
      </w:r>
    </w:p>
    <w:p w:rsidR="0045176C" w:rsidRPr="007D595A" w:rsidRDefault="0045176C">
      <w:pPr>
        <w:autoSpaceDE w:val="0"/>
        <w:autoSpaceDN w:val="0"/>
        <w:spacing w:after="78" w:line="220" w:lineRule="exact"/>
        <w:rPr>
          <w:lang w:val="ru-RU"/>
        </w:rPr>
      </w:pPr>
    </w:p>
    <w:p w:rsidR="0045176C" w:rsidRPr="007D595A" w:rsidRDefault="007D595A">
      <w:pPr>
        <w:autoSpaceDE w:val="0"/>
        <w:autoSpaceDN w:val="0"/>
        <w:spacing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5176C" w:rsidRPr="007D595A" w:rsidRDefault="007D595A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7D595A">
        <w:rPr>
          <w:lang w:val="ru-RU"/>
        </w:rPr>
        <w:tab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5176C" w:rsidRPr="007D595A" w:rsidRDefault="007D595A">
      <w:pPr>
        <w:autoSpaceDE w:val="0"/>
        <w:autoSpaceDN w:val="0"/>
        <w:spacing w:before="262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ЛИЧНОСТНЫЕ РЕЗУЛЬТАТЫ</w:t>
      </w:r>
    </w:p>
    <w:p w:rsidR="0045176C" w:rsidRPr="007D595A" w:rsidRDefault="007D595A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7D595A">
        <w:rPr>
          <w:lang w:val="ru-RU"/>
        </w:rPr>
        <w:tab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45176C" w:rsidRPr="007D595A" w:rsidRDefault="007D595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45176C" w:rsidRPr="007D595A" w:rsidRDefault="007D595A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45176C" w:rsidRPr="007D595A" w:rsidRDefault="007D595A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45176C" w:rsidRPr="007D595A" w:rsidRDefault="007D595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45176C" w:rsidRPr="007D595A" w:rsidRDefault="007D595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5176C" w:rsidRPr="007D595A" w:rsidRDefault="007D595A">
      <w:pPr>
        <w:autoSpaceDE w:val="0"/>
        <w:autoSpaceDN w:val="0"/>
        <w:spacing w:before="324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5176C" w:rsidRPr="007D595A" w:rsidRDefault="007D595A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45176C" w:rsidRPr="007D595A" w:rsidRDefault="007D595A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45176C" w:rsidRPr="007D595A" w:rsidRDefault="007D595A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5176C" w:rsidRPr="007D595A" w:rsidRDefault="007D595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45176C" w:rsidRPr="007D595A" w:rsidRDefault="0045176C">
      <w:pPr>
        <w:autoSpaceDE w:val="0"/>
        <w:autoSpaceDN w:val="0"/>
        <w:spacing w:after="132" w:line="220" w:lineRule="exact"/>
        <w:rPr>
          <w:lang w:val="ru-RU"/>
        </w:rPr>
      </w:pPr>
    </w:p>
    <w:p w:rsidR="0045176C" w:rsidRPr="007D595A" w:rsidRDefault="007D595A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45176C" w:rsidRPr="007D595A" w:rsidRDefault="007D595A">
      <w:pPr>
        <w:autoSpaceDE w:val="0"/>
        <w:autoSpaceDN w:val="0"/>
        <w:spacing w:before="178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45176C" w:rsidRPr="007D595A" w:rsidRDefault="007D595A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45176C" w:rsidRPr="007D595A" w:rsidRDefault="007D595A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45176C" w:rsidRPr="007D595A" w:rsidRDefault="007D595A">
      <w:pPr>
        <w:autoSpaceDE w:val="0"/>
        <w:autoSpaceDN w:val="0"/>
        <w:spacing w:before="178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45176C" w:rsidRPr="007D595A" w:rsidRDefault="007D595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45176C" w:rsidRPr="007D595A" w:rsidRDefault="007D595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45176C" w:rsidRPr="007D595A" w:rsidRDefault="007D595A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45176C" w:rsidRPr="007D595A" w:rsidRDefault="007D595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45176C" w:rsidRPr="007D595A" w:rsidRDefault="007D595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45176C" w:rsidRPr="007D595A" w:rsidRDefault="007D595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5176C" w:rsidRPr="007D595A" w:rsidRDefault="007D595A">
      <w:pPr>
        <w:autoSpaceDE w:val="0"/>
        <w:autoSpaceDN w:val="0"/>
        <w:spacing w:before="238" w:after="0" w:line="274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5176C" w:rsidRPr="007D595A" w:rsidRDefault="007D595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45176C" w:rsidRPr="007D595A" w:rsidRDefault="007D595A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:rsidR="0045176C" w:rsidRPr="007D595A" w:rsidRDefault="007D595A">
      <w:pPr>
        <w:autoSpaceDE w:val="0"/>
        <w:autoSpaceDN w:val="0"/>
        <w:spacing w:before="298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45176C" w:rsidRPr="007D595A" w:rsidRDefault="007D595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45176C" w:rsidRPr="007D595A" w:rsidRDefault="007D595A">
      <w:pPr>
        <w:autoSpaceDE w:val="0"/>
        <w:autoSpaceDN w:val="0"/>
        <w:spacing w:before="178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45176C" w:rsidRPr="007D595A" w:rsidRDefault="007D595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45176C" w:rsidRPr="007D595A" w:rsidRDefault="0045176C">
      <w:pPr>
        <w:rPr>
          <w:lang w:val="ru-RU"/>
        </w:rPr>
        <w:sectPr w:rsidR="0045176C" w:rsidRPr="007D595A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45176C" w:rsidRPr="007D595A" w:rsidRDefault="0045176C">
      <w:pPr>
        <w:autoSpaceDE w:val="0"/>
        <w:autoSpaceDN w:val="0"/>
        <w:spacing w:after="144" w:line="220" w:lineRule="exact"/>
        <w:rPr>
          <w:lang w:val="ru-RU"/>
        </w:rPr>
      </w:pPr>
    </w:p>
    <w:p w:rsidR="0045176C" w:rsidRPr="007D595A" w:rsidRDefault="007D595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45176C" w:rsidRPr="007D595A" w:rsidRDefault="007D595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45176C" w:rsidRPr="007D595A" w:rsidRDefault="007D595A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45176C" w:rsidRPr="007D595A" w:rsidRDefault="007D595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45176C" w:rsidRPr="007D595A" w:rsidRDefault="007D595A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5176C" w:rsidRPr="007D595A" w:rsidRDefault="007D595A">
      <w:pPr>
        <w:autoSpaceDE w:val="0"/>
        <w:autoSpaceDN w:val="0"/>
        <w:spacing w:before="322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5176C" w:rsidRPr="007D595A" w:rsidRDefault="007D595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во 2классе  обучающийся научится:</w:t>
      </w:r>
    </w:p>
    <w:p w:rsidR="0045176C" w:rsidRPr="007D595A" w:rsidRDefault="007D595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288" w:right="864"/>
        <w:jc w:val="center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 </w:t>
      </w:r>
    </w:p>
    <w:p w:rsidR="0045176C" w:rsidRPr="007D595A" w:rsidRDefault="007D595A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и различать компоненты действий умножения (множители, произведение); деления (делимое, делитель, частное); </w:t>
      </w:r>
    </w:p>
    <w:p w:rsidR="0045176C" w:rsidRPr="007D595A" w:rsidRDefault="007D595A">
      <w:pPr>
        <w:autoSpaceDE w:val="0"/>
        <w:autoSpaceDN w:val="0"/>
        <w:spacing w:before="192" w:after="0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 в другие; </w:t>
      </w:r>
    </w:p>
    <w:p w:rsidR="0045176C" w:rsidRPr="007D595A" w:rsidRDefault="007D595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одно-два действия: представлять задачу (краткая запись, рисунок, таблица или другая модель); </w:t>
      </w:r>
    </w:p>
    <w:p w:rsidR="0045176C" w:rsidRPr="007D595A" w:rsidRDefault="007D595A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:rsidR="0045176C" w:rsidRPr="007D595A" w:rsidRDefault="007D595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геометрические фигуры: прямой угол; ломаную, многоугольник; </w:t>
      </w:r>
    </w:p>
    <w:p w:rsidR="0045176C" w:rsidRPr="007D595A" w:rsidRDefault="0045176C">
      <w:pPr>
        <w:rPr>
          <w:lang w:val="ru-RU"/>
        </w:rPr>
        <w:sectPr w:rsidR="0045176C" w:rsidRPr="007D595A">
          <w:pgSz w:w="11900" w:h="16840"/>
          <w:pgMar w:top="364" w:right="760" w:bottom="312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45176C" w:rsidRPr="007D595A" w:rsidRDefault="0045176C">
      <w:pPr>
        <w:autoSpaceDE w:val="0"/>
        <w:autoSpaceDN w:val="0"/>
        <w:spacing w:after="132" w:line="220" w:lineRule="exact"/>
        <w:rPr>
          <w:lang w:val="ru-RU"/>
        </w:rPr>
      </w:pPr>
    </w:p>
    <w:p w:rsidR="0045176C" w:rsidRPr="007D595A" w:rsidRDefault="007D595A">
      <w:pPr>
        <w:autoSpaceDE w:val="0"/>
        <w:autoSpaceDN w:val="0"/>
        <w:spacing w:after="0" w:line="353" w:lineRule="auto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выделять среди четырехугольников прямоугольники, квадраты;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бумаге в клетку изображать ломаную, многоугольник; чертить прямой угол,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прямоугольник с заданными длинами сторон;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выполнения построений линейку, угольник;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со словами «все»,«каждый»;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одно-двухшаговые логические рассуждения и делать выводы;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общий признак группы математических объектов (чисел, величин, геометрических фигур);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закономерность в ряду объектов (чисел, геометрических фигур);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сравнивать группы объектов (находить общее, различное);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(дополнять) текстовую задачу;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вычислений.</w:t>
      </w:r>
    </w:p>
    <w:p w:rsidR="0045176C" w:rsidRPr="007D595A" w:rsidRDefault="0045176C">
      <w:pPr>
        <w:rPr>
          <w:lang w:val="ru-RU"/>
        </w:rPr>
        <w:sectPr w:rsidR="0045176C" w:rsidRPr="007D595A">
          <w:pgSz w:w="11900" w:h="16840"/>
          <w:pgMar w:top="352" w:right="752" w:bottom="1440" w:left="1086" w:header="720" w:footer="720" w:gutter="0"/>
          <w:cols w:space="720" w:equalWidth="0">
            <w:col w:w="10062" w:space="0"/>
          </w:cols>
          <w:docGrid w:linePitch="360"/>
        </w:sectPr>
      </w:pPr>
    </w:p>
    <w:p w:rsidR="0045176C" w:rsidRPr="007D595A" w:rsidRDefault="0045176C">
      <w:pPr>
        <w:autoSpaceDE w:val="0"/>
        <w:autoSpaceDN w:val="0"/>
        <w:spacing w:after="64" w:line="220" w:lineRule="exact"/>
        <w:rPr>
          <w:lang w:val="ru-RU"/>
        </w:rPr>
      </w:pPr>
    </w:p>
    <w:p w:rsidR="0045176C" w:rsidRDefault="007D595A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680"/>
        <w:gridCol w:w="1266"/>
        <w:gridCol w:w="4262"/>
        <w:gridCol w:w="1080"/>
        <w:gridCol w:w="1382"/>
      </w:tblGrid>
      <w:tr w:rsidR="0045176C" w:rsidRPr="007D595A" w:rsidTr="00CB30C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right="144"/>
                  <w:jc w:val="center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center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center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4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left="72"/>
                  <w:jc w:val="center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26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5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0"/>
                  <w:jc w:val="center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7" w:lineRule="auto"/>
              <w:ind w:left="3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6" w:author="Microsoft" w:date="2022-09-07T18:56:00Z">
                <w:pPr>
                  <w:autoSpaceDE w:val="0"/>
                  <w:autoSpaceDN w:val="0"/>
                  <w:spacing w:before="78" w:after="0" w:line="247" w:lineRule="auto"/>
                  <w:ind w:left="72" w:right="288"/>
                  <w:jc w:val="center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7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center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45176C" w:rsidRPr="007D595A" w:rsidTr="00CB30CF">
        <w:trPr>
          <w:trHeight w:hRule="exact" w:val="149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176C" w:rsidRPr="007D595A" w:rsidRDefault="0045176C">
            <w:pPr>
              <w:spacing w:after="102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8" w:author="Microsoft" w:date="2022-09-07T18:56:00Z">
                <w:pPr>
                  <w:jc w:val="center"/>
                </w:pPr>
              </w:pPrChange>
            </w:pPr>
          </w:p>
        </w:tc>
        <w:tc>
          <w:tcPr>
            <w:tcW w:w="473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5176C" w:rsidRPr="007D595A" w:rsidRDefault="0045176C">
            <w:pPr>
              <w:spacing w:after="102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9" w:author="Microsoft" w:date="2022-09-07T18:56:00Z">
                <w:pPr>
                  <w:jc w:val="center"/>
                </w:pPr>
              </w:pPrChange>
            </w:pP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0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center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1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left="72"/>
                  <w:jc w:val="center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2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left="72"/>
                  <w:jc w:val="center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5176C" w:rsidRPr="007D595A" w:rsidRDefault="0045176C">
            <w:pPr>
              <w:spacing w:after="102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3" w:author="Microsoft" w:date="2022-09-07T18:56:00Z">
                <w:pPr>
                  <w:jc w:val="center"/>
                </w:pPr>
              </w:pPrChange>
            </w:pP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176C" w:rsidRPr="007D595A" w:rsidRDefault="0045176C">
            <w:pPr>
              <w:spacing w:after="102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4" w:author="Microsoft" w:date="2022-09-07T18:56:00Z">
                <w:pPr>
                  <w:jc w:val="center"/>
                </w:pPr>
              </w:pPrChange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176C" w:rsidRPr="007D595A" w:rsidRDefault="0045176C">
            <w:pPr>
              <w:spacing w:after="102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5" w:author="Microsoft" w:date="2022-09-07T18:56:00Z">
                <w:pPr>
                  <w:jc w:val="center"/>
                </w:pPr>
              </w:pPrChange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176C" w:rsidRPr="007D595A" w:rsidRDefault="0045176C">
            <w:pPr>
              <w:spacing w:after="102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6" w:author="Microsoft" w:date="2022-09-07T18:56:00Z">
                <w:pPr>
                  <w:jc w:val="center"/>
                </w:pPr>
              </w:pPrChange>
            </w:pPr>
          </w:p>
        </w:tc>
      </w:tr>
      <w:tr w:rsidR="0045176C" w:rsidRPr="007D595A" w:rsidTr="00CB30CF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  <w:pPrChange w:id="17" w:author="Microsoft" w:date="2022-09-07T18:56:00Z">
                <w:pPr>
                  <w:autoSpaceDE w:val="0"/>
                  <w:autoSpaceDN w:val="0"/>
                  <w:spacing w:before="76" w:after="0" w:line="230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Числа</w:t>
            </w:r>
          </w:p>
        </w:tc>
      </w:tr>
      <w:tr w:rsidR="0045176C" w:rsidRPr="007D595A" w:rsidTr="00CB30CF">
        <w:trPr>
          <w:trHeight w:hRule="exact" w:val="18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8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45" w:lineRule="auto"/>
              <w:ind w:left="36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9" w:author="Microsoft" w:date="2022-09-07T18:56:00Z">
                <w:pPr>
                  <w:autoSpaceDE w:val="0"/>
                  <w:autoSpaceDN w:val="0"/>
                  <w:spacing w:before="76" w:after="0" w:line="245" w:lineRule="auto"/>
                  <w:ind w:left="72" w:right="43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0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1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2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3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1.09.22</w:t>
            </w:r>
          </w:p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4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5.09.22</w:t>
            </w:r>
          </w:p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5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6.09.22</w:t>
            </w:r>
          </w:p>
          <w:p w:rsidR="00CB30CF" w:rsidRPr="009617F1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6" w:author="Microsoft" w:date="2022-09-07T18:56:00Z">
                <w:pPr>
                  <w:jc w:val="both"/>
                </w:pPr>
              </w:pPrChange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7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8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9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CB30CF">
        <w:trPr>
          <w:trHeight w:hRule="exact" w:val="31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0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45" w:lineRule="auto"/>
              <w:ind w:left="36" w:right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1" w:author="Microsoft" w:date="2022-09-07T18:56:00Z">
                <w:pPr>
                  <w:autoSpaceDE w:val="0"/>
                  <w:autoSpaceDN w:val="0"/>
                  <w:spacing w:before="76" w:after="0" w:line="245" w:lineRule="auto"/>
                  <w:ind w:left="72" w:right="144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Запись равенства, нераве</w:t>
            </w:r>
            <w:r w:rsidR="005730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нства. </w:t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разностное сравнение чисел.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2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3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4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5" w:author="Microsoft" w:date="2022-09-07T18:56:00Z">
                <w:pPr>
                  <w:jc w:val="both"/>
                </w:pPr>
              </w:pPrChange>
            </w:pPr>
          </w:p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6" w:author="Microsoft" w:date="2022-09-07T18:56:00Z">
                <w:pPr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7.09.22</w:t>
            </w:r>
          </w:p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7" w:author="Microsoft" w:date="2022-09-07T18:56:00Z">
                <w:pPr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8.09.22</w:t>
            </w:r>
          </w:p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8" w:author="Microsoft" w:date="2022-09-07T18:56:00Z">
                <w:pPr>
                  <w:jc w:val="both"/>
                </w:pPr>
              </w:pPrChange>
            </w:pPr>
          </w:p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9" w:author="Microsoft" w:date="2022-09-07T18:56:00Z">
                <w:pPr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  <w:r w:rsidR="00CB3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.22</w:t>
            </w:r>
          </w:p>
          <w:p w:rsidR="009617F1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0" w:author="Microsoft" w:date="2022-09-07T18:56:00Z">
                <w:pPr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13.09.22</w:t>
            </w:r>
          </w:p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1" w:author="Microsoft" w:date="2022-09-07T18:56:00Z">
                <w:pPr>
                  <w:jc w:val="both"/>
                </w:pPr>
              </w:pPrChange>
            </w:pPr>
          </w:p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2" w:author="Microsoft" w:date="2022-09-07T18:56:00Z">
                <w:pPr>
                  <w:jc w:val="both"/>
                </w:pPr>
              </w:pPrChange>
            </w:pPr>
          </w:p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3" w:author="Microsoft" w:date="2022-09-07T18:56:00Z">
                <w:pPr>
                  <w:jc w:val="both"/>
                </w:pPr>
              </w:pPrChange>
            </w:pPr>
          </w:p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4" w:author="Microsoft" w:date="2022-09-07T18:56:00Z">
                <w:pPr>
                  <w:jc w:val="both"/>
                </w:pPr>
              </w:pPrChange>
            </w:pPr>
          </w:p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5" w:author="Microsoft" w:date="2022-09-07T18:56:00Z">
                <w:pPr>
                  <w:jc w:val="both"/>
                </w:pPr>
              </w:pPrChange>
            </w:pPr>
          </w:p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6" w:author="Microsoft" w:date="2022-09-07T18:56:00Z">
                <w:pPr>
                  <w:jc w:val="both"/>
                </w:pPr>
              </w:pPrChange>
            </w:pPr>
          </w:p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7" w:author="Microsoft" w:date="2022-09-07T18:56:00Z">
                <w:pPr>
                  <w:jc w:val="both"/>
                </w:pPr>
              </w:pPrChange>
            </w:pPr>
          </w:p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8" w:author="Microsoft" w:date="2022-09-07T18:56:00Z">
                <w:pPr>
                  <w:jc w:val="both"/>
                </w:pPr>
              </w:pPrChange>
            </w:pPr>
          </w:p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9" w:author="Microsoft" w:date="2022-09-07T18:56:00Z">
                <w:pPr>
                  <w:jc w:val="both"/>
                </w:pPr>
              </w:pPrChange>
            </w:pPr>
          </w:p>
          <w:p w:rsid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50" w:author="Microsoft" w:date="2022-09-07T18:56:00Z">
                <w:pPr>
                  <w:jc w:val="both"/>
                </w:pPr>
              </w:pPrChange>
            </w:pPr>
          </w:p>
          <w:p w:rsidR="009617F1" w:rsidRPr="009617F1" w:rsidRDefault="009617F1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51" w:author="Microsoft" w:date="2022-09-07T18:56:00Z">
                <w:pPr>
                  <w:jc w:val="both"/>
                </w:pPr>
              </w:pPrChange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5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52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0" w:right="43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Учебный диалог: формулирование предположения о результате сравнения чисел, его словесное объяснение (устно, письменно);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53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54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CB30CF">
        <w:trPr>
          <w:trHeight w:hRule="exact" w:val="1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55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56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Чётные и нечётные числа.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57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58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59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60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14.09.22</w:t>
            </w:r>
          </w:p>
          <w:p w:rsidR="00CB30CF" w:rsidRPr="00CB30CF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61" w:author="Microsoft" w:date="2022-09-07T18:56:00Z">
                <w:pPr>
                  <w:jc w:val="both"/>
                </w:pPr>
              </w:pPrChange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7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62" w:author="Microsoft" w:date="2022-09-07T18:56:00Z">
                <w:pPr>
                  <w:autoSpaceDE w:val="0"/>
                  <w:autoSpaceDN w:val="0"/>
                  <w:spacing w:before="78" w:after="0" w:line="247" w:lineRule="auto"/>
                  <w:ind w:left="7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63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64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CB30CF">
        <w:trPr>
          <w:trHeight w:hRule="exact" w:val="1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65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66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Представление числа в  виде суммы разрядных слагаемых</w:t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67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68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69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70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15.09.22</w:t>
            </w:r>
          </w:p>
          <w:p w:rsidR="00CB30CF" w:rsidRPr="00CB30CF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71" w:author="Microsoft" w:date="2022-09-07T18:56:00Z">
                <w:pPr>
                  <w:jc w:val="both"/>
                </w:pPr>
              </w:pPrChange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72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Оформление математических записей;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73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74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CB30CF">
        <w:trPr>
          <w:trHeight w:hRule="exact" w:val="1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75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 w:right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76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 w:right="576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Работа с математической терминологией (однозначное, двузначное, чётное-нечёт</w:t>
            </w:r>
            <w:r w:rsidR="005730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ное число; число и  цифра;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77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78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79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CB30CF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80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81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ответ на вопрос: «Зачем нужны знаки в жизни, как они используются в математике?» </w:t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(цифры, знаки, сравнения, равенства, арифметическихдействий, скобки);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82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83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CB30CF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84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85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86" w:author="Microsoft" w:date="2022-09-07T18:56:00Z">
                <w:pPr>
                  <w:jc w:val="both"/>
                </w:pPr>
              </w:pPrChange>
            </w:pPr>
          </w:p>
        </w:tc>
      </w:tr>
      <w:tr w:rsidR="0045176C" w:rsidRPr="007D595A" w:rsidTr="00CB30CF">
        <w:trPr>
          <w:trHeight w:hRule="exact" w:val="44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87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Величины</w:t>
            </w:r>
          </w:p>
        </w:tc>
      </w:tr>
      <w:tr w:rsidR="0045176C" w:rsidRPr="007D595A" w:rsidTr="00CB30CF">
        <w:trPr>
          <w:trHeight w:hRule="exact" w:val="1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88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 w:right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89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 w:right="144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Работа с величинами: сравнение по массе (единица массы —килограмм); измерение длины (единицы длины — метр,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дециметр, сантиметр, миллиметр), времени (единицы времени — час, минута).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90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91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92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93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20-22.09.22</w:t>
            </w:r>
          </w:p>
          <w:p w:rsidR="00CB30CF" w:rsidRPr="00CB30CF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94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26-29.09.22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95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left="7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Сравнение по росту, массе, возрасту в житейской ситуации и при решении учебных задач;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96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97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CB30CF">
        <w:trPr>
          <w:trHeight w:hRule="exact" w:val="15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98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left="36"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99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left="72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00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01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02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03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03.10.22</w:t>
            </w:r>
          </w:p>
          <w:p w:rsidR="00CB30CF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04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04.10.22</w:t>
            </w:r>
          </w:p>
          <w:p w:rsidR="00CB30CF" w:rsidRPr="00CB30CF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05" w:author="Microsoft" w:date="2022-09-07T18:56:00Z">
                <w:pPr>
                  <w:jc w:val="both"/>
                </w:pPr>
              </w:pPrChange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7" w:lineRule="auto"/>
              <w:ind w:left="35"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06" w:author="Microsoft" w:date="2022-09-07T18:56:00Z">
                <w:pPr>
                  <w:autoSpaceDE w:val="0"/>
                  <w:autoSpaceDN w:val="0"/>
                  <w:spacing w:before="78" w:after="0" w:line="247" w:lineRule="auto"/>
                  <w:ind w:left="70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Различение единиц измерения одной и той же величины, установление между ними отношения (больше, меньше, равно), запись результата сравнения;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07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08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CB30CF">
        <w:trPr>
          <w:trHeight w:hRule="exact" w:val="16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09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10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Измерение величин.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11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12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13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CB30CF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14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5" w:right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15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0" w:right="144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Пропедевтика исследовательской работы: переход от одних единиц измерения величин к другим, обратный переход; иллюстрация перехода с помощью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16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17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</w:tbl>
    <w:p w:rsidR="0045176C" w:rsidRDefault="0045176C" w:rsidP="0081523B">
      <w:pPr>
        <w:autoSpaceDE w:val="0"/>
        <w:autoSpaceDN w:val="0"/>
        <w:spacing w:after="0" w:line="14" w:lineRule="exact"/>
        <w:jc w:val="both"/>
      </w:pP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822"/>
        <w:gridCol w:w="1276"/>
        <w:gridCol w:w="4110"/>
        <w:gridCol w:w="1080"/>
        <w:gridCol w:w="1382"/>
      </w:tblGrid>
      <w:tr w:rsidR="0045176C" w:rsidRPr="007D595A" w:rsidTr="00CB30CF">
        <w:trPr>
          <w:trHeight w:hRule="exact" w:val="1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18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19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20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21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22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CB30CF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23" w:author="Microsoft" w:date="2022-09-07T18:56:00Z">
                <w:pPr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24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Обсуждение практических ситуаций;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25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26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CB30CF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27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28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29" w:author="Microsoft" w:date="2022-09-07T18:56:00Z">
                <w:pPr>
                  <w:jc w:val="both"/>
                </w:pPr>
              </w:pPrChange>
            </w:pPr>
          </w:p>
        </w:tc>
      </w:tr>
      <w:tr w:rsidR="0045176C" w:rsidRPr="007D595A" w:rsidTr="00CB30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30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Арифметические действия</w:t>
            </w:r>
          </w:p>
        </w:tc>
      </w:tr>
      <w:tr w:rsidR="0045176C" w:rsidRPr="007D595A" w:rsidTr="00CB30CF">
        <w:trPr>
          <w:trHeight w:hRule="exact" w:val="156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31" w:author="Microsoft" w:date="2022-09-07T18:56:00Z">
                <w:pPr>
                  <w:autoSpaceDE w:val="0"/>
                  <w:autoSpaceDN w:val="0"/>
                  <w:spacing w:before="76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45" w:lineRule="auto"/>
              <w:ind w:left="36" w:right="3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32" w:author="Microsoft" w:date="2022-09-07T18:56:00Z">
                <w:pPr>
                  <w:autoSpaceDE w:val="0"/>
                  <w:autoSpaceDN w:val="0"/>
                  <w:spacing w:before="76" w:after="0" w:line="245" w:lineRule="auto"/>
                  <w:ind w:left="72" w:right="72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33" w:author="Microsoft" w:date="2022-09-07T18:56:00Z">
                <w:pPr>
                  <w:autoSpaceDE w:val="0"/>
                  <w:autoSpaceDN w:val="0"/>
                  <w:spacing w:before="76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34" w:author="Microsoft" w:date="2022-09-07T18:56:00Z">
                <w:pPr>
                  <w:autoSpaceDE w:val="0"/>
                  <w:autoSpaceDN w:val="0"/>
                  <w:spacing w:before="76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35" w:author="Microsoft" w:date="2022-09-07T18:56:00Z">
                <w:pPr>
                  <w:autoSpaceDE w:val="0"/>
                  <w:autoSpaceDN w:val="0"/>
                  <w:spacing w:before="76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36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10-13.10.22</w:t>
            </w:r>
          </w:p>
          <w:p w:rsidR="00CB30CF" w:rsidRPr="00CB30CF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37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17-20.10.22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5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38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0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различение приёмов вычисления (устные и письменные). </w:t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Выборудобногоспособавыполнения действия;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39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40" w:author="Microsoft" w:date="2022-09-07T18:56:00Z">
                <w:pPr>
                  <w:autoSpaceDE w:val="0"/>
                  <w:autoSpaceDN w:val="0"/>
                  <w:spacing w:before="76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CB30CF">
        <w:trPr>
          <w:trHeight w:hRule="exact" w:val="1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41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42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 w:right="43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43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44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45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30CF" w:rsidRPr="00CB30CF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46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24.10.22-16.11.22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45" w:lineRule="auto"/>
              <w:ind w:left="35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47" w:author="Microsoft" w:date="2022-09-07T18:56:00Z">
                <w:pPr>
                  <w:autoSpaceDE w:val="0"/>
                  <w:autoSpaceDN w:val="0"/>
                  <w:spacing w:before="76" w:after="0" w:line="245" w:lineRule="auto"/>
                  <w:ind w:left="70" w:right="144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деятельность: устные и письменные приёмы вычислений. </w:t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Прикидкарезультатавыполнениядействия;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48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49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CB30CF">
        <w:trPr>
          <w:trHeight w:hRule="exact" w:val="2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50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7" w:lineRule="auto"/>
              <w:ind w:left="36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51" w:author="Microsoft" w:date="2022-09-07T18:56:00Z">
                <w:pPr>
                  <w:autoSpaceDE w:val="0"/>
                  <w:autoSpaceDN w:val="0"/>
                  <w:spacing w:before="78" w:after="0" w:line="247" w:lineRule="auto"/>
                  <w:ind w:left="72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Проверкарезультатавычисления (реальность ответа, обратное действие).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52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53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54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CB30CF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55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17.11.22-28.11.22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2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56" w:author="Microsoft" w:date="2022-09-07T18:56:00Z">
                <w:pPr>
                  <w:autoSpaceDE w:val="0"/>
                  <w:autoSpaceDN w:val="0"/>
                  <w:spacing w:before="78" w:after="0" w:line="252" w:lineRule="auto"/>
                  <w:ind w:left="7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Дифференцированные задания на проведение контроля и самоконтроля. Проверка хода и результата выполнения действия по алгоритму. Оценка рациональности выбранного приёма вычисления. </w:t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Установлениесоответствиямеждуматематическим выражением и его текстовым описанием;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57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58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CB30CF">
        <w:trPr>
          <w:trHeight w:hRule="exact" w:val="15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59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7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60" w:author="Microsoft" w:date="2022-09-07T18:56:00Z">
                <w:pPr>
                  <w:autoSpaceDE w:val="0"/>
                  <w:autoSpaceDN w:val="0"/>
                  <w:spacing w:before="78" w:after="0" w:line="247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Действия умножения и 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61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62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63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Default="00CB30CF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64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29-30.11.22-1.12.22</w:t>
            </w:r>
          </w:p>
          <w:p w:rsidR="00CB30CF" w:rsidRPr="00CB30CF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65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CB30CF" w:rsidRDefault="007D595A">
            <w:pPr>
              <w:autoSpaceDE w:val="0"/>
              <w:autoSpaceDN w:val="0"/>
              <w:spacing w:before="39" w:after="0" w:line="247" w:lineRule="auto"/>
              <w:ind w:left="35"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66" w:author="Microsoft" w:date="2022-09-07T18:56:00Z">
                <w:pPr>
                  <w:autoSpaceDE w:val="0"/>
                  <w:autoSpaceDN w:val="0"/>
                  <w:spacing w:before="78" w:after="0" w:line="247" w:lineRule="auto"/>
                  <w:ind w:left="70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различение приёмов вычисления (устные и письменные). </w:t>
            </w:r>
            <w:r w:rsidRPr="00CB30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Выборудобногоспособавыполнения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67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68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CB30CF">
        <w:trPr>
          <w:trHeight w:hRule="exact" w:val="1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69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70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Названия компонентов действий умножения, деления</w:t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71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72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73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74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06.12.22</w:t>
            </w:r>
          </w:p>
          <w:p w:rsidR="003E1BAA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75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45" w:lineRule="auto"/>
              <w:ind w:left="35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76" w:author="Microsoft" w:date="2022-09-07T18:56:00Z">
                <w:pPr>
                  <w:autoSpaceDE w:val="0"/>
                  <w:autoSpaceDN w:val="0"/>
                  <w:spacing w:before="76" w:after="0" w:line="245" w:lineRule="auto"/>
                  <w:ind w:left="70" w:right="144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деятельность: устные и письменные приёмы вычислений. </w:t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Прикидкарезультатавыполнениядействия;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77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78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CB30CF">
        <w:trPr>
          <w:trHeight w:hRule="exact" w:val="15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79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45" w:lineRule="auto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80" w:author="Microsoft" w:date="2022-09-07T18:56:00Z">
                <w:pPr>
                  <w:autoSpaceDE w:val="0"/>
                  <w:autoSpaceDN w:val="0"/>
                  <w:spacing w:before="76" w:after="0" w:line="245" w:lineRule="auto"/>
                  <w:ind w:right="576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81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82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83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84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8.12.22-17.01.23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5" w:right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85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0" w:right="144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86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87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CB30CF">
        <w:trPr>
          <w:trHeight w:hRule="exact" w:val="2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88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89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Умножение на 1, на 0 (по  правилу).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90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91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92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93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2" w:lineRule="auto"/>
              <w:ind w:left="35" w:right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94" w:author="Microsoft" w:date="2022-09-07T18:56:00Z">
                <w:pPr>
                  <w:autoSpaceDE w:val="0"/>
                  <w:autoSpaceDN w:val="0"/>
                  <w:spacing w:before="78" w:after="0" w:line="252" w:lineRule="auto"/>
                  <w:ind w:left="70" w:right="144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Пропедевтика исследовательской работы: выполнение задания разными способами (вычисления с использованием переместительного, сочетательного свойств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сложения).Объяснение с помощью модели приёмов нахождения суммы, разности. Использование правил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(умножения на 0, на 1) при вычислении;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95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96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CB30CF">
        <w:trPr>
          <w:trHeight w:hRule="exact" w:val="2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97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98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199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00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01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02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2" w:lineRule="auto"/>
              <w:ind w:left="35" w:right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03" w:author="Microsoft" w:date="2022-09-07T18:56:00Z">
                <w:pPr>
                  <w:autoSpaceDE w:val="0"/>
                  <w:autoSpaceDN w:val="0"/>
                  <w:spacing w:before="78" w:after="0" w:line="252" w:lineRule="auto"/>
                  <w:ind w:left="70" w:right="144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Пропедевтика исследовательской работы: выполнение задания разными способами (вычисления с использованием переместительного, сочетательного свойствсложения).Объяснение с помощью модели приёмов нахождения суммы, разности. Использование правил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(умножения на 0, на 1) при вычислении;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04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05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</w:tbl>
    <w:p w:rsidR="0045176C" w:rsidRDefault="0045176C" w:rsidP="0081523B">
      <w:pPr>
        <w:autoSpaceDE w:val="0"/>
        <w:autoSpaceDN w:val="0"/>
        <w:spacing w:after="0" w:line="14" w:lineRule="exact"/>
        <w:jc w:val="both"/>
      </w:pP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964"/>
        <w:gridCol w:w="982"/>
        <w:gridCol w:w="4262"/>
        <w:gridCol w:w="1080"/>
        <w:gridCol w:w="1382"/>
      </w:tblGrid>
      <w:tr w:rsidR="0045176C" w:rsidRPr="007D595A" w:rsidTr="003E1BAA">
        <w:trPr>
          <w:trHeight w:hRule="exact" w:val="1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06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left="36" w:right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07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left="72" w:right="144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08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09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10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11" w:author="Microsoft" w:date="2022-09-07T18:56:00Z">
                <w:pPr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23.01.23-25.01.23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7" w:lineRule="auto"/>
              <w:ind w:left="35" w:right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12" w:author="Microsoft" w:date="2022-09-07T18:56:00Z">
                <w:pPr>
                  <w:autoSpaceDE w:val="0"/>
                  <w:autoSpaceDN w:val="0"/>
                  <w:spacing w:before="78" w:after="0" w:line="247" w:lineRule="auto"/>
                  <w:ind w:left="70" w:right="144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13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14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23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15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left="36" w:right="3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16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left="72" w:right="72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17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18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19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20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2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21" w:author="Microsoft" w:date="2022-09-07T18:56:00Z">
                <w:pPr>
                  <w:autoSpaceDE w:val="0"/>
                  <w:autoSpaceDN w:val="0"/>
                  <w:spacing w:before="78" w:after="0" w:line="252" w:lineRule="auto"/>
                  <w:ind w:left="7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Дифференцированные задания на проведение контроля и самоконтроля. Проверка хода и результата выполнения действия по алгоритму. Оценка рациональности выбранного приёма вычисления. </w:t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Установлениесоответствиямеждуматематическим выражением и его текстовым описанием;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22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23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21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24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25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Числовое выражение: чтение, запись, вычисление значения.Порядок выполнения действий в  числовом выражении, 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26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27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28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29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30-31.01.23</w:t>
            </w:r>
          </w:p>
          <w:p w:rsidR="003E1BAA" w:rsidRPr="007D595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30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31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Дифференцированное задание: объяснение хода выполнения вычислений по образцу. </w:t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Применениеправилпорядка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выполнения действий; объяснение возможных ошибок;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32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33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28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34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3.12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35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Вычитание суммы из  числа, числа из суммы.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36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37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38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39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2" w:lineRule="auto"/>
              <w:ind w:left="35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40" w:author="Microsoft" w:date="2022-09-07T18:56:00Z">
                <w:pPr>
                  <w:autoSpaceDE w:val="0"/>
                  <w:autoSpaceDN w:val="0"/>
                  <w:spacing w:before="76" w:after="0" w:line="252" w:lineRule="auto"/>
                  <w:ind w:left="70" w:right="144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Моделирование: использование предметной модели сюжетной ситуации для составления числового выражения со скобками. Сравнение значений числовых выражений, записанных с помощью одних и тех же чисел и знаков действия, со скобками и без скобок. </w:t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Выборчисловоговыражения, соответствующего сюжетной ситуации;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41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42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1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43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44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45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46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47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48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7D595A">
            <w:pPr>
              <w:autoSpaceDE w:val="0"/>
              <w:autoSpaceDN w:val="0"/>
              <w:spacing w:before="39" w:after="0" w:line="247" w:lineRule="auto"/>
              <w:ind w:left="35"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49" w:author="Microsoft" w:date="2022-09-07T18:56:00Z">
                <w:pPr>
                  <w:autoSpaceDE w:val="0"/>
                  <w:autoSpaceDN w:val="0"/>
                  <w:spacing w:before="78" w:after="0" w:line="247" w:lineRule="auto"/>
                  <w:ind w:left="70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различение приёмов вычисления (устные и письменные). </w:t>
            </w:r>
            <w:r w:rsidRPr="003E1BA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Выборудобногоспособавыполнения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50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3E1BA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3E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1BA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3E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1BA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</w:t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51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52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53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58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54" w:author="Microsoft" w:date="2022-09-07T18:56:00Z">
                <w:pPr>
                  <w:jc w:val="both"/>
                </w:pPr>
              </w:pPrChange>
            </w:pPr>
          </w:p>
        </w:tc>
      </w:tr>
      <w:tr w:rsidR="0045176C" w:rsidRPr="007D595A" w:rsidTr="003E1B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55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4.</w:t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Текстовые задачи</w:t>
            </w:r>
          </w:p>
        </w:tc>
      </w:tr>
      <w:tr w:rsidR="0045176C" w:rsidRPr="007D595A" w:rsidTr="003E1BAA">
        <w:trPr>
          <w:trHeight w:hRule="exact" w:val="15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56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45" w:lineRule="auto"/>
              <w:ind w:left="36"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57" w:author="Microsoft" w:date="2022-09-07T18:56:00Z">
                <w:pPr>
                  <w:autoSpaceDE w:val="0"/>
                  <w:autoSpaceDN w:val="0"/>
                  <w:spacing w:before="76" w:after="0" w:line="245" w:lineRule="auto"/>
                  <w:ind w:left="72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58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59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60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61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5"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62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0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Соотнесение текста задачи с её иллюстрацией, схемой, моделью. Составление задачи по рисунку (схеме, модели, решению);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63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64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25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65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7" w:lineRule="auto"/>
              <w:ind w:left="36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66" w:author="Microsoft" w:date="2022-09-07T18:56:00Z">
                <w:pPr>
                  <w:autoSpaceDE w:val="0"/>
                  <w:autoSpaceDN w:val="0"/>
                  <w:spacing w:before="78" w:after="0" w:line="247" w:lineRule="auto"/>
                  <w:ind w:left="72" w:right="144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План решения задачи в  два действия, выбор соответствующих плану арифметических действий. </w:t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Записьрешения и ответа задачи.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67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68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69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70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08-09.02.23</w:t>
            </w:r>
          </w:p>
          <w:p w:rsidR="003E1BAA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71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13-14.02.23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2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72" w:author="Microsoft" w:date="2022-09-07T18:56:00Z">
                <w:pPr>
                  <w:autoSpaceDE w:val="0"/>
                  <w:autoSpaceDN w:val="0"/>
                  <w:spacing w:before="78" w:after="0" w:line="252" w:lineRule="auto"/>
                  <w:ind w:left="7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73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74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2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75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7" w:lineRule="auto"/>
              <w:ind w:left="36" w:right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76" w:author="Microsoft" w:date="2022-09-07T18:56:00Z">
                <w:pPr>
                  <w:autoSpaceDE w:val="0"/>
                  <w:autoSpaceDN w:val="0"/>
                  <w:spacing w:before="78" w:after="0" w:line="247" w:lineRule="auto"/>
                  <w:ind w:left="72" w:right="144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Решение текстовых задач на применение смысла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арифметического действия (сложение, вычитание, умножение, деление).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77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78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79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80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15-16.02.23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2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81" w:author="Microsoft" w:date="2022-09-07T18:56:00Z">
                <w:pPr>
                  <w:autoSpaceDE w:val="0"/>
                  <w:autoSpaceDN w:val="0"/>
                  <w:spacing w:before="78" w:after="0" w:line="252" w:lineRule="auto"/>
                  <w:ind w:left="7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82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83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</w:tbl>
    <w:p w:rsidR="0045176C" w:rsidRDefault="0045176C" w:rsidP="0081523B">
      <w:pPr>
        <w:autoSpaceDE w:val="0"/>
        <w:autoSpaceDN w:val="0"/>
        <w:spacing w:after="0" w:line="14" w:lineRule="exact"/>
        <w:jc w:val="both"/>
      </w:pP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822"/>
        <w:gridCol w:w="1124"/>
        <w:gridCol w:w="4262"/>
        <w:gridCol w:w="1080"/>
        <w:gridCol w:w="1382"/>
      </w:tblGrid>
      <w:tr w:rsidR="0045176C" w:rsidRPr="007D595A" w:rsidTr="003E1BAA">
        <w:trPr>
          <w:trHeight w:hRule="exact" w:val="2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84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left="36"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85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left="72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Расчётные задачи на увеличение/ уменьшение величины на несколько единиц/ в  несколько раз.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86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87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88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89" w:author="Microsoft" w:date="2022-09-07T18:56:00Z">
                <w:pPr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20-22.02.23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7" w:lineRule="auto"/>
              <w:ind w:left="35"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90" w:author="Microsoft" w:date="2022-09-07T18:56:00Z">
                <w:pPr>
                  <w:autoSpaceDE w:val="0"/>
                  <w:autoSpaceDN w:val="0"/>
                  <w:spacing w:before="78" w:after="0" w:line="247" w:lineRule="auto"/>
                  <w:ind w:left="70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парах/группах. Составление задач с заданным математическим отношением, по заданному числовому выражению. Составление модели, плана решения задачи.Назначение скобок в записи числового выражения при решении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91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92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25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93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7" w:lineRule="auto"/>
              <w:ind w:left="36" w:right="1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94" w:author="Microsoft" w:date="2022-09-07T18:56:00Z">
                <w:pPr>
                  <w:autoSpaceDE w:val="0"/>
                  <w:autoSpaceDN w:val="0"/>
                  <w:spacing w:before="78" w:after="0" w:line="247" w:lineRule="auto"/>
                  <w:ind w:left="72" w:right="366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95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96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297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98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27-28.02.23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2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299" w:author="Microsoft" w:date="2022-09-07T18:56:00Z">
                <w:pPr>
                  <w:autoSpaceDE w:val="0"/>
                  <w:autoSpaceDN w:val="0"/>
                  <w:spacing w:before="78" w:after="0" w:line="252" w:lineRule="auto"/>
                  <w:ind w:left="7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00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01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02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03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04" w:author="Microsoft" w:date="2022-09-07T18:56:00Z">
                <w:pPr>
                  <w:jc w:val="both"/>
                </w:pPr>
              </w:pPrChange>
            </w:pPr>
          </w:p>
        </w:tc>
      </w:tr>
      <w:tr w:rsidR="0045176C" w:rsidRPr="00B72217" w:rsidTr="003E1B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05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5.</w:t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45176C" w:rsidRPr="007D595A" w:rsidTr="003E1BAA">
        <w:trPr>
          <w:trHeight w:hRule="exact" w:val="27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06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45" w:lineRule="auto"/>
              <w:ind w:left="36"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07" w:author="Microsoft" w:date="2022-09-07T18:56:00Z">
                <w:pPr>
                  <w:autoSpaceDE w:val="0"/>
                  <w:autoSpaceDN w:val="0"/>
                  <w:spacing w:before="76" w:after="0" w:line="245" w:lineRule="auto"/>
                  <w:ind w:left="72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08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09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10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11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01-02.03.23</w:t>
            </w:r>
          </w:p>
          <w:p w:rsid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12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06-07.03.23</w:t>
            </w:r>
          </w:p>
          <w:p w:rsid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13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09.03.23</w:t>
            </w:r>
          </w:p>
          <w:p w:rsidR="003E1BAA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14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5" w:right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15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0" w:right="144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Игровые упражнения: «Опиши фигуру», «Нарисуй фигуру по инструкции», «Найди модели фигур в окружающем» и т.п.;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16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17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17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18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19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20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21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22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23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left="35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24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left="70" w:right="43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Измерение расстояний с использованием заданных или самостоятельно выбранных единиц;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25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26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15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27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7" w:lineRule="auto"/>
              <w:ind w:left="36" w:right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28" w:author="Microsoft" w:date="2022-09-07T18:56:00Z">
                <w:pPr>
                  <w:autoSpaceDE w:val="0"/>
                  <w:autoSpaceDN w:val="0"/>
                  <w:spacing w:before="78" w:after="0" w:line="247" w:lineRule="auto"/>
                  <w:ind w:left="72" w:right="576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29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30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31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32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15-16.03.23</w:t>
            </w:r>
          </w:p>
          <w:p w:rsidR="003E1BAA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33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left="35"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34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left="70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Построение и обозначение прямоугольника с заданными длинами сторон на клетчатой бумаге;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35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36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1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37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38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Длина ломаной.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39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40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41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42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21-23.03.23</w:t>
            </w:r>
          </w:p>
          <w:p w:rsidR="003E1BAA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43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45" w:lineRule="auto"/>
              <w:ind w:left="35"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44" w:author="Microsoft" w:date="2022-09-07T18:56:00Z">
                <w:pPr>
                  <w:autoSpaceDE w:val="0"/>
                  <w:autoSpaceDN w:val="0"/>
                  <w:spacing w:before="76" w:after="0" w:line="245" w:lineRule="auto"/>
                  <w:ind w:left="70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ломаных с помощью линейки и от руки, на нелинованной и клетчатой бумаге;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45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46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16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47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45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48" w:author="Microsoft" w:date="2022-09-07T18:56:00Z">
                <w:pPr>
                  <w:autoSpaceDE w:val="0"/>
                  <w:autoSpaceDN w:val="0"/>
                  <w:spacing w:before="76" w:after="0" w:line="245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49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50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51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52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4-6.04.23</w:t>
            </w:r>
          </w:p>
          <w:p w:rsidR="003E1BAA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53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10-11.04.23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54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Нахождение периметра прямоугольника, квадрата, составление числового равенства при вычислении периметра прямоугольника;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55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56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1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57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left="36" w:right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58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left="72" w:right="144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59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60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61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62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63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left="7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Упражнение: формулирование ответов на вопросы об общем и различном геометрических фигур;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64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65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350"/>
        </w:trPr>
        <w:tc>
          <w:tcPr>
            <w:tcW w:w="51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66" w:author="Microsoft" w:date="2022-09-07T18:56:00Z">
                <w:pPr>
                  <w:autoSpaceDE w:val="0"/>
                  <w:autoSpaceDN w:val="0"/>
                  <w:spacing w:before="76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67" w:author="Microsoft" w:date="2022-09-07T18:56:00Z">
                <w:pPr>
                  <w:autoSpaceDE w:val="0"/>
                  <w:autoSpaceDN w:val="0"/>
                  <w:spacing w:before="76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977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68" w:author="Microsoft" w:date="2022-09-07T18:56:00Z">
                <w:pPr>
                  <w:jc w:val="both"/>
                </w:pPr>
              </w:pPrChange>
            </w:pPr>
          </w:p>
        </w:tc>
      </w:tr>
      <w:tr w:rsidR="0045176C" w:rsidRPr="007D595A" w:rsidTr="003E1B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69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6.</w:t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Математическая информация</w:t>
            </w:r>
          </w:p>
        </w:tc>
      </w:tr>
      <w:tr w:rsidR="0045176C" w:rsidRPr="007D595A" w:rsidTr="003E1BAA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70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71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Нахождение, формулирование одного-двух общих признаков набора математических объектов: чисел, величин, </w:t>
            </w:r>
            <w:r w:rsidRPr="007D5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72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73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74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75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5" w:right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76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0" w:right="576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77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78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</w:tbl>
    <w:p w:rsidR="0045176C" w:rsidRDefault="0045176C" w:rsidP="0081523B">
      <w:pPr>
        <w:autoSpaceDE w:val="0"/>
        <w:autoSpaceDN w:val="0"/>
        <w:spacing w:after="0" w:line="14" w:lineRule="exact"/>
        <w:jc w:val="both"/>
      </w:pP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822"/>
        <w:gridCol w:w="1124"/>
        <w:gridCol w:w="4262"/>
        <w:gridCol w:w="1080"/>
        <w:gridCol w:w="1382"/>
      </w:tblGrid>
      <w:tr w:rsidR="0045176C" w:rsidRPr="007D595A" w:rsidTr="003E1BAA">
        <w:trPr>
          <w:trHeight w:hRule="exact" w:val="16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79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left="36"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80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left="72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81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82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83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84" w:author="Microsoft" w:date="2022-09-07T18:56:00Z">
                <w:pPr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17-18.04.23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left="35" w:right="3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85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left="70" w:right="72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составление утверждения на основе нформации, представленной в наглядном виде;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86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87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1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88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7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89" w:author="Microsoft" w:date="2022-09-07T18:56:00Z">
                <w:pPr>
                  <w:autoSpaceDE w:val="0"/>
                  <w:autoSpaceDN w:val="0"/>
                  <w:spacing w:before="78" w:after="0" w:line="247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Закономерность в  ряду чисел, геометрических фигур, объектов повседневной жизни: её  объяснение с использованием математической терминологии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90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91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92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93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19-20.04.23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7" w:lineRule="auto"/>
              <w:ind w:left="35" w:right="2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94" w:author="Microsoft" w:date="2022-09-07T18:56:00Z">
                <w:pPr>
                  <w:autoSpaceDE w:val="0"/>
                  <w:autoSpaceDN w:val="0"/>
                  <w:spacing w:before="78" w:after="0" w:line="247" w:lineRule="auto"/>
                  <w:ind w:left="70" w:right="50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95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96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1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97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398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Верные (истинные) и 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99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00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01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3E1BAA" w:rsidRDefault="003E1BA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02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24-25.04.23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5" w:right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03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0" w:right="576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04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05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1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06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45" w:lineRule="auto"/>
              <w:ind w:left="36" w:right="3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07" w:author="Microsoft" w:date="2022-09-07T18:56:00Z">
                <w:pPr>
                  <w:autoSpaceDE w:val="0"/>
                  <w:autoSpaceDN w:val="0"/>
                  <w:spacing w:before="76" w:after="0" w:line="245" w:lineRule="auto"/>
                  <w:ind w:left="72" w:right="72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Конструирование утверждений с использованием слов«каждый», «все».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08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09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10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65185A" w:rsidRDefault="0065185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11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45" w:lineRule="auto"/>
              <w:ind w:left="35" w:right="3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12" w:author="Microsoft" w:date="2022-09-07T18:56:00Z">
                <w:pPr>
                  <w:autoSpaceDE w:val="0"/>
                  <w:autoSpaceDN w:val="0"/>
                  <w:spacing w:before="76" w:after="0" w:line="245" w:lineRule="auto"/>
                  <w:ind w:left="70" w:right="72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13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14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15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16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Работа с таблицами: извлечение и использование для 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17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18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19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Default="0065185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20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27.04.23</w:t>
            </w:r>
          </w:p>
          <w:p w:rsidR="0065185A" w:rsidRPr="0065185A" w:rsidRDefault="0065185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21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22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информацией: чтение таблицы (расписание, график работы, схему), нахождение информации, удовлетворяющей заданному условию задачи. </w:t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Составлениевопросовпо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таблице;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23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24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25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26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27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28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29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65185A" w:rsidRDefault="0065185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30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31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парах/группах. Календарь. </w:t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Схемымаршрутов;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32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33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15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34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6.8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35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36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37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38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65185A" w:rsidRDefault="0065185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39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45" w:lineRule="auto"/>
              <w:ind w:left="35" w:right="3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40" w:author="Microsoft" w:date="2022-09-07T18:56:00Z">
                <w:pPr>
                  <w:autoSpaceDE w:val="0"/>
                  <w:autoSpaceDN w:val="0"/>
                  <w:spacing w:before="76" w:after="0" w:line="245" w:lineRule="auto"/>
                  <w:ind w:left="70" w:right="720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41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42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19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43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6.9.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45" w:lineRule="auto"/>
              <w:ind w:left="36" w:right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44" w:author="Microsoft" w:date="2022-09-07T18:56:00Z">
                <w:pPr>
                  <w:autoSpaceDE w:val="0"/>
                  <w:autoSpaceDN w:val="0"/>
                  <w:spacing w:before="76" w:after="0" w:line="245" w:lineRule="auto"/>
                  <w:ind w:left="72" w:right="144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45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46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47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Default="0065185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48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08.05.23</w:t>
            </w:r>
          </w:p>
          <w:p w:rsidR="0065185A" w:rsidRPr="0065185A" w:rsidRDefault="0065185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49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5" w:right="2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50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0" w:right="576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51" w:author="Microsoft" w:date="2022-09-07T18:56:00Z">
                <w:pPr>
                  <w:autoSpaceDE w:val="0"/>
                  <w:autoSpaceDN w:val="0"/>
                  <w:spacing w:before="76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52" w:author="Microsoft" w:date="2022-09-07T18:56:00Z">
                <w:pPr>
                  <w:autoSpaceDE w:val="0"/>
                  <w:autoSpaceDN w:val="0"/>
                  <w:spacing w:before="76" w:after="0" w:line="233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1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53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6.10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54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55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56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57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65185A" w:rsidRDefault="0065185A">
            <w:pPr>
              <w:spacing w:after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58" w:author="Microsoft" w:date="2022-09-07T18:56:00Z">
                <w:pPr>
                  <w:spacing w:after="0" w:line="240" w:lineRule="auto"/>
                  <w:jc w:val="both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11.05.23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45" w:lineRule="auto"/>
              <w:ind w:left="35"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59" w:author="Microsoft" w:date="2022-09-07T18:56:00Z">
                <w:pPr>
                  <w:autoSpaceDE w:val="0"/>
                  <w:autoSpaceDN w:val="0"/>
                  <w:spacing w:before="78" w:after="0" w:line="245" w:lineRule="auto"/>
                  <w:ind w:left="70" w:right="288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правил работы с электронными средствами обучения;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5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60" w:author="Microsoft" w:date="2022-09-07T18:56:00Z">
                <w:pPr>
                  <w:autoSpaceDE w:val="0"/>
                  <w:autoSpaceDN w:val="0"/>
                  <w:spacing w:before="78" w:after="0" w:line="250" w:lineRule="auto"/>
                  <w:ind w:left="72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5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61" w:author="Microsoft" w:date="2022-09-07T18:56:00Z">
                <w:pPr>
                  <w:autoSpaceDE w:val="0"/>
                  <w:autoSpaceDN w:val="0"/>
                  <w:spacing w:before="78" w:after="0" w:line="230" w:lineRule="auto"/>
                  <w:jc w:val="both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45176C" w:rsidRPr="007D595A" w:rsidTr="003E1BAA">
        <w:trPr>
          <w:trHeight w:hRule="exact" w:val="34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  <w:pPrChange w:id="462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9" w:after="0" w:line="23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  <w:pPrChange w:id="463" w:author="Microsoft" w:date="2022-09-07T18:56:00Z">
                <w:pPr>
                  <w:autoSpaceDE w:val="0"/>
                  <w:autoSpaceDN w:val="0"/>
                  <w:spacing w:before="78" w:after="0" w:line="230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spacing w:after="102"/>
              <w:rPr>
                <w:rFonts w:ascii="Times New Roman" w:hAnsi="Times New Roman" w:cs="Times New Roman"/>
                <w:sz w:val="24"/>
                <w:szCs w:val="24"/>
              </w:rPr>
              <w:pPrChange w:id="464" w:author="Microsoft" w:date="2022-09-07T18:56:00Z">
                <w:pPr/>
              </w:pPrChange>
            </w:pPr>
          </w:p>
        </w:tc>
      </w:tr>
      <w:tr w:rsidR="0045176C" w:rsidRPr="007D595A" w:rsidTr="003E1BAA">
        <w:trPr>
          <w:trHeight w:hRule="exact" w:val="350"/>
        </w:trPr>
        <w:tc>
          <w:tcPr>
            <w:tcW w:w="51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  <w:pPrChange w:id="465" w:author="Microsoft" w:date="2022-09-07T18:56:00Z">
                <w:pPr>
                  <w:autoSpaceDE w:val="0"/>
                  <w:autoSpaceDN w:val="0"/>
                  <w:spacing w:before="76" w:after="0" w:line="230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  <w:pPrChange w:id="466" w:author="Microsoft" w:date="2022-09-07T18:56:00Z">
                <w:pPr>
                  <w:autoSpaceDE w:val="0"/>
                  <w:autoSpaceDN w:val="0"/>
                  <w:spacing w:before="76" w:after="0" w:line="230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977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spacing w:after="102"/>
              <w:rPr>
                <w:rFonts w:ascii="Times New Roman" w:hAnsi="Times New Roman" w:cs="Times New Roman"/>
                <w:sz w:val="24"/>
                <w:szCs w:val="24"/>
              </w:rPr>
              <w:pPrChange w:id="467" w:author="Microsoft" w:date="2022-09-07T18:56:00Z">
                <w:pPr/>
              </w:pPrChange>
            </w:pPr>
          </w:p>
        </w:tc>
      </w:tr>
      <w:tr w:rsidR="0045176C" w:rsidRPr="007D595A" w:rsidTr="003E1BAA">
        <w:trPr>
          <w:trHeight w:hRule="exact" w:val="328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68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  <w:pPrChange w:id="469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  <w:pPrChange w:id="470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38" w:after="0" w:line="233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  <w:pPrChange w:id="471" w:author="Microsoft" w:date="2022-09-07T18:56:00Z">
                <w:pPr>
                  <w:autoSpaceDE w:val="0"/>
                  <w:autoSpaceDN w:val="0"/>
                  <w:spacing w:before="76" w:after="0" w:line="233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122</w:t>
            </w:r>
          </w:p>
        </w:tc>
        <w:tc>
          <w:tcPr>
            <w:tcW w:w="7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spacing w:after="102"/>
              <w:rPr>
                <w:rFonts w:ascii="Times New Roman" w:hAnsi="Times New Roman" w:cs="Times New Roman"/>
                <w:sz w:val="24"/>
                <w:szCs w:val="24"/>
              </w:rPr>
              <w:pPrChange w:id="472" w:author="Microsoft" w:date="2022-09-07T18:56:00Z">
                <w:pPr/>
              </w:pPrChange>
            </w:pP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 w:rsidSect="00731194">
          <w:pgSz w:w="16840" w:h="11900" w:orient="landscape"/>
          <w:pgMar w:top="976" w:right="666" w:bottom="284" w:left="640" w:header="720" w:footer="720" w:gutter="0"/>
          <w:cols w:space="720" w:equalWidth="0">
            <w:col w:w="15198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78" w:line="220" w:lineRule="exact"/>
      </w:pPr>
    </w:p>
    <w:p w:rsidR="0045176C" w:rsidRDefault="007D595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62" w:lineRule="auto"/>
              <w:ind w:left="51" w:right="103"/>
              <w:pPrChange w:id="473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47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47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62" w:lineRule="auto"/>
              <w:ind w:left="51"/>
              <w:pPrChange w:id="476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1" w:lineRule="auto"/>
              <w:ind w:left="51" w:right="311"/>
              <w:pPrChange w:id="477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 w:right="432"/>
                </w:pPr>
              </w:pPrChange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5176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Default="0045176C">
            <w:pPr>
              <w:spacing w:after="144"/>
              <w:pPrChange w:id="478" w:author="Microsoft" w:date="2022-09-07T18:56:00Z">
                <w:pPr/>
              </w:pPrChange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Default="0045176C">
            <w:pPr>
              <w:spacing w:after="144"/>
              <w:pPrChange w:id="479" w:author="Microsoft" w:date="2022-09-07T18:56:00Z">
                <w:pPr/>
              </w:pPrChange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48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62" w:lineRule="auto"/>
              <w:ind w:left="51"/>
              <w:pPrChange w:id="481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62" w:lineRule="auto"/>
              <w:ind w:left="51"/>
              <w:pPrChange w:id="482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Default="0045176C">
            <w:pPr>
              <w:spacing w:after="144"/>
              <w:pPrChange w:id="483" w:author="Microsoft" w:date="2022-09-07T18:56:00Z">
                <w:pPr/>
              </w:pPrChange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6C" w:rsidRDefault="0045176C">
            <w:pPr>
              <w:spacing w:after="144"/>
              <w:pPrChange w:id="484" w:author="Microsoft" w:date="2022-09-07T18:56:00Z">
                <w:pPr/>
              </w:pPrChange>
            </w:pPr>
          </w:p>
        </w:tc>
      </w:tr>
      <w:tr w:rsidR="0045176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48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62" w:lineRule="auto"/>
              <w:ind w:left="51"/>
              <w:rPr>
                <w:lang w:val="ru-RU"/>
              </w:rPr>
              <w:pPrChange w:id="486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Числа в пределах 100: чтение, запись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48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48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48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45176C">
            <w:pPr>
              <w:spacing w:after="144"/>
              <w:pPrChange w:id="490" w:author="Microsoft" w:date="2022-09-07T18:56:00Z">
                <w:pPr/>
              </w:pPrChange>
            </w:pPr>
          </w:p>
          <w:p w:rsidR="002C48A5" w:rsidRPr="002C48A5" w:rsidRDefault="002C48A5">
            <w:pPr>
              <w:spacing w:after="144"/>
              <w:rPr>
                <w:lang w:val="ru-RU"/>
              </w:rPr>
              <w:pPrChange w:id="491" w:author="Microsoft" w:date="2022-09-07T18:56:00Z">
                <w:pPr/>
              </w:pPrChange>
            </w:pPr>
            <w:r>
              <w:rPr>
                <w:lang w:val="ru-RU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492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49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62" w:lineRule="auto"/>
              <w:rPr>
                <w:lang w:val="ru-RU"/>
              </w:rPr>
              <w:pPrChange w:id="494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Числа в пределах 100: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49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49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49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45176C">
            <w:pPr>
              <w:spacing w:after="144"/>
              <w:pPrChange w:id="498" w:author="Microsoft" w:date="2022-09-07T18:56:00Z">
                <w:pPr/>
              </w:pPrChange>
            </w:pPr>
          </w:p>
          <w:p w:rsidR="002C48A5" w:rsidRPr="002C48A5" w:rsidRDefault="002C48A5">
            <w:pPr>
              <w:spacing w:after="144"/>
              <w:rPr>
                <w:lang w:val="ru-RU"/>
              </w:rPr>
              <w:pPrChange w:id="499" w:author="Microsoft" w:date="2022-09-07T18:56:00Z">
                <w:pPr/>
              </w:pPrChange>
            </w:pPr>
            <w:r>
              <w:rPr>
                <w:lang w:val="ru-RU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500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0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62" w:lineRule="auto"/>
              <w:rPr>
                <w:lang w:val="ru-RU"/>
              </w:rPr>
              <w:pPrChange w:id="502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Числа в пределах 100: десятичный состав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50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0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0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506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06.09.22</w:t>
            </w:r>
          </w:p>
          <w:p w:rsidR="002C48A5" w:rsidRDefault="002C48A5">
            <w:pPr>
              <w:spacing w:after="144"/>
              <w:pPrChange w:id="507" w:author="Microsoft" w:date="2022-09-07T18:56:00Z">
                <w:pPr/>
              </w:pPrChange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508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RPr="0065504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0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62" w:lineRule="auto"/>
              <w:ind w:right="311"/>
              <w:pPrChange w:id="510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left="72" w:right="43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Запись равенства, неравенства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51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1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1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655042">
            <w:pPr>
              <w:spacing w:after="144"/>
              <w:rPr>
                <w:lang w:val="ru-RU"/>
              </w:rPr>
              <w:pPrChange w:id="514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07.09.22</w:t>
            </w:r>
          </w:p>
          <w:p w:rsidR="00655042" w:rsidRPr="00655042" w:rsidRDefault="00655042">
            <w:pPr>
              <w:spacing w:after="144"/>
              <w:rPr>
                <w:lang w:val="ru-RU"/>
              </w:rPr>
              <w:pPrChange w:id="515" w:author="Microsoft" w:date="2022-09-07T18:56:00Z">
                <w:pPr/>
              </w:pPrChange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7D595A">
            <w:pPr>
              <w:autoSpaceDE w:val="0"/>
              <w:autoSpaceDN w:val="0"/>
              <w:spacing w:before="70" w:after="0"/>
              <w:ind w:left="51" w:right="103"/>
              <w:rPr>
                <w:lang w:val="ru-RU"/>
              </w:rPr>
              <w:pPrChange w:id="516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6550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655042">
              <w:rPr>
                <w:lang w:val="ru-RU"/>
              </w:rPr>
              <w:br/>
            </w:r>
            <w:r w:rsidRPr="006550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655042">
              <w:rPr>
                <w:lang w:val="ru-RU"/>
              </w:rPr>
              <w:br/>
            </w:r>
            <w:r w:rsidRPr="006550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51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6550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62" w:lineRule="auto"/>
              <w:ind w:right="103"/>
              <w:rPr>
                <w:lang w:val="ru-RU"/>
              </w:rPr>
              <w:pPrChange w:id="518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Увеличение числа на несколько единиц/десятков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51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6550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52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6550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52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6550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522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08.09.22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523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6550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655042">
              <w:rPr>
                <w:lang w:val="ru-RU"/>
              </w:rPr>
              <w:br/>
            </w:r>
            <w:r w:rsidRPr="006550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655042">
              <w:rPr>
                <w:lang w:val="ru-RU"/>
              </w:rPr>
              <w:br/>
            </w:r>
            <w:r w:rsidRPr="006550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2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62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pPrChange w:id="525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Уменьшение числа на несколько единиц/десятков</w:t>
            </w:r>
          </w:p>
          <w:p w:rsidR="00BC0CBF" w:rsidRDefault="00BC0CBF" w:rsidP="00BC0CBF">
            <w:pPr>
              <w:autoSpaceDE w:val="0"/>
              <w:autoSpaceDN w:val="0"/>
              <w:spacing w:before="70" w:after="0" w:line="262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Разностное сравнение чисел.</w:t>
            </w:r>
          </w:p>
          <w:p w:rsidR="00BC0CBF" w:rsidRDefault="00BC0CBF" w:rsidP="00BC0CBF">
            <w:pPr>
              <w:autoSpaceDE w:val="0"/>
              <w:autoSpaceDN w:val="0"/>
              <w:spacing w:before="70" w:after="0" w:line="262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BC0CBF" w:rsidRDefault="00BC0CBF" w:rsidP="00BC0CBF">
            <w:pPr>
              <w:autoSpaceDE w:val="0"/>
              <w:autoSpaceDN w:val="0"/>
              <w:spacing w:before="70" w:after="0" w:line="262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BC0CBF" w:rsidRDefault="00BC0CBF" w:rsidP="00BC0CBF">
            <w:pPr>
              <w:autoSpaceDE w:val="0"/>
              <w:autoSpaceDN w:val="0"/>
              <w:spacing w:before="70" w:after="0" w:line="262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BC0CBF" w:rsidRPr="007D595A" w:rsidRDefault="00BC0CBF" w:rsidP="00BC0CBF">
            <w:pPr>
              <w:autoSpaceDE w:val="0"/>
              <w:autoSpaceDN w:val="0"/>
              <w:spacing w:before="70" w:after="0" w:line="262" w:lineRule="auto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52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2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2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529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12.09.22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530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RPr="00013670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531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0CBF" w:rsidRPr="00BC0CBF" w:rsidRDefault="00BC0CBF" w:rsidP="00BC0CBF">
            <w:pPr>
              <w:autoSpaceDE w:val="0"/>
              <w:autoSpaceDN w:val="0"/>
              <w:spacing w:before="72" w:after="0" w:line="262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  <w:p w:rsidR="00BC0CBF" w:rsidRDefault="00BC0CBF" w:rsidP="00BC0CBF">
            <w:pPr>
              <w:autoSpaceDE w:val="0"/>
              <w:autoSpaceDN w:val="0"/>
              <w:spacing w:before="72" w:after="0" w:line="262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45176C" w:rsidRDefault="00BC0CBF">
            <w:pPr>
              <w:autoSpaceDE w:val="0"/>
              <w:autoSpaceDN w:val="0"/>
              <w:spacing w:before="72" w:after="0" w:line="262" w:lineRule="auto"/>
              <w:pPrChange w:id="532" w:author="Microsoft" w:date="2022-09-07T18:56:00Z">
                <w:pPr>
                  <w:autoSpaceDE w:val="0"/>
                  <w:autoSpaceDN w:val="0"/>
                  <w:spacing w:before="100" w:after="0" w:line="262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3"/>
              <w:pPrChange w:id="533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1059DD" w:rsidRDefault="00BC0CBF">
            <w:pPr>
              <w:autoSpaceDE w:val="0"/>
              <w:autoSpaceDN w:val="0"/>
              <w:spacing w:before="72" w:after="0" w:line="230" w:lineRule="auto"/>
              <w:ind w:left="51"/>
              <w:rPr>
                <w:lang w:val="ru-RU"/>
              </w:rPr>
              <w:pPrChange w:id="534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1059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ВКР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535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536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13.09.22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1059DD">
            <w:pPr>
              <w:autoSpaceDE w:val="0"/>
              <w:autoSpaceDN w:val="0"/>
              <w:spacing w:before="72" w:after="0" w:line="281" w:lineRule="auto"/>
              <w:rPr>
                <w:lang w:val="ru-RU"/>
              </w:rPr>
              <w:pPrChange w:id="537" w:author="Microsoft" w:date="2022-09-07T18:56:00Z">
                <w:pPr>
                  <w:autoSpaceDE w:val="0"/>
                  <w:autoSpaceDN w:val="0"/>
                  <w:spacing w:before="100" w:after="0" w:line="281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45176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3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62" w:lineRule="auto"/>
              <w:ind w:right="207"/>
              <w:rPr>
                <w:lang w:val="ru-RU"/>
              </w:rPr>
              <w:pPrChange w:id="539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left="72" w:right="288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Чётные и нечётные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54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4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4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543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14.09.22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544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>
          <w:pgSz w:w="11900" w:h="16840"/>
          <w:pgMar w:top="298" w:right="650" w:bottom="9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4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71" w:lineRule="auto"/>
              <w:rPr>
                <w:lang w:val="ru-RU"/>
              </w:rPr>
              <w:pPrChange w:id="546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Представление числа в виде суммы разрядных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54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4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4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550" w:author="Microsoft" w:date="2022-09-07T18:56:00Z">
                <w:pPr/>
              </w:pPrChange>
            </w:pPr>
            <w:r>
              <w:rPr>
                <w:lang w:val="ru-RU"/>
              </w:rPr>
              <w:t>15.09.22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551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5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86" w:lineRule="auto"/>
              <w:ind w:left="51" w:right="103"/>
              <w:rPr>
                <w:lang w:val="ru-RU"/>
              </w:rPr>
              <w:pPrChange w:id="553" w:author="Microsoft" w:date="2022-09-07T18:56:00Z">
                <w:pPr>
                  <w:autoSpaceDE w:val="0"/>
                  <w:autoSpaceDN w:val="0"/>
                  <w:spacing w:before="98" w:after="0" w:line="286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Работа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математической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терминологией </w:t>
            </w:r>
            <w:r w:rsidRPr="007D595A">
              <w:rPr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55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5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5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557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19.09.22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558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5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/>
              <w:ind w:left="51" w:right="207"/>
              <w:rPr>
                <w:lang w:val="ru-RU"/>
              </w:rPr>
              <w:pPrChange w:id="560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288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7D595A">
              <w:rPr>
                <w:lang w:val="ru-RU"/>
              </w:rPr>
              <w:br/>
            </w:r>
            <w:r w:rsidR="005730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величинами: единица массы —килограмм</w:t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56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6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6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564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20.09.22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565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6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/>
              <w:ind w:right="207"/>
              <w:rPr>
                <w:lang w:val="ru-RU"/>
              </w:rPr>
              <w:pPrChange w:id="567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288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Работа с </w:t>
            </w:r>
            <w:r w:rsidRPr="007D595A">
              <w:rPr>
                <w:lang w:val="ru-RU"/>
              </w:rPr>
              <w:br/>
            </w:r>
            <w:r w:rsidR="005730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</w:t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единица длины —метр.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56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6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7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571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21.09.22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572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RPr="004F527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7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/>
              <w:ind w:right="207"/>
              <w:rPr>
                <w:lang w:val="ru-RU"/>
              </w:rPr>
              <w:pPrChange w:id="574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288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с </w:t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величинами</w:t>
            </w:r>
            <w:r w:rsidRPr="007D595A">
              <w:rPr>
                <w:lang w:val="ru-RU"/>
              </w:rPr>
              <w:br/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единица длины —миллиметр.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57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57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57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578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22.09.22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/>
              <w:ind w:left="51" w:right="103"/>
              <w:rPr>
                <w:lang w:val="ru-RU"/>
              </w:rPr>
              <w:pPrChange w:id="579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4F5271">
              <w:rPr>
                <w:lang w:val="ru-RU"/>
              </w:rPr>
              <w:br/>
            </w: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4F5271">
              <w:rPr>
                <w:lang w:val="ru-RU"/>
              </w:rPr>
              <w:br/>
            </w: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5176C" w:rsidRPr="004F527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58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81" w:lineRule="auto"/>
              <w:ind w:right="103"/>
              <w:rPr>
                <w:lang w:val="ru-RU"/>
              </w:rPr>
              <w:pPrChange w:id="581" w:author="Microsoft" w:date="2022-09-07T18:56:00Z">
                <w:pPr>
                  <w:autoSpaceDE w:val="0"/>
                  <w:autoSpaceDN w:val="0"/>
                  <w:spacing w:before="98" w:after="0" w:line="28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с </w:t>
            </w:r>
            <w:r w:rsidRPr="007D595A">
              <w:rPr>
                <w:lang w:val="ru-RU"/>
              </w:rPr>
              <w:br/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</w:t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 —метр, дециметр, сантиметр, </w:t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миллиметр.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58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58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58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585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26.09.22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/>
              <w:ind w:left="51" w:right="103"/>
              <w:rPr>
                <w:lang w:val="ru-RU"/>
              </w:rPr>
              <w:pPrChange w:id="586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4F5271">
              <w:rPr>
                <w:lang w:val="ru-RU"/>
              </w:rPr>
              <w:br/>
            </w: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4F5271">
              <w:rPr>
                <w:lang w:val="ru-RU"/>
              </w:rPr>
              <w:br/>
            </w: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5176C" w:rsidRPr="004F527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2" w:after="0" w:line="230" w:lineRule="auto"/>
              <w:ind w:left="51"/>
              <w:rPr>
                <w:lang w:val="ru-RU"/>
              </w:rPr>
              <w:pPrChange w:id="587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2" w:after="0"/>
              <w:ind w:left="51" w:right="103"/>
              <w:rPr>
                <w:lang w:val="ru-RU"/>
              </w:rPr>
              <w:pPrChange w:id="588" w:author="Microsoft" w:date="2022-09-07T18:56:00Z">
                <w:pPr>
                  <w:autoSpaceDE w:val="0"/>
                  <w:autoSpaceDN w:val="0"/>
                  <w:spacing w:before="100" w:after="0" w:line="240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с </w:t>
            </w:r>
            <w:r w:rsidRPr="007D595A">
              <w:rPr>
                <w:lang w:val="ru-RU"/>
              </w:rPr>
              <w:br/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величинами:  единицы времени— час, минута.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2" w:after="0" w:line="230" w:lineRule="auto"/>
              <w:ind w:left="53"/>
              <w:rPr>
                <w:lang w:val="ru-RU"/>
              </w:rPr>
              <w:pPrChange w:id="589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2" w:after="0" w:line="230" w:lineRule="auto"/>
              <w:ind w:left="51"/>
              <w:rPr>
                <w:lang w:val="ru-RU"/>
              </w:rPr>
              <w:pPrChange w:id="590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2" w:after="0" w:line="230" w:lineRule="auto"/>
              <w:ind w:left="51"/>
              <w:rPr>
                <w:lang w:val="ru-RU"/>
              </w:rPr>
              <w:pPrChange w:id="591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592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27.09.22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2" w:after="0"/>
              <w:ind w:left="51" w:right="103"/>
              <w:rPr>
                <w:lang w:val="ru-RU"/>
              </w:rPr>
              <w:pPrChange w:id="593" w:author="Microsoft" w:date="2022-09-07T18:56:00Z">
                <w:pPr>
                  <w:autoSpaceDE w:val="0"/>
                  <w:autoSpaceDN w:val="0"/>
                  <w:spacing w:before="100" w:after="0" w:line="240" w:lineRule="auto"/>
                  <w:ind w:left="72" w:right="144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4F5271">
              <w:rPr>
                <w:lang w:val="ru-RU"/>
              </w:rPr>
              <w:br/>
            </w: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4F5271">
              <w:rPr>
                <w:lang w:val="ru-RU"/>
              </w:rPr>
              <w:br/>
            </w: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5176C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59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 w:line="281" w:lineRule="auto"/>
              <w:ind w:right="103"/>
              <w:rPr>
                <w:lang w:val="ru-RU"/>
              </w:rPr>
              <w:pPrChange w:id="595" w:author="Microsoft" w:date="2022-09-07T18:56:00Z">
                <w:pPr>
                  <w:autoSpaceDE w:val="0"/>
                  <w:autoSpaceDN w:val="0"/>
                  <w:spacing w:before="98" w:after="0" w:line="28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с </w:t>
            </w:r>
            <w:r w:rsidRPr="007D595A">
              <w:rPr>
                <w:lang w:val="ru-RU"/>
              </w:rPr>
              <w:br/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величинами:</w:t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Единицы</w:t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времени - час, минута, </w:t>
            </w:r>
            <w:r w:rsidRPr="004F5271">
              <w:rPr>
                <w:lang w:val="ru-RU"/>
              </w:rPr>
              <w:br/>
            </w: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секунда</w:t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59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9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59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599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28.09.22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600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0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/>
              <w:ind w:left="51" w:right="103"/>
              <w:rPr>
                <w:lang w:val="ru-RU"/>
              </w:rPr>
              <w:pPrChange w:id="602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7D595A">
              <w:rPr>
                <w:lang w:val="ru-RU"/>
              </w:rPr>
              <w:br/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</w:t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45176C" w:rsidRPr="004F5271" w:rsidRDefault="007D595A">
            <w:pPr>
              <w:autoSpaceDE w:val="0"/>
              <w:autoSpaceDN w:val="0"/>
              <w:spacing w:before="50" w:after="0" w:line="262" w:lineRule="auto"/>
              <w:ind w:left="51" w:right="311"/>
              <w:rPr>
                <w:lang w:val="ru-RU"/>
              </w:rPr>
              <w:pPrChange w:id="603" w:author="Microsoft" w:date="2022-09-07T18:56:00Z">
                <w:pPr>
                  <w:autoSpaceDE w:val="0"/>
                  <w:autoSpaceDN w:val="0"/>
                  <w:spacing w:before="70" w:after="0" w:line="262" w:lineRule="auto"/>
                  <w:ind w:left="72" w:right="432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</w:t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</w:t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</w:t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60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0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0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607" w:author="Microsoft" w:date="2022-09-07T18:56:00Z">
                <w:pPr/>
              </w:pPrChange>
            </w:pPr>
            <w:r>
              <w:rPr>
                <w:lang w:val="ru-RU"/>
              </w:rPr>
              <w:t>29.09.22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608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RPr="004F527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0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81" w:lineRule="auto"/>
              <w:rPr>
                <w:lang w:val="ru-RU"/>
              </w:rPr>
              <w:pPrChange w:id="610" w:author="Microsoft" w:date="2022-09-07T18:56:00Z">
                <w:pPr>
                  <w:autoSpaceDE w:val="0"/>
                  <w:autoSpaceDN w:val="0"/>
                  <w:spacing w:before="98" w:after="0" w:line="281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Работа с </w:t>
            </w:r>
            <w:r w:rsidRPr="007D595A">
              <w:rPr>
                <w:lang w:val="ru-RU"/>
              </w:rPr>
              <w:br/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величинами.</w:t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</w:t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ницы стоимости - рубль, копейка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61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61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61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614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03.10.22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/>
              <w:ind w:left="51" w:right="103"/>
              <w:rPr>
                <w:lang w:val="ru-RU"/>
              </w:rPr>
              <w:pPrChange w:id="615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4F5271">
              <w:rPr>
                <w:lang w:val="ru-RU"/>
              </w:rPr>
              <w:br/>
            </w: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4F5271">
              <w:rPr>
                <w:lang w:val="ru-RU"/>
              </w:rPr>
              <w:br/>
            </w: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61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71" w:lineRule="auto"/>
              <w:ind w:left="51"/>
              <w:rPr>
                <w:lang w:val="ru-RU"/>
              </w:rPr>
              <w:pPrChange w:id="617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Соотношения </w:t>
            </w:r>
            <w:r w:rsidRPr="007D595A">
              <w:rPr>
                <w:lang w:val="ru-RU"/>
              </w:rPr>
              <w:br/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между единицами величины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61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61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F5271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62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621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04.10.22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622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2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62" w:lineRule="auto"/>
              <w:ind w:right="622"/>
              <w:jc w:val="center"/>
              <w:pPrChange w:id="624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right="864"/>
                  <w:jc w:val="center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Решение практических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62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2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2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628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05.10.22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629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3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62" w:lineRule="auto"/>
              <w:ind w:left="51" w:right="518"/>
              <w:pPrChange w:id="631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left="72" w:right="720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Измерение величин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63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3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3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635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06.10.22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636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3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638" w:author="Microsoft" w:date="2022-09-07T18:56:00Z">
                <w:pPr>
                  <w:autoSpaceDE w:val="0"/>
                  <w:autoSpaceDN w:val="0"/>
                  <w:spacing w:before="70" w:after="0"/>
                  <w:ind w:left="72" w:right="144"/>
                </w:pPr>
              </w:pPrChange>
            </w:pPr>
          </w:p>
          <w:p w:rsidR="0045176C" w:rsidRDefault="007D595A">
            <w:pPr>
              <w:autoSpaceDE w:val="0"/>
              <w:autoSpaceDN w:val="0"/>
              <w:spacing w:before="50" w:after="0" w:line="262" w:lineRule="auto"/>
              <w:ind w:left="51" w:right="103"/>
              <w:pPrChange w:id="639" w:author="Microsoft" w:date="2022-09-07T18:56:00Z">
                <w:pPr>
                  <w:autoSpaceDE w:val="0"/>
                  <w:autoSpaceDN w:val="0"/>
                  <w:spacing w:before="70" w:after="0" w:line="262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</w:t>
            </w:r>
            <w:r w:rsidR="004F52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40 + 5, 45 – 5, 45 – 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64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4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4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643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10.10.22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644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645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2" w:after="0" w:line="230" w:lineRule="auto"/>
              <w:rPr>
                <w:lang w:val="ru-RU"/>
              </w:rPr>
              <w:pPrChange w:id="646" w:author="Microsoft" w:date="2022-09-07T18:56:00Z">
                <w:pPr>
                  <w:autoSpaceDE w:val="0"/>
                  <w:autoSpaceDN w:val="0"/>
                  <w:spacing w:before="70" w:after="0"/>
                  <w:ind w:left="72" w:right="144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 w:line="262" w:lineRule="auto"/>
              <w:ind w:left="51" w:right="103"/>
              <w:rPr>
                <w:lang w:val="ru-RU"/>
              </w:rPr>
              <w:pPrChange w:id="647" w:author="Microsoft" w:date="2022-09-07T18:56:00Z">
                <w:pPr>
                  <w:autoSpaceDE w:val="0"/>
                  <w:autoSpaceDN w:val="0"/>
                  <w:spacing w:before="70" w:after="0" w:line="262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вычислений для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случаев вида 46 + 2, 46 + 20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3"/>
              <w:pPrChange w:id="648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649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650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651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12.10.22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/>
              <w:ind w:left="51" w:right="103"/>
              <w:pPrChange w:id="652" w:author="Microsoft" w:date="2022-09-07T18:56:00Z">
                <w:pPr>
                  <w:autoSpaceDE w:val="0"/>
                  <w:autoSpaceDN w:val="0"/>
                  <w:spacing w:before="100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>
          <w:pgSz w:w="11900" w:h="16840"/>
          <w:pgMar w:top="284" w:right="650" w:bottom="13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5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654" w:author="Microsoft" w:date="2022-09-07T18:56:00Z">
                <w:pPr>
                  <w:autoSpaceDE w:val="0"/>
                  <w:autoSpaceDN w:val="0"/>
                  <w:spacing w:before="70" w:after="0"/>
                  <w:ind w:left="72" w:right="144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 w:line="262" w:lineRule="auto"/>
              <w:ind w:left="51" w:right="103"/>
              <w:rPr>
                <w:lang w:val="ru-RU"/>
              </w:rPr>
              <w:pPrChange w:id="655" w:author="Microsoft" w:date="2022-09-07T18:56:00Z">
                <w:pPr>
                  <w:autoSpaceDE w:val="0"/>
                  <w:autoSpaceDN w:val="0"/>
                  <w:spacing w:before="70" w:after="0" w:line="262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46 ‒ 2, 46 ‒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65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5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5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659" w:author="Microsoft" w:date="2022-09-07T18:56:00Z">
                <w:pPr/>
              </w:pPrChange>
            </w:pPr>
            <w:r>
              <w:rPr>
                <w:lang w:val="ru-RU"/>
              </w:rPr>
              <w:t>13.10.22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660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6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662" w:author="Microsoft" w:date="2022-09-07T18:56:00Z">
                <w:pPr>
                  <w:autoSpaceDE w:val="0"/>
                  <w:autoSpaceDN w:val="0"/>
                  <w:spacing w:before="70" w:after="0" w:line="278" w:lineRule="auto"/>
                  <w:ind w:left="72" w:right="144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 w:line="262" w:lineRule="auto"/>
              <w:ind w:left="51" w:right="207"/>
              <w:rPr>
                <w:lang w:val="ru-RU"/>
              </w:rPr>
              <w:pPrChange w:id="663" w:author="Microsoft" w:date="2022-09-07T18:56:00Z">
                <w:pPr>
                  <w:autoSpaceDE w:val="0"/>
                  <w:autoSpaceDN w:val="0"/>
                  <w:spacing w:before="70" w:after="0" w:line="262" w:lineRule="auto"/>
                  <w:ind w:left="72" w:right="288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46 + 4, 50 ‒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66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6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6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667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17.10.22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668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6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670" w:author="Microsoft" w:date="2022-09-07T18:56:00Z">
                <w:pPr>
                  <w:autoSpaceDE w:val="0"/>
                  <w:autoSpaceDN w:val="0"/>
                  <w:spacing w:before="70" w:after="0"/>
                  <w:ind w:left="72" w:right="144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 w:line="262" w:lineRule="auto"/>
              <w:ind w:left="51" w:right="311"/>
              <w:rPr>
                <w:lang w:val="ru-RU"/>
              </w:rPr>
              <w:pPrChange w:id="671" w:author="Microsoft" w:date="2022-09-07T18:56:00Z">
                <w:pPr>
                  <w:autoSpaceDE w:val="0"/>
                  <w:autoSpaceDN w:val="0"/>
                  <w:spacing w:before="70" w:after="0" w:line="262" w:lineRule="auto"/>
                  <w:ind w:left="72" w:right="43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80 ‒ 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67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7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7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675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18.10.22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676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7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678" w:author="Microsoft" w:date="2022-09-07T18:56:00Z">
                <w:pPr>
                  <w:autoSpaceDE w:val="0"/>
                  <w:autoSpaceDN w:val="0"/>
                  <w:spacing w:before="70" w:after="0"/>
                  <w:ind w:left="72" w:right="144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 w:line="262" w:lineRule="auto"/>
              <w:ind w:left="51" w:right="311"/>
              <w:rPr>
                <w:lang w:val="ru-RU"/>
              </w:rPr>
              <w:pPrChange w:id="679" w:author="Microsoft" w:date="2022-09-07T18:56:00Z">
                <w:pPr>
                  <w:autoSpaceDE w:val="0"/>
                  <w:autoSpaceDN w:val="0"/>
                  <w:spacing w:before="70" w:after="0" w:line="262" w:lineRule="auto"/>
                  <w:ind w:left="72" w:right="43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46 + 8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68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8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8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683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19.10.22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684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8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686" w:author="Microsoft" w:date="2022-09-07T18:56:00Z">
                <w:pPr>
                  <w:autoSpaceDE w:val="0"/>
                  <w:autoSpaceDN w:val="0"/>
                  <w:spacing w:before="72" w:after="0"/>
                  <w:ind w:left="72" w:right="144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 w:line="262" w:lineRule="auto"/>
              <w:ind w:left="51" w:right="311"/>
              <w:rPr>
                <w:lang w:val="ru-RU"/>
              </w:rPr>
              <w:pPrChange w:id="687" w:author="Microsoft" w:date="2022-09-07T18:56:00Z">
                <w:pPr>
                  <w:autoSpaceDE w:val="0"/>
                  <w:autoSpaceDN w:val="0"/>
                  <w:spacing w:before="70" w:after="0" w:line="262" w:lineRule="auto"/>
                  <w:ind w:left="72" w:right="43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64 ‒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68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8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9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691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20.10.22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8" w:lineRule="auto"/>
              <w:ind w:left="51" w:right="103"/>
              <w:pPrChange w:id="692" w:author="Microsoft" w:date="2022-09-07T18:56:00Z">
                <w:pPr>
                  <w:autoSpaceDE w:val="0"/>
                  <w:autoSpaceDN w:val="0"/>
                  <w:spacing w:before="98" w:after="0" w:line="278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9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0CBF" w:rsidRDefault="007D595A">
            <w:pPr>
              <w:autoSpaceDE w:val="0"/>
              <w:autoSpaceDN w:val="0"/>
              <w:spacing w:before="70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pPrChange w:id="694" w:author="Microsoft" w:date="2022-09-07T18:56:00Z">
                <w:pPr>
                  <w:autoSpaceDE w:val="0"/>
                  <w:autoSpaceDN w:val="0"/>
                  <w:spacing w:before="70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BC0CBF" w:rsidRDefault="00BC0CBF" w:rsidP="00BC0CBF">
            <w:pPr>
              <w:autoSpaceDE w:val="0"/>
              <w:autoSpaceDN w:val="0"/>
              <w:spacing w:before="70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вида 85-24</w:t>
            </w:r>
          </w:p>
          <w:p w:rsidR="00BC0CBF" w:rsidRDefault="00BC0CBF" w:rsidP="00BC0CBF">
            <w:pPr>
              <w:autoSpaceDE w:val="0"/>
              <w:autoSpaceDN w:val="0"/>
              <w:spacing w:before="70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45176C" w:rsidRPr="00B04071" w:rsidRDefault="007D595A" w:rsidP="00BC0CBF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вида 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35 + 43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69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9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69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698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24.10.22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699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RPr="00B0407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0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B04071" w:rsidRDefault="00BC0CBF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701" w:author="Microsoft" w:date="2022-09-07T18:56:00Z">
                <w:pPr>
                  <w:autoSpaceDE w:val="0"/>
                  <w:autoSpaceDN w:val="0"/>
                  <w:spacing w:before="70" w:after="0" w:line="271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B04071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70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B04071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70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17F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(ПР)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B04071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70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705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25.10.22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B04071" w:rsidRDefault="00BC0CBF">
            <w:pPr>
              <w:autoSpaceDE w:val="0"/>
              <w:autoSpaceDN w:val="0"/>
              <w:spacing w:before="70" w:after="0" w:line="262" w:lineRule="auto"/>
              <w:ind w:right="103"/>
              <w:rPr>
                <w:lang w:val="ru-RU"/>
              </w:rPr>
              <w:pPrChange w:id="706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</w:t>
            </w:r>
            <w:r w:rsidR="007D595A" w:rsidRP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</w:t>
            </w:r>
          </w:p>
        </w:tc>
      </w:tr>
    </w:tbl>
    <w:p w:rsidR="0045176C" w:rsidRPr="00B04071" w:rsidRDefault="0045176C">
      <w:pPr>
        <w:autoSpaceDE w:val="0"/>
        <w:autoSpaceDN w:val="0"/>
        <w:spacing w:after="0" w:line="14" w:lineRule="exact"/>
        <w:rPr>
          <w:lang w:val="ru-RU"/>
        </w:rPr>
      </w:pPr>
    </w:p>
    <w:p w:rsidR="0045176C" w:rsidRPr="00B04071" w:rsidRDefault="0045176C">
      <w:pPr>
        <w:rPr>
          <w:lang w:val="ru-RU"/>
        </w:rPr>
        <w:sectPr w:rsidR="0045176C" w:rsidRPr="00B04071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Pr="00B04071" w:rsidRDefault="0045176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B04071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70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B04071" w:rsidRDefault="007D595A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708" w:author="Microsoft" w:date="2022-09-07T18:56:00Z">
                <w:pPr>
                  <w:autoSpaceDE w:val="0"/>
                  <w:autoSpaceDN w:val="0"/>
                  <w:spacing w:before="70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ние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52 + 38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70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1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1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712" w:author="Microsoft" w:date="2022-09-07T18:56:00Z">
                <w:pPr/>
              </w:pPrChange>
            </w:pPr>
            <w:r>
              <w:rPr>
                <w:lang w:val="ru-RU"/>
              </w:rPr>
              <w:t>26.10.22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713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1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B04071" w:rsidRDefault="007D595A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715" w:author="Microsoft" w:date="2022-09-07T18:56:00Z">
                <w:pPr>
                  <w:autoSpaceDE w:val="0"/>
                  <w:autoSpaceDN w:val="0"/>
                  <w:spacing w:before="70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43 + 37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71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1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1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719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27.10.22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720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2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B04071" w:rsidRDefault="007D595A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722" w:author="Microsoft" w:date="2022-09-07T18:56:00Z">
                <w:pPr>
                  <w:autoSpaceDE w:val="0"/>
                  <w:autoSpaceDN w:val="0"/>
                  <w:spacing w:before="72" w:after="0" w:line="240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Вычитания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46 +4, 50 –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72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2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2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726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07.11.22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8" w:lineRule="auto"/>
              <w:ind w:left="51" w:right="103"/>
              <w:pPrChange w:id="727" w:author="Microsoft" w:date="2022-09-07T18:56:00Z">
                <w:pPr>
                  <w:autoSpaceDE w:val="0"/>
                  <w:autoSpaceDN w:val="0"/>
                  <w:spacing w:before="98" w:after="0" w:line="278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2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B04071" w:rsidRDefault="007D595A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729" w:author="Microsoft" w:date="2022-09-07T18:56:00Z">
                <w:pPr>
                  <w:autoSpaceDE w:val="0"/>
                  <w:autoSpaceDN w:val="0"/>
                  <w:spacing w:before="70" w:after="0" w:line="271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60 – 36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73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3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3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733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08.11.22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734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3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B04071" w:rsidRDefault="007D595A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736" w:author="Microsoft" w:date="2022-09-07T18:56:00Z">
                <w:pPr>
                  <w:autoSpaceDE w:val="0"/>
                  <w:autoSpaceDN w:val="0"/>
                  <w:spacing w:before="70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58 - 29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73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3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3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740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09.11.22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741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4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B04071" w:rsidRDefault="007D595A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743" w:author="Microsoft" w:date="2022-09-07T18:56:00Z">
                <w:pPr>
                  <w:autoSpaceDE w:val="0"/>
                  <w:autoSpaceDN w:val="0"/>
                  <w:spacing w:before="70" w:after="0" w:line="271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45 – 18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74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4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4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747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10..11.22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748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4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71" w:lineRule="auto"/>
              <w:ind w:left="51" w:right="103"/>
              <w:rPr>
                <w:lang w:val="ru-RU"/>
              </w:rPr>
              <w:pPrChange w:id="750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75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5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5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754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14.11.22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755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756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2" w:after="0" w:line="271" w:lineRule="auto"/>
              <w:ind w:left="51" w:right="103"/>
              <w:rPr>
                <w:lang w:val="ru-RU"/>
              </w:rPr>
              <w:pPrChange w:id="757" w:author="Microsoft" w:date="2022-09-07T18:56:00Z">
                <w:pPr>
                  <w:autoSpaceDE w:val="0"/>
                  <w:autoSpaceDN w:val="0"/>
                  <w:spacing w:before="100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Сочетательное свойство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3"/>
              <w:pPrChange w:id="758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759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760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761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15.11.22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/>
              <w:ind w:left="51" w:right="103"/>
              <w:pPrChange w:id="762" w:author="Microsoft" w:date="2022-09-07T18:56:00Z">
                <w:pPr>
                  <w:autoSpaceDE w:val="0"/>
                  <w:autoSpaceDN w:val="0"/>
                  <w:spacing w:before="100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6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76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/>
              <w:ind w:left="51" w:right="207"/>
              <w:rPr>
                <w:lang w:val="ru-RU"/>
              </w:rPr>
              <w:pPrChange w:id="765" w:author="Microsoft" w:date="2022-09-07T18:56:00Z">
                <w:pPr>
                  <w:autoSpaceDE w:val="0"/>
                  <w:autoSpaceDN w:val="0"/>
                  <w:spacing w:before="70" w:after="0"/>
                  <w:ind w:left="72" w:right="288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сочетательное свойства сложен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76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6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6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769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16.11.22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770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7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/>
              <w:ind w:right="103"/>
              <w:rPr>
                <w:lang w:val="ru-RU"/>
              </w:rPr>
              <w:pPrChange w:id="772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Взаимосвязь компонентов и результата действия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77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7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7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776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17.11.22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777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7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0CBF" w:rsidRDefault="00FA7C72">
            <w:pPr>
              <w:autoSpaceDE w:val="0"/>
              <w:autoSpaceDN w:val="0"/>
              <w:spacing w:before="70" w:after="0"/>
              <w:ind w:right="103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pPrChange w:id="779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Взаимосвязь компонентов и результата действия</w:t>
            </w:r>
            <w:r w:rsidR="00BC0C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вычитания</w:t>
            </w:r>
          </w:p>
          <w:p w:rsidR="00BC0CBF" w:rsidRDefault="00BC0CBF" w:rsidP="00BC0CBF">
            <w:pPr>
              <w:autoSpaceDE w:val="0"/>
              <w:autoSpaceDN w:val="0"/>
              <w:spacing w:before="70" w:after="0"/>
              <w:ind w:right="103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45176C" w:rsidRPr="007D595A" w:rsidRDefault="007D595A" w:rsidP="00BC0CBF">
            <w:pPr>
              <w:autoSpaceDE w:val="0"/>
              <w:autoSpaceDN w:val="0"/>
              <w:spacing w:before="70" w:after="0"/>
              <w:ind w:right="103"/>
              <w:rPr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сложения, его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78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8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8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783" w:author="Microsoft" w:date="2022-09-07T18:56:00Z">
                <w:pPr/>
              </w:pPrChange>
            </w:pPr>
            <w:r>
              <w:rPr>
                <w:lang w:val="ru-RU"/>
              </w:rPr>
              <w:t>21.11.22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784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8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FA7C72" w:rsidRDefault="007D595A" w:rsidP="00FA7C72">
            <w:pPr>
              <w:autoSpaceDE w:val="0"/>
              <w:autoSpaceDN w:val="0"/>
              <w:spacing w:before="70" w:after="0"/>
              <w:ind w:right="103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A7C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за 1 триместр</w:t>
            </w:r>
            <w:r w:rsidRPr="007D595A">
              <w:rPr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78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1059DD" w:rsidRDefault="00FA7C72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78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1059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КР 1тр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8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789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22.11.22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1059DD" w:rsidRDefault="001059DD">
            <w:pPr>
              <w:autoSpaceDE w:val="0"/>
              <w:autoSpaceDN w:val="0"/>
              <w:spacing w:before="70" w:after="0"/>
              <w:ind w:right="103"/>
              <w:rPr>
                <w:lang w:val="ru-RU"/>
              </w:rPr>
              <w:pPrChange w:id="790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45176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9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78" w:lineRule="auto"/>
              <w:ind w:right="103"/>
              <w:rPr>
                <w:lang w:val="ru-RU"/>
              </w:rPr>
              <w:pPrChange w:id="792" w:author="Microsoft" w:date="2022-09-07T18:56:00Z">
                <w:pPr>
                  <w:autoSpaceDE w:val="0"/>
                  <w:autoSpaceDN w:val="0"/>
                  <w:spacing w:before="98" w:after="0" w:line="278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Неизвестный компонент действия вычитания, его нахождение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79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9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9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796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23.11.22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8" w:lineRule="auto"/>
              <w:ind w:left="51" w:right="103"/>
              <w:pPrChange w:id="797" w:author="Microsoft" w:date="2022-09-07T18:56:00Z">
                <w:pPr>
                  <w:autoSpaceDE w:val="0"/>
                  <w:autoSpaceDN w:val="0"/>
                  <w:spacing w:before="98" w:after="0" w:line="278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79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50" w:after="0" w:line="271" w:lineRule="auto"/>
              <w:ind w:right="103"/>
              <w:rPr>
                <w:lang w:val="ru-RU"/>
              </w:rPr>
              <w:pPrChange w:id="799" w:author="Microsoft" w:date="2022-09-07T18:56:00Z">
                <w:pPr>
                  <w:autoSpaceDE w:val="0"/>
                  <w:autoSpaceDN w:val="0"/>
                  <w:spacing w:before="70" w:after="0" w:line="271" w:lineRule="auto"/>
                  <w:ind w:left="72" w:right="144"/>
                </w:pPr>
              </w:pPrChange>
            </w:pPr>
          </w:p>
          <w:p w:rsidR="0045176C" w:rsidRPr="00B04071" w:rsidRDefault="007D595A">
            <w:pPr>
              <w:autoSpaceDE w:val="0"/>
              <w:autoSpaceDN w:val="0"/>
              <w:spacing w:before="50" w:after="0" w:line="230" w:lineRule="auto"/>
              <w:ind w:left="51"/>
              <w:rPr>
                <w:lang w:val="ru-RU"/>
              </w:rPr>
              <w:pPrChange w:id="800" w:author="Microsoft" w:date="2022-09-07T18:56:00Z">
                <w:pPr>
                  <w:autoSpaceDE w:val="0"/>
                  <w:autoSpaceDN w:val="0"/>
                  <w:spacing w:before="7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80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0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0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804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24.11.22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805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0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807" w:author="Microsoft" w:date="2022-09-07T18:56:00Z">
                <w:pPr>
                  <w:autoSpaceDE w:val="0"/>
                  <w:autoSpaceDN w:val="0"/>
                  <w:spacing w:before="70" w:after="0" w:line="271" w:lineRule="auto"/>
                  <w:ind w:left="72" w:right="144"/>
                </w:pPr>
              </w:pPrChange>
            </w:pPr>
          </w:p>
          <w:p w:rsidR="0045176C" w:rsidRDefault="007D595A">
            <w:pPr>
              <w:autoSpaceDE w:val="0"/>
              <w:autoSpaceDN w:val="0"/>
              <w:spacing w:before="50" w:after="0" w:line="230" w:lineRule="auto"/>
              <w:ind w:left="51"/>
              <w:pPrChange w:id="808" w:author="Microsoft" w:date="2022-09-07T18:56:00Z">
                <w:pPr>
                  <w:autoSpaceDE w:val="0"/>
                  <w:autoSpaceDN w:val="0"/>
                  <w:spacing w:before="7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r w:rsidR="00B040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80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1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1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812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28.11.22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813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1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81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/>
              <w:ind w:left="51" w:right="103"/>
              <w:rPr>
                <w:lang w:val="ru-RU"/>
              </w:rPr>
              <w:pPrChange w:id="816" w:author="Microsoft" w:date="2022-09-07T18:56:00Z">
                <w:pPr>
                  <w:autoSpaceDE w:val="0"/>
                  <w:autoSpaceDN w:val="0"/>
                  <w:spacing w:before="70" w:after="0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</w:t>
            </w:r>
            <w:r w:rsidRPr="007D595A">
              <w:rPr>
                <w:lang w:val="ru-RU"/>
              </w:rPr>
              <w:br/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81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1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1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820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29.11.22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821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2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82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45176C" w:rsidRPr="007D595A" w:rsidRDefault="007D595A">
            <w:pPr>
              <w:autoSpaceDE w:val="0"/>
              <w:autoSpaceDN w:val="0"/>
              <w:spacing w:before="51" w:after="0"/>
              <w:ind w:left="51" w:right="103"/>
              <w:rPr>
                <w:lang w:val="ru-RU"/>
              </w:rPr>
              <w:pPrChange w:id="824" w:author="Microsoft" w:date="2022-09-07T18:56:00Z">
                <w:pPr>
                  <w:autoSpaceDE w:val="0"/>
                  <w:autoSpaceDN w:val="0"/>
                  <w:spacing w:before="72" w:after="0" w:line="240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</w:t>
            </w:r>
            <w:r w:rsidRPr="007D595A">
              <w:rPr>
                <w:lang w:val="ru-RU"/>
              </w:rPr>
              <w:br/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деления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82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2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2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828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30.11.22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8" w:lineRule="auto"/>
              <w:ind w:left="51" w:right="103"/>
              <w:pPrChange w:id="829" w:author="Microsoft" w:date="2022-09-07T18:56:00Z">
                <w:pPr>
                  <w:autoSpaceDE w:val="0"/>
                  <w:autoSpaceDN w:val="0"/>
                  <w:spacing w:before="98" w:after="0" w:line="278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3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71" w:lineRule="auto"/>
              <w:ind w:right="103"/>
              <w:rPr>
                <w:lang w:val="ru-RU"/>
              </w:rPr>
              <w:pPrChange w:id="831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Взаимосвязь сложения и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83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3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3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835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01.12.22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836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3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/>
              <w:ind w:right="103"/>
              <w:rPr>
                <w:lang w:val="ru-RU"/>
              </w:rPr>
              <w:pPrChange w:id="838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Иллюстрация умножения с помощью предметной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 сюжетной ситуации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83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4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4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842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05.12.22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843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4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71" w:lineRule="auto"/>
              <w:ind w:right="103"/>
              <w:rPr>
                <w:lang w:val="ru-RU"/>
              </w:rPr>
              <w:pPrChange w:id="845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Названия компонентов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умножения</w:t>
            </w:r>
            <w:r w:rsidR="00FA7C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84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4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4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849" w:author="Microsoft" w:date="2022-09-07T18:56:00Z">
                <w:pPr/>
              </w:pPrChange>
            </w:pPr>
            <w:r>
              <w:rPr>
                <w:lang w:val="ru-RU"/>
              </w:rPr>
              <w:t>06.12.22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850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5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FA7C72">
            <w:pPr>
              <w:autoSpaceDE w:val="0"/>
              <w:autoSpaceDN w:val="0"/>
              <w:spacing w:before="70" w:after="0" w:line="271" w:lineRule="auto"/>
              <w:ind w:right="103"/>
              <w:rPr>
                <w:lang w:val="ru-RU"/>
              </w:rPr>
              <w:pPrChange w:id="852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85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FA7C72">
            <w:pPr>
              <w:autoSpaceDE w:val="0"/>
              <w:autoSpaceDN w:val="0"/>
              <w:spacing w:before="70" w:after="0" w:line="230" w:lineRule="auto"/>
              <w:ind w:left="51"/>
              <w:pPrChange w:id="85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5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856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07.12.22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857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5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0637CA" w:rsidRDefault="007D595A">
            <w:pPr>
              <w:autoSpaceDE w:val="0"/>
              <w:autoSpaceDN w:val="0"/>
              <w:spacing w:before="70" w:after="0" w:line="278" w:lineRule="auto"/>
              <w:ind w:right="103"/>
              <w:rPr>
                <w:lang w:val="ru-RU"/>
              </w:rPr>
              <w:pPrChange w:id="859" w:author="Microsoft" w:date="2022-09-07T18:56:00Z">
                <w:pPr>
                  <w:autoSpaceDE w:val="0"/>
                  <w:autoSpaceDN w:val="0"/>
                  <w:spacing w:before="98" w:after="0" w:line="278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r w:rsidRP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Умножениечисла 2 и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86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6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6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863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08.12.22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8" w:lineRule="auto"/>
              <w:ind w:left="51" w:right="103"/>
              <w:pPrChange w:id="864" w:author="Microsoft" w:date="2022-09-07T18:56:00Z">
                <w:pPr>
                  <w:autoSpaceDE w:val="0"/>
                  <w:autoSpaceDN w:val="0"/>
                  <w:spacing w:before="98" w:after="0" w:line="278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6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0637CA" w:rsidRDefault="007D595A">
            <w:pPr>
              <w:autoSpaceDE w:val="0"/>
              <w:autoSpaceDN w:val="0"/>
              <w:spacing w:before="70" w:after="0" w:line="271" w:lineRule="auto"/>
              <w:ind w:right="103"/>
              <w:rPr>
                <w:lang w:val="ru-RU"/>
              </w:rPr>
              <w:pPrChange w:id="866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Табличное умножение в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r w:rsidRP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86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6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6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042" w:rsidRDefault="00655042">
            <w:pPr>
              <w:spacing w:after="144"/>
              <w:pPrChange w:id="870" w:author="Microsoft" w:date="2022-09-07T18:56:00Z">
                <w:pPr/>
              </w:pPrChange>
            </w:pPr>
          </w:p>
          <w:p w:rsidR="0045176C" w:rsidRPr="00655042" w:rsidRDefault="00655042">
            <w:pPr>
              <w:spacing w:after="144"/>
              <w:jc w:val="center"/>
              <w:rPr>
                <w:lang w:val="ru-RU"/>
              </w:rPr>
              <w:pPrChange w:id="871" w:author="Microsoft" w:date="2022-09-07T18:56:00Z">
                <w:pPr>
                  <w:jc w:val="center"/>
                </w:pPr>
              </w:pPrChange>
            </w:pPr>
            <w:r>
              <w:rPr>
                <w:lang w:val="ru-RU"/>
              </w:rPr>
              <w:t>12.12.22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872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7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right="103"/>
              <w:pPrChange w:id="874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3 и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87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7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7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878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13.12.22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879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8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1" w:lineRule="auto"/>
              <w:ind w:right="103"/>
              <w:pPrChange w:id="881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88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8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8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885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14.12.22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886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8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right="103"/>
              <w:pPrChange w:id="888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 и на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88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9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89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892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15.12.22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893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894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71" w:lineRule="auto"/>
              <w:ind w:right="103"/>
              <w:pPrChange w:id="895" w:author="Microsoft" w:date="2022-09-07T18:56:00Z">
                <w:pPr>
                  <w:autoSpaceDE w:val="0"/>
                  <w:autoSpaceDN w:val="0"/>
                  <w:spacing w:before="100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3"/>
              <w:pPrChange w:id="896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897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898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899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19.12.22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/>
              <w:ind w:left="51" w:right="103"/>
              <w:pPrChange w:id="900" w:author="Microsoft" w:date="2022-09-07T18:56:00Z">
                <w:pPr>
                  <w:autoSpaceDE w:val="0"/>
                  <w:autoSpaceDN w:val="0"/>
                  <w:spacing w:before="100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0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right="103"/>
              <w:pPrChange w:id="902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 и на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90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0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0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906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20.12.22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907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0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1" w:lineRule="auto"/>
              <w:ind w:left="51" w:right="103"/>
              <w:pPrChange w:id="909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</w:t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91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1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1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913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21.12.22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914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1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right="103"/>
              <w:pPrChange w:id="916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и на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91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1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1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920" w:author="Microsoft" w:date="2022-09-07T18:56:00Z">
                <w:pPr/>
              </w:pPrChange>
            </w:pPr>
            <w:r>
              <w:rPr>
                <w:lang w:val="ru-RU"/>
              </w:rPr>
              <w:t>22.12.22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921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2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1" w:lineRule="auto"/>
              <w:ind w:right="103"/>
              <w:pPrChange w:id="923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A7C72"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92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17FC6" w:rsidRDefault="00317FC6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92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2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927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26.12.22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1059DD" w:rsidRDefault="00317FC6">
            <w:pPr>
              <w:autoSpaceDE w:val="0"/>
              <w:autoSpaceDN w:val="0"/>
              <w:spacing w:before="70" w:after="0" w:line="262" w:lineRule="auto"/>
              <w:ind w:right="103"/>
              <w:rPr>
                <w:lang w:val="ru-RU"/>
              </w:rPr>
              <w:pPrChange w:id="928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</w:p>
        </w:tc>
      </w:tr>
      <w:tr w:rsidR="0045176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2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8" w:lineRule="auto"/>
              <w:ind w:right="103"/>
              <w:pPrChange w:id="930" w:author="Microsoft" w:date="2022-09-07T18:56:00Z">
                <w:pPr>
                  <w:autoSpaceDE w:val="0"/>
                  <w:autoSpaceDN w:val="0"/>
                  <w:spacing w:before="98" w:after="0" w:line="278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7 и на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93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3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3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934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27.12.22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8" w:lineRule="auto"/>
              <w:ind w:left="51" w:right="103"/>
              <w:pPrChange w:id="935" w:author="Microsoft" w:date="2022-09-07T18:56:00Z">
                <w:pPr>
                  <w:autoSpaceDE w:val="0"/>
                  <w:autoSpaceDN w:val="0"/>
                  <w:spacing w:before="98" w:after="0" w:line="278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3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1" w:lineRule="auto"/>
              <w:ind w:right="103"/>
              <w:pPrChange w:id="937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  <w:r w:rsidR="000637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93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3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4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941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28.12.22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942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4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right="103"/>
              <w:pPrChange w:id="944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 и на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94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4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4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948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29.12.22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949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5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1" w:lineRule="auto"/>
              <w:ind w:right="103"/>
              <w:pPrChange w:id="951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95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5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5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955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11.01.23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956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5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right="103"/>
              <w:pPrChange w:id="958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числа </w:t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9 и на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95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6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6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962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12.01.23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963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964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71" w:lineRule="auto"/>
              <w:ind w:right="103"/>
              <w:pPrChange w:id="965" w:author="Microsoft" w:date="2022-09-07T18:56:00Z">
                <w:pPr>
                  <w:autoSpaceDE w:val="0"/>
                  <w:autoSpaceDN w:val="0"/>
                  <w:spacing w:before="100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3"/>
              <w:pPrChange w:id="966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967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968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969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16.01.23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/>
              <w:ind w:left="51" w:right="103"/>
              <w:pPrChange w:id="970" w:author="Microsoft" w:date="2022-09-07T18:56:00Z">
                <w:pPr>
                  <w:autoSpaceDE w:val="0"/>
                  <w:autoSpaceDN w:val="0"/>
                  <w:spacing w:before="100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7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97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/>
              <w:ind w:left="51" w:right="311"/>
              <w:rPr>
                <w:lang w:val="ru-RU"/>
              </w:rPr>
              <w:pPrChange w:id="973" w:author="Microsoft" w:date="2022-09-07T18:56:00Z">
                <w:pPr>
                  <w:autoSpaceDE w:val="0"/>
                  <w:autoSpaceDN w:val="0"/>
                  <w:spacing w:before="70" w:after="0"/>
                  <w:ind w:left="72" w:right="43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Табличные случаи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умножения, деления при вычислениях и решении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97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7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7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977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17.01.23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978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7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71" w:lineRule="auto"/>
              <w:ind w:right="103"/>
              <w:rPr>
                <w:lang w:val="ru-RU"/>
              </w:rPr>
              <w:pPrChange w:id="980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на 1, на 0 (по правилу)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98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8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8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984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18.01.23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985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8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71" w:lineRule="auto"/>
              <w:ind w:right="103"/>
              <w:rPr>
                <w:lang w:val="ru-RU"/>
              </w:rPr>
              <w:pPrChange w:id="987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Переместительное свойство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98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8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9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991" w:author="Microsoft" w:date="2022-09-07T18:56:00Z">
                <w:pPr/>
              </w:pPrChange>
            </w:pPr>
            <w:r>
              <w:rPr>
                <w:lang w:val="ru-RU"/>
              </w:rPr>
              <w:t>19.01.23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992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9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/>
              <w:ind w:right="103"/>
              <w:rPr>
                <w:lang w:val="ru-RU"/>
              </w:rPr>
              <w:pPrChange w:id="994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99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9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99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998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23.01.23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999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00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142FFE" w:rsidRDefault="007D595A">
            <w:pPr>
              <w:autoSpaceDE w:val="0"/>
              <w:autoSpaceDN w:val="0"/>
              <w:spacing w:before="70" w:after="0" w:line="283" w:lineRule="auto"/>
              <w:ind w:right="103"/>
              <w:rPr>
                <w:lang w:val="ru-RU"/>
              </w:rPr>
              <w:pPrChange w:id="1001" w:author="Microsoft" w:date="2022-09-07T18:56:00Z">
                <w:pPr>
                  <w:autoSpaceDE w:val="0"/>
                  <w:autoSpaceDN w:val="0"/>
                  <w:spacing w:before="98" w:after="0" w:line="283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</w:t>
            </w:r>
            <w:r w:rsidRPr="00142FFE">
              <w:rPr>
                <w:lang w:val="ru-RU"/>
              </w:rPr>
              <w:br/>
            </w:r>
            <w:r w:rsidRP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неизвестного</w:t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компонента</w:t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действия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00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00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00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1005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24.01.23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8" w:lineRule="auto"/>
              <w:ind w:left="51" w:right="103"/>
              <w:pPrChange w:id="1006" w:author="Microsoft" w:date="2022-09-07T18:56:00Z">
                <w:pPr>
                  <w:autoSpaceDE w:val="0"/>
                  <w:autoSpaceDN w:val="0"/>
                  <w:spacing w:before="98" w:after="0" w:line="278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00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71" w:lineRule="auto"/>
              <w:rPr>
                <w:lang w:val="ru-RU"/>
              </w:rPr>
              <w:pPrChange w:id="1008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Взаимосвязь компонентов и результата действия 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00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01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01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1012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25.01.23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013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01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142FFE" w:rsidRDefault="007D595A">
            <w:pPr>
              <w:autoSpaceDE w:val="0"/>
              <w:autoSpaceDN w:val="0"/>
              <w:spacing w:before="70" w:after="0" w:line="281" w:lineRule="auto"/>
              <w:ind w:right="103"/>
              <w:rPr>
                <w:lang w:val="ru-RU"/>
              </w:rPr>
              <w:pPrChange w:id="1015" w:author="Microsoft" w:date="2022-09-07T18:56:00Z">
                <w:pPr>
                  <w:autoSpaceDE w:val="0"/>
                  <w:autoSpaceDN w:val="0"/>
                  <w:spacing w:before="98" w:after="0" w:line="28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</w:t>
            </w:r>
            <w:r w:rsidRPr="00142FFE">
              <w:rPr>
                <w:lang w:val="ru-RU"/>
              </w:rPr>
              <w:br/>
            </w:r>
            <w:r w:rsidRP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неизвестного</w:t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компонента</w:t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действия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01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01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01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1019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26.01.23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020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02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102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 w:line="271" w:lineRule="auto"/>
              <w:ind w:left="51" w:right="103"/>
              <w:rPr>
                <w:lang w:val="ru-RU"/>
              </w:rPr>
              <w:pPrChange w:id="1023" w:author="Microsoft" w:date="2022-09-07T18:56:00Z">
                <w:pPr>
                  <w:autoSpaceDE w:val="0"/>
                  <w:autoSpaceDN w:val="0"/>
                  <w:spacing w:before="70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Числовое выражение: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чтение, запись, вычисление значения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02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02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02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1027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30.01.23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028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029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2" w:after="0" w:line="230" w:lineRule="auto"/>
              <w:rPr>
                <w:lang w:val="ru-RU"/>
              </w:rPr>
              <w:pPrChange w:id="1030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1" w:after="0" w:line="286" w:lineRule="auto"/>
              <w:ind w:left="51" w:right="103"/>
              <w:rPr>
                <w:lang w:val="ru-RU"/>
              </w:rPr>
              <w:pPrChange w:id="1031" w:author="Microsoft" w:date="2022-09-07T18:56:00Z">
                <w:pPr>
                  <w:autoSpaceDE w:val="0"/>
                  <w:autoSpaceDN w:val="0"/>
                  <w:spacing w:before="72" w:after="0" w:line="286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в числовом </w:t>
            </w:r>
            <w:r w:rsidRPr="007D595A">
              <w:rPr>
                <w:lang w:val="ru-RU"/>
              </w:rPr>
              <w:br/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3"/>
              <w:pPrChange w:id="1032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033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034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44"/>
              <w:rPr>
                <w:lang w:val="ru-RU"/>
              </w:rPr>
              <w:pPrChange w:id="1035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31.01.23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/>
              <w:ind w:left="51" w:right="103"/>
              <w:pPrChange w:id="1036" w:author="Microsoft" w:date="2022-09-07T18:56:00Z">
                <w:pPr>
                  <w:autoSpaceDE w:val="0"/>
                  <w:autoSpaceDN w:val="0"/>
                  <w:spacing w:before="100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>
          <w:pgSz w:w="11900" w:h="16840"/>
          <w:pgMar w:top="284" w:right="650" w:bottom="13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3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49" w:after="0" w:line="230" w:lineRule="auto"/>
              <w:rPr>
                <w:lang w:val="ru-RU"/>
              </w:rPr>
              <w:pPrChange w:id="103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35" w:after="0" w:line="286" w:lineRule="auto"/>
              <w:ind w:left="36" w:right="73"/>
              <w:rPr>
                <w:lang w:val="ru-RU"/>
              </w:rPr>
              <w:pPrChange w:id="1039" w:author="Microsoft" w:date="2022-09-07T18:56:00Z">
                <w:pPr>
                  <w:autoSpaceDE w:val="0"/>
                  <w:autoSpaceDN w:val="0"/>
                  <w:spacing w:before="70" w:after="0" w:line="286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в числовом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выражении, содержащем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сложения и </w:t>
            </w:r>
            <w:r w:rsidRPr="007D595A">
              <w:rPr>
                <w:lang w:val="ru-RU"/>
              </w:rPr>
              <w:br/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7"/>
              <w:pPrChange w:id="104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4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4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02"/>
              <w:rPr>
                <w:lang w:val="ru-RU"/>
              </w:rPr>
              <w:pPrChange w:id="1043" w:author="Microsoft" w:date="2022-09-07T18:56:00Z">
                <w:pPr/>
              </w:pPrChange>
            </w:pPr>
            <w:r>
              <w:rPr>
                <w:lang w:val="ru-RU"/>
              </w:rPr>
              <w:t>1.02.23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/>
              <w:ind w:left="36" w:right="73"/>
              <w:pPrChange w:id="1044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51" w:after="0" w:line="230" w:lineRule="auto"/>
              <w:ind w:left="36"/>
              <w:pPrChange w:id="1045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51" w:after="0" w:line="271" w:lineRule="auto"/>
              <w:ind w:right="73"/>
              <w:rPr>
                <w:lang w:val="ru-RU"/>
              </w:rPr>
              <w:pPrChange w:id="1046" w:author="Microsoft" w:date="2022-09-07T18:56:00Z">
                <w:pPr>
                  <w:autoSpaceDE w:val="0"/>
                  <w:autoSpaceDN w:val="0"/>
                  <w:spacing w:before="100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51" w:after="0" w:line="230" w:lineRule="auto"/>
              <w:ind w:left="37"/>
              <w:pPrChange w:id="1047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51" w:after="0" w:line="230" w:lineRule="auto"/>
              <w:ind w:left="36"/>
              <w:pPrChange w:id="1048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51" w:after="0" w:line="230" w:lineRule="auto"/>
              <w:ind w:left="36"/>
              <w:pPrChange w:id="1049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02"/>
              <w:rPr>
                <w:lang w:val="ru-RU"/>
              </w:rPr>
              <w:pPrChange w:id="1050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2.02.23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51" w:after="0"/>
              <w:ind w:left="36" w:right="73"/>
              <w:pPrChange w:id="1051" w:author="Microsoft" w:date="2022-09-07T18:56:00Z">
                <w:pPr>
                  <w:autoSpaceDE w:val="0"/>
                  <w:autoSpaceDN w:val="0"/>
                  <w:spacing w:before="100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5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49" w:after="0" w:line="230" w:lineRule="auto"/>
              <w:rPr>
                <w:lang w:val="ru-RU"/>
              </w:rPr>
              <w:pPrChange w:id="105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35" w:after="0" w:line="262" w:lineRule="auto"/>
              <w:ind w:left="36"/>
              <w:rPr>
                <w:lang w:val="ru-RU"/>
              </w:rPr>
              <w:pPrChange w:id="1054" w:author="Microsoft" w:date="2022-09-07T18:56:00Z">
                <w:pPr>
                  <w:autoSpaceDE w:val="0"/>
                  <w:autoSpaceDN w:val="0"/>
                  <w:spacing w:before="70" w:after="0" w:line="262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Вычисление суммы,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разности удобным способом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7"/>
              <w:pPrChange w:id="105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5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5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02"/>
              <w:rPr>
                <w:lang w:val="ru-RU"/>
              </w:rPr>
              <w:pPrChange w:id="1058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6.02.23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/>
              <w:ind w:left="36" w:right="73"/>
              <w:pPrChange w:id="1059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6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49" w:after="0"/>
              <w:rPr>
                <w:lang w:val="ru-RU"/>
              </w:rPr>
              <w:pPrChange w:id="1061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Чтение, представление текста задачи в виде </w:t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рисунка, схемы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7"/>
              <w:pPrChange w:id="106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6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6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02"/>
              <w:rPr>
                <w:lang w:val="ru-RU"/>
              </w:rPr>
              <w:pPrChange w:id="1065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7.02.23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/>
              <w:ind w:left="36" w:right="73"/>
              <w:pPrChange w:id="1066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6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142FFE" w:rsidRDefault="00142FFE">
            <w:pPr>
              <w:autoSpaceDE w:val="0"/>
              <w:autoSpaceDN w:val="0"/>
              <w:spacing w:before="49" w:after="0" w:line="281" w:lineRule="auto"/>
              <w:ind w:left="36"/>
              <w:rPr>
                <w:lang w:val="ru-RU"/>
              </w:rPr>
              <w:pPrChange w:id="1068" w:author="Microsoft" w:date="2022-09-07T18:56:00Z">
                <w:pPr>
                  <w:autoSpaceDE w:val="0"/>
                  <w:autoSpaceDN w:val="0"/>
                  <w:spacing w:before="98" w:after="0" w:line="281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</w:t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595A" w:rsidRP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7D595A" w:rsidRP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моделей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595A" w:rsidRP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7D595A" w:rsidRP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 в два </w:t>
            </w:r>
            <w:r w:rsidR="007D595A" w:rsidRPr="00142FFE">
              <w:rPr>
                <w:lang w:val="ru-RU"/>
              </w:rPr>
              <w:br/>
            </w:r>
            <w:r w:rsidR="007D595A" w:rsidRP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7"/>
              <w:pPrChange w:id="106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7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7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02"/>
              <w:rPr>
                <w:lang w:val="ru-RU"/>
              </w:rPr>
              <w:pPrChange w:id="1072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8.02.23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/>
              <w:ind w:left="36" w:right="73"/>
              <w:pPrChange w:id="1073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7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49" w:after="0" w:line="281" w:lineRule="auto"/>
              <w:ind w:right="146"/>
              <w:rPr>
                <w:lang w:val="ru-RU"/>
              </w:rPr>
              <w:pPrChange w:id="1075" w:author="Microsoft" w:date="2022-09-07T18:56:00Z">
                <w:pPr>
                  <w:autoSpaceDE w:val="0"/>
                  <w:autoSpaceDN w:val="0"/>
                  <w:spacing w:before="98" w:after="0" w:line="281" w:lineRule="auto"/>
                  <w:ind w:left="72" w:right="288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План решения задачи в два </w:t>
            </w:r>
            <w:r w:rsidRPr="007D595A">
              <w:rPr>
                <w:lang w:val="ru-RU"/>
              </w:rPr>
              <w:br/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7"/>
              <w:pPrChange w:id="107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7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7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02"/>
              <w:rPr>
                <w:lang w:val="ru-RU"/>
              </w:rPr>
              <w:pPrChange w:id="1079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9.02.23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78" w:lineRule="auto"/>
              <w:ind w:left="36" w:right="73"/>
              <w:pPrChange w:id="1080" w:author="Microsoft" w:date="2022-09-07T18:56:00Z">
                <w:pPr>
                  <w:autoSpaceDE w:val="0"/>
                  <w:autoSpaceDN w:val="0"/>
                  <w:spacing w:before="98" w:after="0" w:line="278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Tr="00AC167D">
        <w:trPr>
          <w:trHeight w:hRule="exact" w:val="21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8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49" w:after="0" w:line="281" w:lineRule="auto"/>
              <w:ind w:right="146"/>
              <w:rPr>
                <w:lang w:val="ru-RU"/>
              </w:rPr>
              <w:pPrChange w:id="1082" w:author="Microsoft" w:date="2022-09-07T18:56:00Z">
                <w:pPr>
                  <w:autoSpaceDE w:val="0"/>
                  <w:autoSpaceDN w:val="0"/>
                  <w:spacing w:before="70" w:after="0" w:line="262" w:lineRule="auto"/>
                  <w:ind w:left="72" w:right="86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План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решения задачи в два </w:t>
            </w:r>
            <w:r w:rsidRPr="007D595A">
              <w:rPr>
                <w:lang w:val="ru-RU"/>
              </w:rPr>
              <w:br/>
            </w:r>
            <w:r w:rsidR="00142F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7"/>
              <w:pPrChange w:id="108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8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8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02"/>
              <w:rPr>
                <w:lang w:val="ru-RU"/>
              </w:rPr>
              <w:pPrChange w:id="1086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13.02.23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/>
              <w:ind w:left="36" w:right="73"/>
              <w:pPrChange w:id="1087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8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636B2" w:rsidRDefault="007D595A" w:rsidP="009636B2">
            <w:pPr>
              <w:autoSpaceDE w:val="0"/>
              <w:autoSpaceDN w:val="0"/>
              <w:spacing w:before="49" w:after="0" w:line="262" w:lineRule="auto"/>
              <w:ind w:left="36" w:right="14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за 2 триместр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7"/>
              <w:pPrChange w:id="108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1059DD" w:rsidRDefault="009636B2">
            <w:pPr>
              <w:autoSpaceDE w:val="0"/>
              <w:autoSpaceDN w:val="0"/>
              <w:spacing w:before="49" w:after="0" w:line="230" w:lineRule="auto"/>
              <w:ind w:left="36"/>
              <w:rPr>
                <w:lang w:val="ru-RU"/>
              </w:rPr>
              <w:pPrChange w:id="109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1059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  2тр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49" w:after="0" w:line="230" w:lineRule="auto"/>
              <w:ind w:left="36"/>
              <w:pPrChange w:id="109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655042" w:rsidRDefault="00655042">
            <w:pPr>
              <w:spacing w:after="102"/>
              <w:rPr>
                <w:lang w:val="ru-RU"/>
              </w:rPr>
              <w:pPrChange w:id="1092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14.02.23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1059DD" w:rsidRDefault="001059DD">
            <w:pPr>
              <w:autoSpaceDE w:val="0"/>
              <w:autoSpaceDN w:val="0"/>
              <w:spacing w:before="49" w:after="0"/>
              <w:ind w:right="73"/>
              <w:rPr>
                <w:lang w:val="ru-RU"/>
              </w:rPr>
              <w:pPrChange w:id="1093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 коонтроль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 w:rsidSect="00211FA0">
          <w:pgSz w:w="16840" w:h="11900" w:orient="landscape"/>
          <w:pgMar w:top="650" w:right="280" w:bottom="666" w:left="284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:rsidTr="00AC167D">
        <w:trPr>
          <w:trHeight w:hRule="exact" w:val="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45176C">
            <w:pPr>
              <w:spacing w:after="144"/>
              <w:pPrChange w:id="1094" w:author="Microsoft" w:date="2022-09-07T18:56:00Z">
                <w:pPr/>
              </w:pPrChange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45176C">
            <w:pPr>
              <w:spacing w:after="144"/>
              <w:pPrChange w:id="1095" w:author="Microsoft" w:date="2022-09-07T18:56:00Z">
                <w:pPr/>
              </w:pPrChange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45176C">
            <w:pPr>
              <w:spacing w:after="144"/>
              <w:pPrChange w:id="1096" w:author="Microsoft" w:date="2022-09-07T18:56:00Z">
                <w:pPr/>
              </w:pPrChange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45176C">
            <w:pPr>
              <w:spacing w:after="144"/>
              <w:pPrChange w:id="1097" w:author="Microsoft" w:date="2022-09-07T18:56:00Z">
                <w:pPr/>
              </w:pPrChange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45176C">
            <w:pPr>
              <w:spacing w:after="144"/>
              <w:pPrChange w:id="1098" w:author="Microsoft" w:date="2022-09-07T18:56:00Z">
                <w:pPr/>
              </w:pPrChange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45176C">
            <w:pPr>
              <w:spacing w:after="144"/>
              <w:pPrChange w:id="1099" w:author="Microsoft" w:date="2022-09-07T18:56:00Z">
                <w:pPr/>
              </w:pPrChange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45176C">
            <w:pPr>
              <w:spacing w:after="144"/>
              <w:pPrChange w:id="1100" w:author="Microsoft" w:date="2022-09-07T18:56:00Z">
                <w:pPr/>
              </w:pPrChange>
            </w:pPr>
          </w:p>
        </w:tc>
      </w:tr>
    </w:tbl>
    <w:p w:rsidR="0045176C" w:rsidRDefault="0045176C">
      <w:pPr>
        <w:autoSpaceDE w:val="0"/>
        <w:autoSpaceDN w:val="0"/>
        <w:spacing w:after="0" w:line="149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0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81" w:lineRule="auto"/>
              <w:ind w:right="103"/>
              <w:rPr>
                <w:lang w:val="ru-RU"/>
              </w:rPr>
              <w:pPrChange w:id="1102" w:author="Microsoft" w:date="2022-09-07T18:56:00Z">
                <w:pPr>
                  <w:autoSpaceDE w:val="0"/>
                  <w:autoSpaceDN w:val="0"/>
                  <w:spacing w:before="98" w:after="0" w:line="28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Решение текстовых задач на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смысла </w:t>
            </w:r>
            <w:r w:rsidRPr="007D595A">
              <w:rPr>
                <w:lang w:val="ru-RU"/>
              </w:rPr>
              <w:br/>
            </w:r>
            <w:r w:rsidR="009453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арифметического действия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10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0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0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106" w:author="Microsoft" w:date="2022-09-07T18:56:00Z">
                <w:pPr/>
              </w:pPrChange>
            </w:pPr>
            <w:r>
              <w:rPr>
                <w:lang w:val="ru-RU"/>
              </w:rPr>
              <w:t>15.02.23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107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108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9453CC">
            <w:pPr>
              <w:autoSpaceDE w:val="0"/>
              <w:autoSpaceDN w:val="0"/>
              <w:spacing w:before="72" w:after="0" w:line="281" w:lineRule="auto"/>
              <w:ind w:right="103"/>
              <w:rPr>
                <w:lang w:val="ru-RU"/>
              </w:rPr>
              <w:pPrChange w:id="1109" w:author="Microsoft" w:date="2022-09-07T18:56:00Z">
                <w:pPr>
                  <w:autoSpaceDE w:val="0"/>
                  <w:autoSpaceDN w:val="0"/>
                  <w:spacing w:before="100" w:after="0" w:line="281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 задач </w:t>
            </w:r>
            <w:r w:rsidR="007D595A" w:rsidRPr="007D595A">
              <w:rPr>
                <w:lang w:val="ru-RU"/>
              </w:rPr>
              <w:br/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 (умножение, деление)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3"/>
              <w:pPrChange w:id="1110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111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112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113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16.02.23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/>
              <w:ind w:left="51" w:right="103"/>
              <w:pPrChange w:id="1114" w:author="Microsoft" w:date="2022-09-07T18:56:00Z">
                <w:pPr>
                  <w:autoSpaceDE w:val="0"/>
                  <w:autoSpaceDN w:val="0"/>
                  <w:spacing w:before="100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1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11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/>
              <w:ind w:left="51" w:right="311"/>
              <w:rPr>
                <w:lang w:val="ru-RU"/>
              </w:rPr>
              <w:pPrChange w:id="1117" w:author="Microsoft" w:date="2022-09-07T18:56:00Z">
                <w:pPr>
                  <w:autoSpaceDE w:val="0"/>
                  <w:autoSpaceDN w:val="0"/>
                  <w:spacing w:before="70" w:after="0"/>
                  <w:ind w:left="72" w:right="43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Расчётные задачи на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увеличение/уменьшение величины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11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1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2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121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20.02.23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122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2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  <w:pPrChange w:id="112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 w:line="271" w:lineRule="auto"/>
              <w:ind w:left="51" w:right="207"/>
              <w:rPr>
                <w:lang w:val="ru-RU"/>
              </w:rPr>
              <w:pPrChange w:id="1125" w:author="Microsoft" w:date="2022-09-07T18:56:00Z">
                <w:pPr>
                  <w:autoSpaceDE w:val="0"/>
                  <w:autoSpaceDN w:val="0"/>
                  <w:spacing w:before="70" w:after="0" w:line="271" w:lineRule="auto"/>
                  <w:ind w:left="72" w:right="288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Расчётные задачи на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увеличение/уменьшение величины в несколько раз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12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2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2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129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21.02.23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130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3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9453CC">
            <w:pPr>
              <w:autoSpaceDE w:val="0"/>
              <w:autoSpaceDN w:val="0"/>
              <w:spacing w:before="50" w:after="0"/>
              <w:ind w:right="311"/>
              <w:rPr>
                <w:lang w:val="ru-RU"/>
              </w:rPr>
              <w:pPrChange w:id="1132" w:author="Microsoft" w:date="2022-09-07T18:56:00Z">
                <w:pPr>
                  <w:autoSpaceDE w:val="0"/>
                  <w:autoSpaceDN w:val="0"/>
                  <w:spacing w:before="70" w:after="0" w:line="240" w:lineRule="auto"/>
                  <w:ind w:left="72" w:right="43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</w:t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адачи на </w:t>
            </w:r>
            <w:r w:rsidR="007D595A" w:rsidRPr="007D595A">
              <w:rPr>
                <w:lang w:val="ru-RU"/>
              </w:rPr>
              <w:br/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увеличение/уменьшение величины на несколько единиц, в несколько раз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13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3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3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136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22.02.23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137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138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2" w:after="0" w:line="283" w:lineRule="auto"/>
              <w:ind w:left="51"/>
              <w:rPr>
                <w:lang w:val="ru-RU"/>
              </w:rPr>
              <w:pPrChange w:id="1139" w:author="Microsoft" w:date="2022-09-07T18:56:00Z">
                <w:pPr>
                  <w:autoSpaceDE w:val="0"/>
                  <w:autoSpaceDN w:val="0"/>
                  <w:spacing w:before="100" w:after="0" w:line="283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Фиксация ответа к задаче и его </w:t>
            </w:r>
            <w:r w:rsidRPr="007D595A">
              <w:rPr>
                <w:lang w:val="ru-RU"/>
              </w:rPr>
              <w:br/>
            </w:r>
            <w:r w:rsidR="009453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проверка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3"/>
              <w:pPrChange w:id="1140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141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142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143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27.02.23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/>
              <w:ind w:left="51" w:right="103"/>
              <w:pPrChange w:id="1144" w:author="Microsoft" w:date="2022-09-07T18:56:00Z">
                <w:pPr>
                  <w:autoSpaceDE w:val="0"/>
                  <w:autoSpaceDN w:val="0"/>
                  <w:spacing w:before="100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RPr="009453CC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4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453CC" w:rsidRDefault="007D595A">
            <w:pPr>
              <w:autoSpaceDE w:val="0"/>
              <w:autoSpaceDN w:val="0"/>
              <w:spacing w:before="70" w:after="0" w:line="286" w:lineRule="auto"/>
              <w:ind w:left="51"/>
              <w:rPr>
                <w:lang w:val="ru-RU"/>
              </w:rPr>
              <w:pPrChange w:id="1146" w:author="Microsoft" w:date="2022-09-07T18:56:00Z">
                <w:pPr>
                  <w:autoSpaceDE w:val="0"/>
                  <w:autoSpaceDN w:val="0"/>
                  <w:spacing w:before="98" w:after="0" w:line="286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Фиксация ответа к задаче и его </w:t>
            </w:r>
            <w:r w:rsidRPr="007D595A">
              <w:rPr>
                <w:lang w:val="ru-RU"/>
              </w:rPr>
              <w:br/>
            </w:r>
            <w:r w:rsidR="009453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 </w:t>
            </w:r>
            <w:r w:rsidRPr="009453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453CC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114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9453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453CC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14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9453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453CC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14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9453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150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28.02.23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453CC" w:rsidRDefault="007D595A">
            <w:pPr>
              <w:autoSpaceDE w:val="0"/>
              <w:autoSpaceDN w:val="0"/>
              <w:spacing w:before="70" w:after="0"/>
              <w:ind w:left="51" w:right="103"/>
              <w:rPr>
                <w:lang w:val="ru-RU"/>
              </w:rPr>
              <w:pPrChange w:id="1151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9453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9453CC">
              <w:rPr>
                <w:lang w:val="ru-RU"/>
              </w:rPr>
              <w:br/>
            </w:r>
            <w:r w:rsidRPr="009453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9453CC">
              <w:rPr>
                <w:lang w:val="ru-RU"/>
              </w:rPr>
              <w:br/>
            </w:r>
            <w:r w:rsidRPr="009453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45176C" w:rsidRPr="009453CC" w:rsidRDefault="0045176C">
      <w:pPr>
        <w:autoSpaceDE w:val="0"/>
        <w:autoSpaceDN w:val="0"/>
        <w:spacing w:after="0" w:line="14" w:lineRule="exact"/>
        <w:rPr>
          <w:lang w:val="ru-RU"/>
        </w:rPr>
      </w:pPr>
    </w:p>
    <w:p w:rsidR="0045176C" w:rsidRPr="009453CC" w:rsidRDefault="0045176C">
      <w:pPr>
        <w:autoSpaceDE w:val="0"/>
        <w:autoSpaceDN w:val="0"/>
        <w:spacing w:after="0" w:line="14" w:lineRule="exact"/>
        <w:rPr>
          <w:lang w:val="ru-RU"/>
        </w:rPr>
      </w:pPr>
    </w:p>
    <w:p w:rsidR="0045176C" w:rsidRPr="009453CC" w:rsidRDefault="0045176C">
      <w:pPr>
        <w:rPr>
          <w:lang w:val="ru-RU"/>
        </w:rPr>
        <w:sectPr w:rsidR="0045176C" w:rsidRPr="009453CC" w:rsidSect="00AC167D">
          <w:pgSz w:w="11900" w:h="16840"/>
          <w:pgMar w:top="0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:rsidRPr="009453CC" w:rsidTr="00AC167D">
        <w:trPr>
          <w:trHeight w:hRule="exact" w:val="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453CC" w:rsidRDefault="0045176C">
            <w:pPr>
              <w:spacing w:after="144"/>
              <w:rPr>
                <w:lang w:val="ru-RU"/>
              </w:rPr>
              <w:pPrChange w:id="1152" w:author="Microsoft" w:date="2022-09-07T18:56:00Z">
                <w:pPr/>
              </w:pPrChange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453CC" w:rsidRDefault="0045176C">
            <w:pPr>
              <w:spacing w:after="144"/>
              <w:rPr>
                <w:lang w:val="ru-RU"/>
              </w:rPr>
              <w:pPrChange w:id="1153" w:author="Microsoft" w:date="2022-09-07T18:56:00Z">
                <w:pPr/>
              </w:pPrChange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453CC" w:rsidRDefault="0045176C">
            <w:pPr>
              <w:spacing w:after="144"/>
              <w:rPr>
                <w:lang w:val="ru-RU"/>
              </w:rPr>
              <w:pPrChange w:id="1154" w:author="Microsoft" w:date="2022-09-07T18:56:00Z">
                <w:pPr/>
              </w:pPrChange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453CC" w:rsidRDefault="0045176C">
            <w:pPr>
              <w:spacing w:after="144"/>
              <w:rPr>
                <w:lang w:val="ru-RU"/>
              </w:rPr>
              <w:pPrChange w:id="1155" w:author="Microsoft" w:date="2022-09-07T18:56:00Z">
                <w:pPr/>
              </w:pPrChange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453CC" w:rsidRDefault="0045176C">
            <w:pPr>
              <w:spacing w:after="144"/>
              <w:rPr>
                <w:lang w:val="ru-RU"/>
              </w:rPr>
              <w:pPrChange w:id="1156" w:author="Microsoft" w:date="2022-09-07T18:56:00Z">
                <w:pPr/>
              </w:pPrChange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453CC" w:rsidRDefault="0045176C">
            <w:pPr>
              <w:spacing w:after="144"/>
              <w:rPr>
                <w:lang w:val="ru-RU"/>
              </w:rPr>
              <w:pPrChange w:id="1157" w:author="Microsoft" w:date="2022-09-07T18:56:00Z">
                <w:pPr/>
              </w:pPrChange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453CC" w:rsidRDefault="0045176C">
            <w:pPr>
              <w:spacing w:after="144"/>
              <w:rPr>
                <w:lang w:val="ru-RU"/>
              </w:rPr>
              <w:pPrChange w:id="1158" w:author="Microsoft" w:date="2022-09-07T18:56:00Z">
                <w:pPr/>
              </w:pPrChange>
            </w:pPr>
          </w:p>
        </w:tc>
      </w:tr>
    </w:tbl>
    <w:p w:rsidR="0045176C" w:rsidRPr="009453CC" w:rsidRDefault="0045176C">
      <w:pPr>
        <w:autoSpaceDE w:val="0"/>
        <w:autoSpaceDN w:val="0"/>
        <w:spacing w:after="0" w:line="2836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453CC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15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9453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51" w:after="0"/>
              <w:ind w:right="414"/>
              <w:rPr>
                <w:lang w:val="ru-RU"/>
              </w:rPr>
              <w:pPrChange w:id="1160" w:author="Microsoft" w:date="2022-09-07T18:56:00Z">
                <w:pPr>
                  <w:autoSpaceDE w:val="0"/>
                  <w:autoSpaceDN w:val="0"/>
                  <w:spacing w:before="72" w:after="0"/>
                  <w:ind w:left="72" w:right="576"/>
                </w:pPr>
              </w:pPrChange>
            </w:pPr>
            <w:r w:rsidRPr="007D595A">
              <w:rPr>
                <w:lang w:val="ru-RU"/>
              </w:rPr>
              <w:br/>
            </w:r>
            <w:r w:rsidR="009453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фигуры;</w:t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точка, прямая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16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6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6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164" w:author="Microsoft" w:date="2022-09-07T18:56:00Z">
                <w:pPr/>
              </w:pPrChange>
            </w:pPr>
            <w:r>
              <w:rPr>
                <w:lang w:val="ru-RU"/>
              </w:rPr>
              <w:t>1.03.23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8" w:lineRule="auto"/>
              <w:ind w:left="51" w:right="103"/>
              <w:pPrChange w:id="1165" w:author="Microsoft" w:date="2022-09-07T18:56:00Z">
                <w:pPr>
                  <w:autoSpaceDE w:val="0"/>
                  <w:autoSpaceDN w:val="0"/>
                  <w:spacing w:before="98" w:after="0" w:line="278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6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037BC2" w:rsidRDefault="007D595A">
            <w:pPr>
              <w:autoSpaceDE w:val="0"/>
              <w:autoSpaceDN w:val="0"/>
              <w:spacing w:before="50" w:after="0" w:line="281" w:lineRule="auto"/>
              <w:ind w:right="103"/>
              <w:rPr>
                <w:lang w:val="ru-RU"/>
              </w:rPr>
              <w:pPrChange w:id="1167" w:author="Microsoft" w:date="2022-09-07T18:56:00Z">
                <w:pPr>
                  <w:autoSpaceDE w:val="0"/>
                  <w:autoSpaceDN w:val="0"/>
                  <w:spacing w:before="70" w:after="0" w:line="28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95A">
              <w:rPr>
                <w:lang w:val="ru-RU"/>
              </w:rPr>
              <w:br/>
            </w:r>
            <w:r w:rsidR="009453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</w:t>
            </w:r>
            <w:r w:rsidRPr="007D595A">
              <w:rPr>
                <w:lang w:val="ru-RU"/>
              </w:rPr>
              <w:br/>
            </w:r>
            <w:r w:rsidRPr="00037B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Угол. Прямой угол</w:t>
            </w:r>
            <w:r w:rsidR="009453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16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6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7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171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2.03.23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172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7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50" w:after="0"/>
              <w:ind w:right="414"/>
              <w:rPr>
                <w:lang w:val="ru-RU"/>
              </w:rPr>
              <w:pPrChange w:id="1174" w:author="Microsoft" w:date="2022-09-07T18:56:00Z">
                <w:pPr>
                  <w:autoSpaceDE w:val="0"/>
                  <w:autoSpaceDN w:val="0"/>
                  <w:spacing w:before="70" w:after="0" w:line="240" w:lineRule="auto"/>
                  <w:ind w:left="72" w:right="576"/>
                </w:pPr>
              </w:pPrChange>
            </w:pPr>
            <w:r w:rsidRPr="007D595A">
              <w:rPr>
                <w:lang w:val="ru-RU"/>
              </w:rPr>
              <w:br/>
            </w:r>
            <w:r w:rsid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 : </w:t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ломаная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17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7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7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178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6.03.23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179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RPr="00925B7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8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71" w:lineRule="auto"/>
              <w:ind w:right="311"/>
              <w:rPr>
                <w:lang w:val="ru-RU"/>
              </w:rPr>
              <w:pPrChange w:id="1181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 w:right="43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45176C" w:rsidRPr="007D595A" w:rsidRDefault="007D595A">
            <w:pPr>
              <w:autoSpaceDE w:val="0"/>
              <w:autoSpaceDN w:val="0"/>
              <w:spacing w:before="50" w:after="0"/>
              <w:ind w:left="51" w:right="414"/>
              <w:rPr>
                <w:lang w:val="ru-RU"/>
              </w:rPr>
              <w:pPrChange w:id="1182" w:author="Microsoft" w:date="2022-09-07T18:56:00Z">
                <w:pPr>
                  <w:autoSpaceDE w:val="0"/>
                  <w:autoSpaceDN w:val="0"/>
                  <w:spacing w:before="70" w:after="0" w:line="240" w:lineRule="auto"/>
                  <w:ind w:left="72" w:right="576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многоугольник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118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18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Pr="00AC167D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pPrChange w:id="118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186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7.03.23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7D595A">
            <w:pPr>
              <w:autoSpaceDE w:val="0"/>
              <w:autoSpaceDN w:val="0"/>
              <w:spacing w:before="70" w:after="0"/>
              <w:ind w:left="51" w:right="103"/>
              <w:rPr>
                <w:lang w:val="ru-RU"/>
              </w:rPr>
              <w:pPrChange w:id="1187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925B7F">
              <w:rPr>
                <w:lang w:val="ru-RU"/>
              </w:rPr>
              <w:br/>
            </w: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925B7F">
              <w:rPr>
                <w:lang w:val="ru-RU"/>
              </w:rPr>
              <w:br/>
            </w: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5176C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18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71" w:lineRule="auto"/>
              <w:ind w:right="311"/>
              <w:rPr>
                <w:lang w:val="ru-RU"/>
              </w:rPr>
              <w:pPrChange w:id="1189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 w:right="432"/>
                </w:pPr>
              </w:pPrChange>
            </w:pPr>
          </w:p>
          <w:p w:rsidR="0045176C" w:rsidRPr="00925B7F" w:rsidRDefault="007D595A">
            <w:pPr>
              <w:autoSpaceDE w:val="0"/>
              <w:autoSpaceDN w:val="0"/>
              <w:spacing w:before="50" w:after="0" w:line="271" w:lineRule="auto"/>
              <w:ind w:left="51" w:right="103"/>
              <w:rPr>
                <w:lang w:val="ru-RU"/>
              </w:rPr>
              <w:pPrChange w:id="1190" w:author="Microsoft" w:date="2022-09-07T18:56:00Z">
                <w:pPr>
                  <w:autoSpaceDE w:val="0"/>
                  <w:autoSpaceDN w:val="0"/>
                  <w:spacing w:before="70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фигур. </w:t>
            </w: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Луч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19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9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9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194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9.03.23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195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>
          <w:pgSz w:w="11900" w:h="16840"/>
          <w:pgMar w:top="0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9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7D595A">
            <w:pPr>
              <w:autoSpaceDE w:val="0"/>
              <w:autoSpaceDN w:val="0"/>
              <w:spacing w:before="70" w:after="0" w:line="271" w:lineRule="auto"/>
              <w:ind w:right="311"/>
              <w:rPr>
                <w:lang w:val="ru-RU"/>
              </w:rPr>
              <w:pPrChange w:id="1197" w:author="Microsoft" w:date="2022-09-07T18:56:00Z">
                <w:pPr>
                  <w:autoSpaceDE w:val="0"/>
                  <w:autoSpaceDN w:val="0"/>
                  <w:spacing w:before="70" w:after="0" w:line="230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95A">
              <w:rPr>
                <w:lang w:val="ru-RU"/>
              </w:rPr>
              <w:br/>
            </w:r>
            <w:r w:rsid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 фигуры: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точка, прямая, прям</w:t>
            </w:r>
            <w:r w:rsid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ой угол, ломаная, многоугольник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19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19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0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201" w:author="Microsoft" w:date="2022-09-07T18:56:00Z">
                <w:pPr/>
              </w:pPrChange>
            </w:pPr>
            <w:r>
              <w:rPr>
                <w:lang w:val="ru-RU"/>
              </w:rPr>
              <w:t>13.03.23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202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203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2" w:after="0" w:line="271" w:lineRule="auto"/>
              <w:ind w:right="311"/>
              <w:rPr>
                <w:lang w:val="ru-RU"/>
              </w:rPr>
              <w:pPrChange w:id="1204" w:author="Microsoft" w:date="2022-09-07T18:56:00Z">
                <w:pPr>
                  <w:autoSpaceDE w:val="0"/>
                  <w:autoSpaceDN w:val="0"/>
                  <w:spacing w:before="100" w:after="0" w:line="271" w:lineRule="auto"/>
                  <w:ind w:left="72" w:right="432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 w:line="271" w:lineRule="auto"/>
              <w:ind w:left="51" w:right="103"/>
              <w:rPr>
                <w:lang w:val="ru-RU"/>
              </w:rPr>
              <w:pPrChange w:id="1205" w:author="Microsoft" w:date="2022-09-07T18:56:00Z">
                <w:pPr>
                  <w:autoSpaceDE w:val="0"/>
                  <w:autoSpaceDN w:val="0"/>
                  <w:spacing w:before="70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длины с помощью линейки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3"/>
              <w:pPrChange w:id="1206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207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208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209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14.03.23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/>
              <w:ind w:left="51" w:right="103"/>
              <w:pPrChange w:id="1210" w:author="Microsoft" w:date="2022-09-07T18:56:00Z">
                <w:pPr>
                  <w:autoSpaceDE w:val="0"/>
                  <w:autoSpaceDN w:val="0"/>
                  <w:spacing w:before="100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RPr="00925B7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1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71" w:lineRule="auto"/>
              <w:ind w:right="311"/>
              <w:rPr>
                <w:lang w:val="ru-RU"/>
              </w:rPr>
              <w:pPrChange w:id="1212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72" w:right="43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45176C" w:rsidRPr="007D595A" w:rsidRDefault="007D595A">
            <w:pPr>
              <w:autoSpaceDE w:val="0"/>
              <w:autoSpaceDN w:val="0"/>
              <w:spacing w:before="50" w:after="0" w:line="271" w:lineRule="auto"/>
              <w:ind w:left="51" w:right="103"/>
              <w:rPr>
                <w:lang w:val="ru-RU"/>
              </w:rPr>
              <w:pPrChange w:id="1213" w:author="Microsoft" w:date="2022-09-07T18:56:00Z">
                <w:pPr>
                  <w:autoSpaceDE w:val="0"/>
                  <w:autoSpaceDN w:val="0"/>
                  <w:spacing w:before="70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заданными длинами сторон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121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21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21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217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15.03.23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7D595A">
            <w:pPr>
              <w:autoSpaceDE w:val="0"/>
              <w:autoSpaceDN w:val="0"/>
              <w:spacing w:before="70" w:after="0"/>
              <w:ind w:left="51" w:right="103"/>
              <w:rPr>
                <w:lang w:val="ru-RU"/>
              </w:rPr>
              <w:pPrChange w:id="1218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925B7F">
              <w:rPr>
                <w:lang w:val="ru-RU"/>
              </w:rPr>
              <w:br/>
            </w: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925B7F">
              <w:rPr>
                <w:lang w:val="ru-RU"/>
              </w:rPr>
              <w:br/>
            </w: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5176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21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71" w:lineRule="auto"/>
              <w:ind w:right="311"/>
              <w:rPr>
                <w:lang w:val="ru-RU"/>
              </w:rPr>
              <w:pPrChange w:id="1220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576" w:right="432" w:hanging="576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 w:line="271" w:lineRule="auto"/>
              <w:ind w:left="51" w:right="103"/>
              <w:rPr>
                <w:lang w:val="ru-RU"/>
              </w:rPr>
              <w:pPrChange w:id="1221" w:author="Microsoft" w:date="2022-09-07T18:56:00Z">
                <w:pPr>
                  <w:autoSpaceDE w:val="0"/>
                  <w:autoSpaceDN w:val="0"/>
                  <w:spacing w:before="70" w:after="0" w:line="271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клетчатой бумаге квадрата с заданной длиной стороны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22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2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2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225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16.03.23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226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jc w:val="center"/>
              <w:pPrChange w:id="1227" w:author="Microsoft" w:date="2022-09-07T18:56:00Z">
                <w:pPr>
                  <w:autoSpaceDE w:val="0"/>
                  <w:autoSpaceDN w:val="0"/>
                  <w:spacing w:before="98" w:after="0" w:line="230" w:lineRule="auto"/>
                  <w:jc w:val="center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925B7F">
            <w:pPr>
              <w:autoSpaceDE w:val="0"/>
              <w:autoSpaceDN w:val="0"/>
              <w:spacing w:before="51" w:after="0" w:line="281" w:lineRule="auto"/>
              <w:ind w:right="103"/>
              <w:rPr>
                <w:lang w:val="ru-RU"/>
              </w:rPr>
              <w:pPrChange w:id="1228" w:author="Microsoft" w:date="2022-09-07T18:56:00Z">
                <w:pPr>
                  <w:autoSpaceDE w:val="0"/>
                  <w:autoSpaceDN w:val="0"/>
                  <w:spacing w:before="72" w:after="0" w:line="281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прямоугольник</w:t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заданными длинами сторон, квад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рата с заданной длиной.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22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3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3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232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20.03.23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8" w:lineRule="auto"/>
              <w:ind w:left="51" w:right="103"/>
              <w:pPrChange w:id="1233" w:author="Microsoft" w:date="2022-09-07T18:56:00Z">
                <w:pPr>
                  <w:autoSpaceDE w:val="0"/>
                  <w:autoSpaceDN w:val="0"/>
                  <w:spacing w:before="98" w:after="0" w:line="278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jc w:val="center"/>
              <w:pPrChange w:id="1234" w:author="Microsoft" w:date="2022-09-07T18:56:00Z">
                <w:pPr>
                  <w:autoSpaceDE w:val="0"/>
                  <w:autoSpaceDN w:val="0"/>
                  <w:spacing w:before="98" w:after="0" w:line="230" w:lineRule="auto"/>
                  <w:jc w:val="center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71" w:lineRule="auto"/>
              <w:ind w:right="311"/>
              <w:rPr>
                <w:lang w:val="ru-RU"/>
              </w:rPr>
              <w:pPrChange w:id="1235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576" w:right="432" w:hanging="576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 w:line="262" w:lineRule="auto"/>
              <w:jc w:val="center"/>
              <w:rPr>
                <w:lang w:val="ru-RU"/>
              </w:rPr>
              <w:pPrChange w:id="1236" w:author="Microsoft" w:date="2022-09-07T18:56:00Z">
                <w:pPr>
                  <w:autoSpaceDE w:val="0"/>
                  <w:autoSpaceDN w:val="0"/>
                  <w:spacing w:before="70" w:after="0" w:line="262" w:lineRule="auto"/>
                  <w:jc w:val="center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Длина ломаной. Нахождение длины незамкнутой ломаной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23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3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3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240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21.03.23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241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438"/>
        <w:gridCol w:w="1394"/>
        <w:gridCol w:w="1646"/>
      </w:tblGrid>
      <w:tr w:rsidR="0045176C" w:rsidTr="00AC167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4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71" w:lineRule="auto"/>
              <w:ind w:right="311"/>
              <w:rPr>
                <w:lang w:val="ru-RU"/>
              </w:rPr>
              <w:pPrChange w:id="1243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576" w:right="432" w:hanging="576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 w:line="262" w:lineRule="auto"/>
              <w:ind w:left="51"/>
              <w:rPr>
                <w:lang w:val="ru-RU"/>
              </w:rPr>
              <w:pPrChange w:id="1244" w:author="Microsoft" w:date="2022-09-07T18:56:00Z">
                <w:pPr>
                  <w:autoSpaceDE w:val="0"/>
                  <w:autoSpaceDN w:val="0"/>
                  <w:spacing w:before="70" w:after="0" w:line="262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Длина ломаной. Нахождение длины замкнутой ломаной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24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4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4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248" w:author="Microsoft" w:date="2022-09-07T18:56:00Z">
                <w:pPr/>
              </w:pPrChange>
            </w:pPr>
            <w:r>
              <w:rPr>
                <w:lang w:val="ru-RU"/>
              </w:rPr>
              <w:t>22.03.23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249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Tr="00AC167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5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71" w:lineRule="auto"/>
              <w:ind w:right="311"/>
              <w:rPr>
                <w:lang w:val="ru-RU"/>
              </w:rPr>
              <w:pPrChange w:id="1251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576" w:right="432" w:hanging="576"/>
                </w:pPr>
              </w:pPrChange>
            </w:pPr>
          </w:p>
          <w:p w:rsidR="0045176C" w:rsidRDefault="007D595A">
            <w:pPr>
              <w:autoSpaceDE w:val="0"/>
              <w:autoSpaceDN w:val="0"/>
              <w:spacing w:before="50" w:after="0" w:line="230" w:lineRule="auto"/>
              <w:jc w:val="center"/>
              <w:pPrChange w:id="1252" w:author="Microsoft" w:date="2022-09-07T18:56:00Z">
                <w:pPr>
                  <w:autoSpaceDE w:val="0"/>
                  <w:autoSpaceDN w:val="0"/>
                  <w:spacing w:before="70" w:after="0" w:line="230" w:lineRule="auto"/>
                  <w:jc w:val="center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Длина</w:t>
            </w:r>
            <w:r w:rsid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ломаной.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25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5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5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256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23.03.23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257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RPr="009636B2" w:rsidTr="00AC167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258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36B2" w:rsidRDefault="007D595A">
            <w:pPr>
              <w:autoSpaceDE w:val="0"/>
              <w:autoSpaceDN w:val="0"/>
              <w:spacing w:before="72" w:after="0" w:line="281" w:lineRule="auto"/>
              <w:ind w:left="414" w:right="311" w:hanging="41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pPrChange w:id="1259" w:author="Microsoft" w:date="2022-09-07T18:56:00Z">
                <w:pPr>
                  <w:autoSpaceDE w:val="0"/>
                  <w:autoSpaceDN w:val="0"/>
                  <w:spacing w:before="100" w:after="0" w:line="281" w:lineRule="auto"/>
                  <w:ind w:left="576" w:right="432" w:hanging="576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контролььная работа</w:t>
            </w:r>
          </w:p>
          <w:p w:rsidR="009636B2" w:rsidRDefault="009636B2" w:rsidP="009636B2">
            <w:pPr>
              <w:autoSpaceDE w:val="0"/>
              <w:autoSpaceDN w:val="0"/>
              <w:spacing w:before="72" w:after="0" w:line="281" w:lineRule="auto"/>
              <w:ind w:left="414" w:right="311" w:hanging="41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9636B2" w:rsidRDefault="009636B2" w:rsidP="009636B2">
            <w:pPr>
              <w:autoSpaceDE w:val="0"/>
              <w:autoSpaceDN w:val="0"/>
              <w:spacing w:before="72" w:after="0" w:line="281" w:lineRule="auto"/>
              <w:ind w:left="414" w:right="311" w:hanging="41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45176C" w:rsidRPr="007D595A" w:rsidRDefault="009636B2" w:rsidP="009636B2">
            <w:pPr>
              <w:autoSpaceDE w:val="0"/>
              <w:autoSpaceDN w:val="0"/>
              <w:spacing w:before="72" w:after="0" w:line="281" w:lineRule="auto"/>
              <w:ind w:left="414" w:right="311" w:hanging="41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7D595A">
            <w:pPr>
              <w:autoSpaceDE w:val="0"/>
              <w:autoSpaceDN w:val="0"/>
              <w:spacing w:before="72" w:after="0" w:line="230" w:lineRule="auto"/>
              <w:ind w:left="53"/>
              <w:rPr>
                <w:lang w:val="ru-RU"/>
              </w:rPr>
              <w:pPrChange w:id="1260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7D595A">
            <w:pPr>
              <w:autoSpaceDE w:val="0"/>
              <w:autoSpaceDN w:val="0"/>
              <w:spacing w:before="72" w:after="0" w:line="230" w:lineRule="auto"/>
              <w:ind w:left="51"/>
              <w:rPr>
                <w:lang w:val="ru-RU"/>
              </w:rPr>
              <w:pPrChange w:id="1261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1059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ПКР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7D595A">
            <w:pPr>
              <w:autoSpaceDE w:val="0"/>
              <w:autoSpaceDN w:val="0"/>
              <w:spacing w:before="72" w:after="0" w:line="230" w:lineRule="auto"/>
              <w:ind w:left="51"/>
              <w:rPr>
                <w:lang w:val="ru-RU"/>
              </w:rPr>
              <w:pPrChange w:id="1262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263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03.04.23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1059DD">
            <w:pPr>
              <w:autoSpaceDE w:val="0"/>
              <w:autoSpaceDN w:val="0"/>
              <w:spacing w:before="72" w:after="0" w:line="262" w:lineRule="auto"/>
              <w:ind w:right="103"/>
              <w:rPr>
                <w:lang w:val="ru-RU"/>
              </w:rPr>
              <w:pPrChange w:id="1264" w:author="Microsoft" w:date="2022-09-07T18:56:00Z">
                <w:pPr>
                  <w:autoSpaceDE w:val="0"/>
                  <w:autoSpaceDN w:val="0"/>
                  <w:spacing w:before="100" w:after="0" w:line="262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45176C" w:rsidTr="00AC167D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7D595A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  <w:pPrChange w:id="1265" w:author="Microsoft" w:date="2022-09-07T18:56:00Z">
                <w:pPr>
                  <w:autoSpaceDE w:val="0"/>
                  <w:autoSpaceDN w:val="0"/>
                  <w:spacing w:before="98" w:after="0" w:line="230" w:lineRule="auto"/>
                  <w:jc w:val="center"/>
                </w:pPr>
              </w:pPrChange>
            </w:pPr>
            <w:r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71" w:lineRule="auto"/>
              <w:ind w:right="311"/>
              <w:rPr>
                <w:lang w:val="ru-RU"/>
              </w:rPr>
              <w:pPrChange w:id="1266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576" w:right="432" w:hanging="576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 w:line="281" w:lineRule="auto"/>
              <w:ind w:left="51" w:right="414"/>
              <w:rPr>
                <w:lang w:val="ru-RU"/>
              </w:rPr>
              <w:pPrChange w:id="1267" w:author="Microsoft" w:date="2022-09-07T18:56:00Z">
                <w:pPr>
                  <w:autoSpaceDE w:val="0"/>
                  <w:autoSpaceDN w:val="0"/>
                  <w:spacing w:before="70" w:after="0" w:line="281" w:lineRule="auto"/>
                  <w:ind w:left="72" w:right="576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периметра данного </w:t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r w:rsid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рямоугольника.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636B2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126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636B2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26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636B2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27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271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04.04.23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272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9636B2">
              <w:rPr>
                <w:lang w:val="ru-RU"/>
              </w:rPr>
              <w:br/>
            </w:r>
            <w:r w:rsidRP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RPr="009636B2" w:rsidTr="00AC167D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jc w:val="center"/>
              <w:pPrChange w:id="1273" w:author="Microsoft" w:date="2022-09-07T18:56:00Z">
                <w:pPr>
                  <w:autoSpaceDE w:val="0"/>
                  <w:autoSpaceDN w:val="0"/>
                  <w:spacing w:before="98" w:after="0" w:line="230" w:lineRule="auto"/>
                  <w:jc w:val="center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25B7F" w:rsidRDefault="009636B2">
            <w:pPr>
              <w:autoSpaceDE w:val="0"/>
              <w:autoSpaceDN w:val="0"/>
              <w:spacing w:before="70" w:after="0" w:line="271" w:lineRule="auto"/>
              <w:ind w:left="414" w:right="311" w:hanging="414"/>
              <w:rPr>
                <w:lang w:val="ru-RU"/>
              </w:rPr>
              <w:pPrChange w:id="1274" w:author="Microsoft" w:date="2022-09-07T18:56:00Z">
                <w:pPr>
                  <w:autoSpaceDE w:val="0"/>
                  <w:autoSpaceDN w:val="0"/>
                  <w:spacing w:before="70" w:after="0" w:line="283" w:lineRule="auto"/>
                  <w:ind w:left="72" w:right="288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 Периметр</w:t>
            </w:r>
            <w:r w:rsidR="007D595A" w:rsidRPr="007D595A">
              <w:rPr>
                <w:lang w:val="ru-RU"/>
              </w:rPr>
              <w:br/>
            </w:r>
            <w:r w:rsid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прямоугольника, </w:t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7D595A"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</w:t>
            </w:r>
            <w:r w:rsid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</w:t>
            </w:r>
            <w:r w:rsidR="007D595A"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</w:t>
            </w:r>
            <w:r w:rsidR="007D595A" w:rsidRPr="00925B7F">
              <w:rPr>
                <w:lang w:val="ru-RU"/>
              </w:rPr>
              <w:br/>
            </w:r>
            <w:r w:rsidR="007D595A"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противоположных</w:t>
            </w:r>
            <w:r w:rsid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595A"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сторон</w:t>
            </w:r>
            <w:r w:rsid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595A" w:rsidRPr="00925B7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636B2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127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636B2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27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636B2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27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278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05.04.23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636B2" w:rsidRDefault="007D595A">
            <w:pPr>
              <w:autoSpaceDE w:val="0"/>
              <w:autoSpaceDN w:val="0"/>
              <w:spacing w:before="70" w:after="0"/>
              <w:ind w:left="51" w:right="103"/>
              <w:rPr>
                <w:lang w:val="ru-RU"/>
              </w:rPr>
              <w:pPrChange w:id="1279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9636B2">
              <w:rPr>
                <w:lang w:val="ru-RU"/>
              </w:rPr>
              <w:br/>
            </w:r>
            <w:r w:rsidRP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9636B2">
              <w:rPr>
                <w:lang w:val="ru-RU"/>
              </w:rPr>
              <w:br/>
            </w:r>
            <w:r w:rsidRP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5176C" w:rsidTr="00AC167D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636B2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28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71" w:lineRule="auto"/>
              <w:ind w:right="311"/>
              <w:rPr>
                <w:lang w:val="ru-RU"/>
              </w:rPr>
              <w:pPrChange w:id="1281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576" w:right="432" w:hanging="576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/>
              <w:ind w:left="51" w:right="103"/>
              <w:rPr>
                <w:lang w:val="ru-RU"/>
              </w:rPr>
              <w:pPrChange w:id="1282" w:author="Microsoft" w:date="2022-09-07T18:56:00Z">
                <w:pPr>
                  <w:autoSpaceDE w:val="0"/>
                  <w:autoSpaceDN w:val="0"/>
                  <w:spacing w:before="70" w:after="0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периметра </w:t>
            </w:r>
            <w:r w:rsidRPr="007D595A">
              <w:rPr>
                <w:lang w:val="ru-RU"/>
              </w:rPr>
              <w:br/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</w:t>
            </w:r>
            <w:r w:rsid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ата  </w:t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сантиметрах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636B2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128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636B2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28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636B2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28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Pr="00AC167D" w:rsidRDefault="00AC167D">
            <w:pPr>
              <w:spacing w:after="144"/>
              <w:rPr>
                <w:lang w:val="ru-RU"/>
              </w:rPr>
              <w:pPrChange w:id="1286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06.04.23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287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9636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9636B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8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71" w:lineRule="auto"/>
              <w:ind w:right="311"/>
              <w:rPr>
                <w:lang w:val="ru-RU"/>
              </w:rPr>
              <w:pPrChange w:id="1289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576" w:right="432" w:hanging="576"/>
                </w:pPr>
              </w:pPrChange>
            </w:pPr>
          </w:p>
          <w:p w:rsidR="0045176C" w:rsidRPr="00133B4E" w:rsidRDefault="00133B4E">
            <w:pPr>
              <w:autoSpaceDE w:val="0"/>
              <w:autoSpaceDN w:val="0"/>
              <w:spacing w:before="50" w:after="0" w:line="281" w:lineRule="auto"/>
              <w:ind w:left="51"/>
              <w:rPr>
                <w:lang w:val="ru-RU"/>
              </w:rPr>
              <w:pPrChange w:id="1290" w:author="Microsoft" w:date="2022-09-07T18:56:00Z">
                <w:pPr>
                  <w:autoSpaceDE w:val="0"/>
                  <w:autoSpaceDN w:val="0"/>
                  <w:spacing w:before="70" w:after="0" w:line="281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периметра</w:t>
            </w:r>
            <w:r w:rsidR="007D595A" w:rsidRPr="007D595A">
              <w:rPr>
                <w:lang w:val="ru-RU"/>
              </w:rPr>
              <w:br/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запись резу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льтата.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29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9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9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294" w:author="Microsoft" w:date="2022-09-07T18:56:00Z">
                <w:pPr/>
              </w:pPrChange>
            </w:pPr>
            <w:r>
              <w:rPr>
                <w:lang w:val="ru-RU"/>
              </w:rPr>
              <w:t>10.04.23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295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RPr="00133B4E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29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133B4E" w:rsidRDefault="007D595A">
            <w:pPr>
              <w:autoSpaceDE w:val="0"/>
              <w:autoSpaceDN w:val="0"/>
              <w:spacing w:before="70" w:after="0" w:line="274" w:lineRule="auto"/>
              <w:ind w:right="311"/>
              <w:rPr>
                <w:lang w:val="ru-RU"/>
              </w:rPr>
              <w:pPrChange w:id="1297" w:author="Microsoft" w:date="2022-09-07T18:56:00Z">
                <w:pPr>
                  <w:autoSpaceDE w:val="0"/>
                  <w:autoSpaceDN w:val="0"/>
                  <w:spacing w:before="70" w:after="0" w:line="283" w:lineRule="auto"/>
                  <w:ind w:left="7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</w:t>
            </w:r>
            <w:r w:rsidRPr="00133B4E">
              <w:rPr>
                <w:lang w:val="ru-RU"/>
              </w:rPr>
              <w:br/>
            </w:r>
            <w:r w:rsidRP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</w:t>
            </w:r>
            <w:r w:rsid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 н</w:t>
            </w:r>
            <w:r w:rsidRP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</w:t>
            </w:r>
            <w:r w:rsid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</w:t>
            </w:r>
            <w:r w:rsidRPr="00133B4E">
              <w:rPr>
                <w:lang w:val="ru-RU"/>
              </w:rPr>
              <w:br/>
            </w:r>
            <w:r w:rsidRP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периметра</w:t>
            </w:r>
            <w:r w:rsid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133B4E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129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133B4E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29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133B4E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30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301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11.04.23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133B4E" w:rsidRDefault="007D595A">
            <w:pPr>
              <w:autoSpaceDE w:val="0"/>
              <w:autoSpaceDN w:val="0"/>
              <w:spacing w:before="70" w:after="0" w:line="278" w:lineRule="auto"/>
              <w:ind w:left="51" w:right="103"/>
              <w:rPr>
                <w:lang w:val="ru-RU"/>
              </w:rPr>
              <w:pPrChange w:id="1302" w:author="Microsoft" w:date="2022-09-07T18:56:00Z">
                <w:pPr>
                  <w:autoSpaceDE w:val="0"/>
                  <w:autoSpaceDN w:val="0"/>
                  <w:spacing w:before="98" w:after="0" w:line="278" w:lineRule="auto"/>
                  <w:ind w:left="72" w:right="144"/>
                </w:pPr>
              </w:pPrChange>
            </w:pPr>
            <w:r w:rsidRP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33B4E">
              <w:rPr>
                <w:lang w:val="ru-RU"/>
              </w:rPr>
              <w:br/>
            </w:r>
            <w:r w:rsidRP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33B4E">
              <w:rPr>
                <w:lang w:val="ru-RU"/>
              </w:rPr>
              <w:br/>
            </w:r>
            <w:r w:rsidRP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5176C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133B4E" w:rsidRDefault="007D595A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  <w:pPrChange w:id="1303" w:author="Microsoft" w:date="2022-09-07T18:56:00Z">
                <w:pPr>
                  <w:autoSpaceDE w:val="0"/>
                  <w:autoSpaceDN w:val="0"/>
                  <w:spacing w:before="98" w:after="0" w:line="230" w:lineRule="auto"/>
                  <w:jc w:val="center"/>
                </w:pPr>
              </w:pPrChange>
            </w:pPr>
            <w:r w:rsidRP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71" w:lineRule="auto"/>
              <w:ind w:right="311"/>
              <w:rPr>
                <w:lang w:val="ru-RU"/>
              </w:rPr>
              <w:pPrChange w:id="1304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576" w:right="432" w:hanging="576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/>
              <w:ind w:left="51" w:right="207"/>
              <w:rPr>
                <w:lang w:val="ru-RU"/>
              </w:rPr>
              <w:pPrChange w:id="1305" w:author="Microsoft" w:date="2022-09-07T18:56:00Z">
                <w:pPr>
                  <w:autoSpaceDE w:val="0"/>
                  <w:autoSpaceDN w:val="0"/>
                  <w:spacing w:before="70" w:after="0"/>
                  <w:ind w:left="72" w:right="288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Точка: конец отрезка,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верш</w:t>
            </w:r>
            <w:r w:rsidR="00133B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ина многоугольника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30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0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0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309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12.04.23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310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jc w:val="center"/>
              <w:pPrChange w:id="1311" w:author="Microsoft" w:date="2022-09-07T18:56:00Z">
                <w:pPr>
                  <w:autoSpaceDE w:val="0"/>
                  <w:autoSpaceDN w:val="0"/>
                  <w:spacing w:before="98" w:after="0" w:line="230" w:lineRule="auto"/>
                  <w:jc w:val="center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133B4E">
            <w:pPr>
              <w:autoSpaceDE w:val="0"/>
              <w:autoSpaceDN w:val="0"/>
              <w:spacing w:before="70" w:after="0" w:line="283" w:lineRule="auto"/>
              <w:ind w:right="207"/>
              <w:rPr>
                <w:lang w:val="ru-RU"/>
              </w:rPr>
              <w:pPrChange w:id="1312" w:author="Microsoft" w:date="2022-09-07T18:56:00Z">
                <w:pPr>
                  <w:autoSpaceDE w:val="0"/>
                  <w:autoSpaceDN w:val="0"/>
                  <w:spacing w:before="98" w:after="0" w:line="283" w:lineRule="auto"/>
                  <w:ind w:left="576" w:right="288" w:hanging="576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</w:t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математических объектов: чисел, величин, 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31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1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1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AC167D" w:rsidRDefault="00AC167D">
            <w:pPr>
              <w:spacing w:after="144"/>
              <w:rPr>
                <w:lang w:val="ru-RU"/>
              </w:rPr>
              <w:pPrChange w:id="1316" w:author="Microsoft" w:date="2022-09-07T18:56:00Z">
                <w:pPr>
                  <w:spacing w:after="0" w:line="240" w:lineRule="auto"/>
                </w:pPr>
              </w:pPrChange>
            </w:pPr>
            <w:r>
              <w:rPr>
                <w:lang w:val="ru-RU"/>
              </w:rPr>
              <w:t>13.04.23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317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jc w:val="center"/>
              <w:pPrChange w:id="1318" w:author="Microsoft" w:date="2022-09-07T18:56:00Z">
                <w:pPr>
                  <w:autoSpaceDE w:val="0"/>
                  <w:autoSpaceDN w:val="0"/>
                  <w:spacing w:before="98" w:after="0" w:line="230" w:lineRule="auto"/>
                  <w:jc w:val="center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133B4E">
            <w:pPr>
              <w:autoSpaceDE w:val="0"/>
              <w:autoSpaceDN w:val="0"/>
              <w:spacing w:before="70" w:after="0"/>
              <w:rPr>
                <w:lang w:val="ru-RU"/>
              </w:rPr>
              <w:pPrChange w:id="1319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576" w:hanging="576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</w:t>
            </w:r>
            <w:r w:rsidR="007D595A" w:rsidRPr="007D595A">
              <w:rPr>
                <w:lang w:val="ru-RU"/>
              </w:rPr>
              <w:br/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основанию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32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2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2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323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324" w:author="Microsoft" w:date="2022-09-07T18:56:00Z">
                <w:pPr/>
              </w:pPrChange>
            </w:pPr>
            <w:r>
              <w:rPr>
                <w:lang w:val="ru-RU"/>
              </w:rPr>
              <w:t>17.04.23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325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jc w:val="center"/>
              <w:pPrChange w:id="1326" w:author="Microsoft" w:date="2022-09-07T18:56:00Z">
                <w:pPr>
                  <w:autoSpaceDE w:val="0"/>
                  <w:autoSpaceDN w:val="0"/>
                  <w:spacing w:before="98" w:after="0" w:line="230" w:lineRule="auto"/>
                  <w:jc w:val="center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/>
              <w:rPr>
                <w:lang w:val="ru-RU"/>
              </w:rPr>
              <w:pPrChange w:id="1327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576" w:hanging="576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Классификация объектов по самостоятельно установленному основанию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32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2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3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331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332" w:author="Microsoft" w:date="2022-09-07T18:56:00Z">
                <w:pPr/>
              </w:pPrChange>
            </w:pPr>
            <w:r>
              <w:rPr>
                <w:lang w:val="ru-RU"/>
              </w:rPr>
              <w:t>18.04.23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333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3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tabs>
                <w:tab w:val="left" w:pos="414"/>
              </w:tabs>
              <w:autoSpaceDE w:val="0"/>
              <w:autoSpaceDN w:val="0"/>
              <w:spacing w:before="70" w:after="0" w:line="262" w:lineRule="auto"/>
              <w:ind w:right="933"/>
              <w:rPr>
                <w:lang w:val="ru-RU"/>
              </w:rPr>
              <w:pPrChange w:id="1335" w:author="Microsoft" w:date="2022-09-07T18:56:00Z">
                <w:pPr>
                  <w:tabs>
                    <w:tab w:val="left" w:pos="576"/>
                  </w:tabs>
                  <w:autoSpaceDE w:val="0"/>
                  <w:autoSpaceDN w:val="0"/>
                  <w:spacing w:before="98" w:after="0" w:line="262" w:lineRule="auto"/>
                  <w:ind w:right="1296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 w:line="281" w:lineRule="auto"/>
              <w:ind w:left="51" w:right="414"/>
              <w:rPr>
                <w:lang w:val="ru-RU"/>
              </w:rPr>
              <w:pPrChange w:id="1336" w:author="Microsoft" w:date="2022-09-07T18:56:00Z">
                <w:pPr>
                  <w:autoSpaceDE w:val="0"/>
                  <w:autoSpaceDN w:val="0"/>
                  <w:spacing w:before="70" w:after="0" w:line="281" w:lineRule="auto"/>
                  <w:ind w:left="72" w:right="576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</w:t>
            </w:r>
            <w:r w:rsid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33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3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3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340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341" w:author="Microsoft" w:date="2022-09-07T18:56:00Z">
                <w:pPr/>
              </w:pPrChange>
            </w:pPr>
            <w:r>
              <w:rPr>
                <w:lang w:val="ru-RU"/>
              </w:rPr>
              <w:t>19.04.23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342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4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9636B2">
            <w:pPr>
              <w:tabs>
                <w:tab w:val="left" w:pos="414"/>
              </w:tabs>
              <w:autoSpaceDE w:val="0"/>
              <w:autoSpaceDN w:val="0"/>
              <w:spacing w:before="70" w:after="0" w:line="262" w:lineRule="auto"/>
              <w:ind w:right="933"/>
              <w:rPr>
                <w:lang w:val="ru-RU"/>
              </w:rPr>
              <w:pPrChange w:id="1344" w:author="Microsoft" w:date="2022-09-07T18:56:00Z">
                <w:pPr>
                  <w:tabs>
                    <w:tab w:val="left" w:pos="576"/>
                  </w:tabs>
                  <w:autoSpaceDE w:val="0"/>
                  <w:autoSpaceDN w:val="0"/>
                  <w:spacing w:before="98" w:after="0" w:line="262" w:lineRule="auto"/>
                  <w:ind w:right="1296"/>
                </w:pPr>
              </w:pPrChange>
            </w:pPr>
            <w:r>
              <w:rPr>
                <w:lang w:val="ru-RU"/>
              </w:rPr>
              <w:t>Контрольная работа</w:t>
            </w:r>
          </w:p>
          <w:p w:rsidR="0045176C" w:rsidRPr="007D595A" w:rsidRDefault="009636B2">
            <w:pPr>
              <w:autoSpaceDE w:val="0"/>
              <w:autoSpaceDN w:val="0"/>
              <w:spacing w:before="51" w:after="0" w:line="281" w:lineRule="auto"/>
              <w:ind w:left="51" w:right="414"/>
              <w:rPr>
                <w:lang w:val="ru-RU"/>
              </w:rPr>
              <w:pPrChange w:id="1345" w:author="Microsoft" w:date="2022-09-07T18:56:00Z">
                <w:pPr>
                  <w:autoSpaceDE w:val="0"/>
                  <w:autoSpaceDN w:val="0"/>
                  <w:spacing w:before="72" w:after="0" w:line="281" w:lineRule="auto"/>
                  <w:ind w:left="72" w:right="576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 3 триместр</w:t>
            </w:r>
            <w:r w:rsid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34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9636B2" w:rsidRDefault="009636B2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34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0136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 3тр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4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349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350" w:author="Microsoft" w:date="2022-09-07T18:56:00Z">
                <w:pPr/>
              </w:pPrChange>
            </w:pPr>
            <w:r>
              <w:rPr>
                <w:lang w:val="ru-RU"/>
              </w:rPr>
              <w:t>20.04.23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013670" w:rsidRDefault="00013670">
            <w:pPr>
              <w:autoSpaceDE w:val="0"/>
              <w:autoSpaceDN w:val="0"/>
              <w:spacing w:before="70" w:after="0" w:line="278" w:lineRule="auto"/>
              <w:ind w:right="103"/>
              <w:rPr>
                <w:lang w:val="ru-RU"/>
              </w:rPr>
              <w:pPrChange w:id="1351" w:author="Microsoft" w:date="2022-09-07T18:56:00Z">
                <w:pPr>
                  <w:autoSpaceDE w:val="0"/>
                  <w:autoSpaceDN w:val="0"/>
                  <w:spacing w:before="98" w:after="0" w:line="278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45176C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jc w:val="center"/>
              <w:pPrChange w:id="1352" w:author="Microsoft" w:date="2022-09-07T18:56:00Z">
                <w:pPr>
                  <w:autoSpaceDE w:val="0"/>
                  <w:autoSpaceDN w:val="0"/>
                  <w:spacing w:before="98" w:after="0" w:line="230" w:lineRule="auto"/>
                  <w:jc w:val="center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FC428C">
            <w:pPr>
              <w:autoSpaceDE w:val="0"/>
              <w:autoSpaceDN w:val="0"/>
              <w:spacing w:before="70" w:after="0" w:line="286" w:lineRule="auto"/>
              <w:ind w:right="414"/>
              <w:rPr>
                <w:lang w:val="ru-RU"/>
              </w:rPr>
              <w:pPrChange w:id="1353" w:author="Microsoft" w:date="2022-09-07T18:56:00Z">
                <w:pPr>
                  <w:autoSpaceDE w:val="0"/>
                  <w:autoSpaceDN w:val="0"/>
                  <w:spacing w:before="98" w:after="0" w:line="286" w:lineRule="auto"/>
                  <w:ind w:left="576" w:right="576" w:hanging="576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Верные  и неверные </w:t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утверждения, содержащие </w:t>
            </w:r>
            <w:r w:rsidR="007D595A" w:rsidRPr="007D595A">
              <w:rPr>
                <w:lang w:val="ru-RU"/>
              </w:rPr>
              <w:br/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количественные, </w:t>
            </w:r>
            <w:r w:rsidR="007D595A" w:rsidRPr="007D595A">
              <w:rPr>
                <w:lang w:val="ru-RU"/>
              </w:rPr>
              <w:br/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="007D595A" w:rsidRPr="007D595A">
              <w:rPr>
                <w:lang w:val="ru-RU"/>
              </w:rPr>
              <w:br/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35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5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5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357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358" w:author="Microsoft" w:date="2022-09-07T18:56:00Z">
                <w:pPr/>
              </w:pPrChange>
            </w:pPr>
            <w:r>
              <w:rPr>
                <w:lang w:val="ru-RU"/>
              </w:rPr>
              <w:t>24.04.23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359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RPr="00FC428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jc w:val="center"/>
              <w:pPrChange w:id="1360" w:author="Microsoft" w:date="2022-09-07T18:56:00Z">
                <w:pPr>
                  <w:autoSpaceDE w:val="0"/>
                  <w:autoSpaceDN w:val="0"/>
                  <w:spacing w:before="98" w:after="0" w:line="230" w:lineRule="auto"/>
                  <w:jc w:val="center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81" w:lineRule="auto"/>
              <w:ind w:right="103"/>
              <w:rPr>
                <w:lang w:val="ru-RU"/>
              </w:rPr>
              <w:pPrChange w:id="1361" w:author="Microsoft" w:date="2022-09-07T18:56:00Z">
                <w:pPr>
                  <w:autoSpaceDE w:val="0"/>
                  <w:autoSpaceDN w:val="0"/>
                  <w:spacing w:before="98" w:after="0" w:line="281" w:lineRule="auto"/>
                  <w:ind w:left="576" w:right="144" w:hanging="576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Верные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неверные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утверждения,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содержащие зави</w:t>
            </w:r>
            <w:r w:rsid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симости между числами.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CE4438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136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CE4438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36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CE4438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36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365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366" w:author="Microsoft" w:date="2022-09-07T18:56:00Z">
                <w:pPr/>
              </w:pPrChange>
            </w:pPr>
            <w:r>
              <w:rPr>
                <w:lang w:val="ru-RU"/>
              </w:rPr>
              <w:t>25.04.23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CE4438" w:rsidRDefault="007D595A">
            <w:pPr>
              <w:autoSpaceDE w:val="0"/>
              <w:autoSpaceDN w:val="0"/>
              <w:spacing w:before="70" w:after="0"/>
              <w:ind w:left="51" w:right="103"/>
              <w:rPr>
                <w:lang w:val="ru-RU"/>
              </w:rPr>
              <w:pPrChange w:id="1367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CE4438">
              <w:rPr>
                <w:lang w:val="ru-RU"/>
              </w:rPr>
              <w:br/>
            </w:r>
            <w:r w:rsidRP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CE4438">
              <w:rPr>
                <w:lang w:val="ru-RU"/>
              </w:rPr>
              <w:br/>
            </w:r>
            <w:r w:rsidRP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5176C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CE4438" w:rsidRDefault="007D595A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  <w:pPrChange w:id="1368" w:author="Microsoft" w:date="2022-09-07T18:56:00Z">
                <w:pPr>
                  <w:autoSpaceDE w:val="0"/>
                  <w:autoSpaceDN w:val="0"/>
                  <w:spacing w:before="98" w:after="0" w:line="230" w:lineRule="auto"/>
                  <w:jc w:val="center"/>
                </w:pPr>
              </w:pPrChange>
            </w:pPr>
            <w:r w:rsidRP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tabs>
                <w:tab w:val="left" w:pos="414"/>
              </w:tabs>
              <w:autoSpaceDE w:val="0"/>
              <w:autoSpaceDN w:val="0"/>
              <w:spacing w:before="70" w:after="0" w:line="262" w:lineRule="auto"/>
              <w:ind w:right="933"/>
              <w:rPr>
                <w:lang w:val="ru-RU"/>
              </w:rPr>
              <w:pPrChange w:id="1369" w:author="Microsoft" w:date="2022-09-07T18:56:00Z">
                <w:pPr>
                  <w:tabs>
                    <w:tab w:val="left" w:pos="576"/>
                  </w:tabs>
                  <w:autoSpaceDE w:val="0"/>
                  <w:autoSpaceDN w:val="0"/>
                  <w:spacing w:before="98" w:after="0" w:line="262" w:lineRule="auto"/>
                  <w:ind w:right="1296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/>
              <w:ind w:left="51" w:right="622"/>
              <w:rPr>
                <w:lang w:val="ru-RU"/>
              </w:rPr>
              <w:pPrChange w:id="1370" w:author="Microsoft" w:date="2022-09-07T18:56:00Z">
                <w:pPr>
                  <w:autoSpaceDE w:val="0"/>
                  <w:autoSpaceDN w:val="0"/>
                  <w:spacing w:before="70" w:after="0"/>
                  <w:ind w:left="72" w:right="86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утверждений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слов«каждый», «все»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FC428C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137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FC42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7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7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374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375" w:author="Microsoft" w:date="2022-09-07T18:56:00Z">
                <w:pPr/>
              </w:pPrChange>
            </w:pPr>
            <w:r>
              <w:rPr>
                <w:lang w:val="ru-RU"/>
              </w:rPr>
              <w:t>26.04.23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376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:rsidRPr="00CE4438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7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86" w:lineRule="auto"/>
              <w:rPr>
                <w:lang w:val="ru-RU"/>
              </w:rPr>
              <w:pPrChange w:id="1378" w:author="Microsoft" w:date="2022-09-07T18:56:00Z">
                <w:pPr>
                  <w:autoSpaceDE w:val="0"/>
                  <w:autoSpaceDN w:val="0"/>
                  <w:spacing w:before="98" w:after="0" w:line="286" w:lineRule="auto"/>
                  <w:ind w:left="576" w:hanging="576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таблицами: извлечение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д</w:t>
            </w:r>
            <w:r w:rsid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ля ответа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CE4438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137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CE4438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38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CE4438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38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382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383" w:author="Microsoft" w:date="2022-09-07T18:56:00Z">
                <w:pPr/>
              </w:pPrChange>
            </w:pPr>
            <w:r>
              <w:rPr>
                <w:lang w:val="ru-RU"/>
              </w:rPr>
              <w:t>27.04.23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CE4438" w:rsidRDefault="007D595A">
            <w:pPr>
              <w:autoSpaceDE w:val="0"/>
              <w:autoSpaceDN w:val="0"/>
              <w:spacing w:before="70" w:after="0"/>
              <w:ind w:left="51" w:right="103"/>
              <w:rPr>
                <w:lang w:val="ru-RU"/>
              </w:rPr>
              <w:pPrChange w:id="1384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 w:rsidRP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CE4438">
              <w:rPr>
                <w:lang w:val="ru-RU"/>
              </w:rPr>
              <w:br/>
            </w:r>
            <w:r w:rsidRP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CE4438">
              <w:rPr>
                <w:lang w:val="ru-RU"/>
              </w:rPr>
              <w:br/>
            </w:r>
            <w:r w:rsidRP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5176C" w:rsidRPr="00366550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CE4438" w:rsidRDefault="007D595A">
            <w:pPr>
              <w:autoSpaceDE w:val="0"/>
              <w:autoSpaceDN w:val="0"/>
              <w:spacing w:before="72" w:after="0" w:line="230" w:lineRule="auto"/>
              <w:ind w:left="51"/>
              <w:rPr>
                <w:lang w:val="ru-RU"/>
              </w:rPr>
              <w:pPrChange w:id="1385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 w:rsidRPr="00CE44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2" w:after="0" w:line="286" w:lineRule="auto"/>
              <w:rPr>
                <w:lang w:val="ru-RU"/>
              </w:rPr>
              <w:pPrChange w:id="1386" w:author="Microsoft" w:date="2022-09-07T18:56:00Z">
                <w:pPr>
                  <w:autoSpaceDE w:val="0"/>
                  <w:autoSpaceDN w:val="0"/>
                  <w:spacing w:before="100" w:after="0" w:line="286" w:lineRule="auto"/>
                  <w:ind w:left="576" w:hanging="576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таблицами: извлечение и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д</w:t>
            </w:r>
            <w:r w:rsid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ля ответа на вопрос информации.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2" w:after="0" w:line="230" w:lineRule="auto"/>
              <w:ind w:left="53"/>
              <w:rPr>
                <w:lang w:val="ru-RU"/>
              </w:rPr>
              <w:pPrChange w:id="1387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2" w:after="0" w:line="230" w:lineRule="auto"/>
              <w:ind w:left="51"/>
              <w:rPr>
                <w:lang w:val="ru-RU"/>
              </w:rPr>
              <w:pPrChange w:id="1388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2" w:after="0" w:line="230" w:lineRule="auto"/>
              <w:ind w:left="51"/>
              <w:rPr>
                <w:lang w:val="ru-RU"/>
              </w:rPr>
              <w:pPrChange w:id="1389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390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391" w:author="Microsoft" w:date="2022-09-07T18:56:00Z">
                <w:pPr/>
              </w:pPrChange>
            </w:pPr>
            <w:r>
              <w:rPr>
                <w:lang w:val="ru-RU"/>
              </w:rPr>
              <w:t>02.05.23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2" w:after="0"/>
              <w:ind w:left="51" w:right="103"/>
              <w:rPr>
                <w:lang w:val="ru-RU"/>
              </w:rPr>
              <w:pPrChange w:id="1392" w:author="Microsoft" w:date="2022-09-07T18:56:00Z">
                <w:pPr>
                  <w:autoSpaceDE w:val="0"/>
                  <w:autoSpaceDN w:val="0"/>
                  <w:spacing w:before="100" w:after="0" w:line="240" w:lineRule="auto"/>
                  <w:ind w:left="72" w:right="144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66550">
              <w:rPr>
                <w:lang w:val="ru-RU"/>
              </w:rPr>
              <w:br/>
            </w: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66550">
              <w:rPr>
                <w:lang w:val="ru-RU"/>
              </w:rPr>
              <w:br/>
            </w: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5176C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  <w:pPrChange w:id="1393" w:author="Microsoft" w:date="2022-09-07T18:56:00Z">
                <w:pPr>
                  <w:autoSpaceDE w:val="0"/>
                  <w:autoSpaceDN w:val="0"/>
                  <w:spacing w:before="98" w:after="0" w:line="230" w:lineRule="auto"/>
                  <w:jc w:val="center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45176C">
            <w:pPr>
              <w:autoSpaceDE w:val="0"/>
              <w:autoSpaceDN w:val="0"/>
              <w:spacing w:before="70" w:after="0" w:line="281" w:lineRule="auto"/>
              <w:ind w:right="207"/>
              <w:rPr>
                <w:lang w:val="ru-RU"/>
              </w:rPr>
              <w:pPrChange w:id="1394" w:author="Microsoft" w:date="2022-09-07T18:56:00Z">
                <w:pPr>
                  <w:autoSpaceDE w:val="0"/>
                  <w:autoSpaceDN w:val="0"/>
                  <w:spacing w:before="98" w:after="0" w:line="281" w:lineRule="auto"/>
                  <w:ind w:left="576" w:right="288" w:hanging="576"/>
                </w:pPr>
              </w:pPrChange>
            </w:pPr>
          </w:p>
          <w:p w:rsidR="0045176C" w:rsidRPr="007D595A" w:rsidRDefault="007D595A">
            <w:pPr>
              <w:autoSpaceDE w:val="0"/>
              <w:autoSpaceDN w:val="0"/>
              <w:spacing w:before="50" w:after="0" w:line="281" w:lineRule="auto"/>
              <w:ind w:left="51" w:right="311"/>
              <w:rPr>
                <w:lang w:val="ru-RU"/>
              </w:rPr>
              <w:pPrChange w:id="1395" w:author="Microsoft" w:date="2022-09-07T18:56:00Z">
                <w:pPr>
                  <w:autoSpaceDE w:val="0"/>
                  <w:autoSpaceDN w:val="0"/>
                  <w:spacing w:before="70" w:after="0" w:line="281" w:lineRule="auto"/>
                  <w:ind w:left="72" w:right="432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39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9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39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399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400" w:author="Microsoft" w:date="2022-09-07T18:56:00Z">
                <w:pPr/>
              </w:pPrChange>
            </w:pPr>
            <w:r>
              <w:rPr>
                <w:lang w:val="ru-RU"/>
              </w:rPr>
              <w:t>03.05.23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401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402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2" w:after="0" w:line="283" w:lineRule="auto"/>
              <w:ind w:right="103"/>
              <w:rPr>
                <w:lang w:val="ru-RU"/>
              </w:rPr>
              <w:pPrChange w:id="1403" w:author="Microsoft" w:date="2022-09-07T18:56:00Z">
                <w:pPr>
                  <w:autoSpaceDE w:val="0"/>
                  <w:autoSpaceDN w:val="0"/>
                  <w:spacing w:before="100" w:after="0" w:line="283" w:lineRule="auto"/>
                  <w:ind w:left="576" w:right="144" w:hanging="576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Правило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составления ряда чисел,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величин, геометрических ф</w:t>
            </w:r>
            <w:r w:rsid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игур.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3"/>
              <w:pPrChange w:id="1404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405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406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407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408" w:author="Microsoft" w:date="2022-09-07T18:56:00Z">
                <w:pPr/>
              </w:pPrChange>
            </w:pPr>
            <w:r>
              <w:rPr>
                <w:lang w:val="ru-RU"/>
              </w:rPr>
              <w:t>04.05.23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/>
              <w:ind w:left="51" w:right="103"/>
              <w:pPrChange w:id="1409" w:author="Microsoft" w:date="2022-09-07T18:56:00Z">
                <w:pPr>
                  <w:autoSpaceDE w:val="0"/>
                  <w:autoSpaceDN w:val="0"/>
                  <w:spacing w:before="100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jc w:val="center"/>
              <w:pPrChange w:id="1410" w:author="Microsoft" w:date="2022-09-07T18:56:00Z">
                <w:pPr>
                  <w:autoSpaceDE w:val="0"/>
                  <w:autoSpaceDN w:val="0"/>
                  <w:spacing w:before="98" w:after="0" w:line="230" w:lineRule="auto"/>
                  <w:jc w:val="center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/>
              <w:ind w:right="103"/>
              <w:rPr>
                <w:lang w:val="ru-RU"/>
              </w:rPr>
              <w:pPrChange w:id="1411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576" w:right="144" w:hanging="576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Алгор</w:t>
            </w:r>
            <w:r w:rsid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итмы </w:t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устных и письменных</w:t>
            </w:r>
            <w:r w:rsid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вычислений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41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41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41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415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416" w:author="Microsoft" w:date="2022-09-07T18:56:00Z">
                <w:pPr/>
              </w:pPrChange>
            </w:pPr>
            <w:r>
              <w:rPr>
                <w:lang w:val="ru-RU"/>
              </w:rPr>
              <w:t>08.05.23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417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:rsidRPr="0036655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41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FC428C">
            <w:pPr>
              <w:autoSpaceDE w:val="0"/>
              <w:autoSpaceDN w:val="0"/>
              <w:spacing w:before="70" w:after="0" w:line="281" w:lineRule="auto"/>
              <w:ind w:left="414" w:right="103" w:hanging="414"/>
              <w:rPr>
                <w:lang w:val="ru-RU"/>
              </w:rPr>
              <w:pPrChange w:id="1419" w:author="Microsoft" w:date="2022-09-07T18:56:00Z">
                <w:pPr>
                  <w:autoSpaceDE w:val="0"/>
                  <w:autoSpaceDN w:val="0"/>
                  <w:spacing w:before="98" w:after="0" w:line="281" w:lineRule="auto"/>
                  <w:ind w:left="576" w:right="144" w:hanging="576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Промежуточная</w:t>
            </w:r>
            <w:r w:rsid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7D595A" w:rsidRPr="007D595A">
              <w:rPr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142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42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17F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r w:rsidR="000136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42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423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424" w:author="Microsoft" w:date="2022-09-07T18:56:00Z">
                <w:pPr/>
              </w:pPrChange>
            </w:pPr>
            <w:r>
              <w:rPr>
                <w:lang w:val="ru-RU"/>
              </w:rPr>
              <w:t>10.05.23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013670">
            <w:pPr>
              <w:autoSpaceDE w:val="0"/>
              <w:autoSpaceDN w:val="0"/>
              <w:spacing w:before="70" w:after="0" w:line="262" w:lineRule="auto"/>
              <w:ind w:right="103"/>
              <w:rPr>
                <w:lang w:val="ru-RU"/>
              </w:rPr>
              <w:pPrChange w:id="1425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42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/>
              <w:ind w:left="414" w:right="414" w:hanging="414"/>
              <w:rPr>
                <w:lang w:val="ru-RU"/>
              </w:rPr>
              <w:pPrChange w:id="1427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576" w:right="576" w:hanging="576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 работы с электронными средствами обучения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142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42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43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431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432" w:author="Microsoft" w:date="2022-09-07T18:56:00Z">
                <w:pPr/>
              </w:pPrChange>
            </w:pPr>
            <w:r>
              <w:rPr>
                <w:lang w:val="ru-RU"/>
              </w:rPr>
              <w:t>11.05.23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433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RPr="0036655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434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tabs>
                <w:tab w:val="left" w:pos="112"/>
              </w:tabs>
              <w:autoSpaceDE w:val="0"/>
              <w:autoSpaceDN w:val="0"/>
              <w:spacing w:before="72" w:after="0" w:line="262" w:lineRule="auto"/>
              <w:ind w:right="103"/>
              <w:rPr>
                <w:lang w:val="ru-RU"/>
              </w:rPr>
              <w:pPrChange w:id="1435" w:author="Microsoft" w:date="2022-09-07T18:56:00Z">
                <w:pPr>
                  <w:tabs>
                    <w:tab w:val="left" w:pos="156"/>
                  </w:tabs>
                  <w:autoSpaceDE w:val="0"/>
                  <w:autoSpaceDN w:val="0"/>
                  <w:spacing w:before="100" w:after="0" w:line="262" w:lineRule="auto"/>
                  <w:ind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Числа от 1 до </w:t>
            </w:r>
            <w:r w:rsid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100</w:t>
            </w:r>
            <w:r w:rsidRPr="007D595A">
              <w:rPr>
                <w:lang w:val="ru-RU"/>
              </w:rPr>
              <w:tab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2" w:after="0" w:line="230" w:lineRule="auto"/>
              <w:ind w:left="53"/>
              <w:rPr>
                <w:lang w:val="ru-RU"/>
              </w:rPr>
              <w:pPrChange w:id="1436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2" w:after="0" w:line="230" w:lineRule="auto"/>
              <w:ind w:left="51"/>
              <w:rPr>
                <w:lang w:val="ru-RU"/>
              </w:rPr>
              <w:pPrChange w:id="1437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2" w:after="0" w:line="230" w:lineRule="auto"/>
              <w:ind w:left="51"/>
              <w:rPr>
                <w:lang w:val="ru-RU"/>
              </w:rPr>
              <w:pPrChange w:id="1438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439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440" w:author="Microsoft" w:date="2022-09-07T18:56:00Z">
                <w:pPr/>
              </w:pPrChange>
            </w:pPr>
            <w:r>
              <w:rPr>
                <w:lang w:val="ru-RU"/>
              </w:rPr>
              <w:t>15.05.23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2" w:after="0"/>
              <w:ind w:left="51" w:right="103"/>
              <w:rPr>
                <w:lang w:val="ru-RU"/>
              </w:rPr>
              <w:pPrChange w:id="1441" w:author="Microsoft" w:date="2022-09-07T18:56:00Z">
                <w:pPr>
                  <w:autoSpaceDE w:val="0"/>
                  <w:autoSpaceDN w:val="0"/>
                  <w:spacing w:before="100" w:after="0" w:line="240" w:lineRule="auto"/>
                  <w:ind w:left="72" w:right="144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66550">
              <w:rPr>
                <w:lang w:val="ru-RU"/>
              </w:rPr>
              <w:br/>
            </w: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66550">
              <w:rPr>
                <w:lang w:val="ru-RU"/>
              </w:rPr>
              <w:br/>
            </w: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44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366550">
            <w:pPr>
              <w:tabs>
                <w:tab w:val="left" w:pos="112"/>
              </w:tabs>
              <w:autoSpaceDE w:val="0"/>
              <w:autoSpaceDN w:val="0"/>
              <w:spacing w:before="70" w:after="0" w:line="262" w:lineRule="auto"/>
              <w:ind w:right="103"/>
              <w:rPr>
                <w:lang w:val="ru-RU"/>
              </w:rPr>
              <w:pPrChange w:id="1443" w:author="Microsoft" w:date="2022-09-07T18:56:00Z">
                <w:pPr>
                  <w:tabs>
                    <w:tab w:val="left" w:pos="156"/>
                  </w:tabs>
                  <w:autoSpaceDE w:val="0"/>
                  <w:autoSpaceDN w:val="0"/>
                  <w:spacing w:before="98" w:after="0" w:line="262" w:lineRule="auto"/>
                  <w:ind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Величины. Единица </w:t>
            </w:r>
            <w:r w:rsidR="007D595A" w:rsidRPr="007D595A">
              <w:rPr>
                <w:lang w:val="ru-RU"/>
              </w:rPr>
              <w:tab/>
            </w:r>
            <w:r w:rsidR="007D595A"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длины, массы, времени.</w:t>
            </w:r>
          </w:p>
          <w:p w:rsidR="0045176C" w:rsidRPr="00366550" w:rsidRDefault="007D595A">
            <w:pPr>
              <w:autoSpaceDE w:val="0"/>
              <w:autoSpaceDN w:val="0"/>
              <w:spacing w:before="50" w:after="0" w:line="230" w:lineRule="auto"/>
              <w:ind w:left="51"/>
              <w:rPr>
                <w:lang w:val="ru-RU"/>
              </w:rPr>
              <w:pPrChange w:id="1444" w:author="Microsoft" w:date="2022-09-07T18:56:00Z">
                <w:pPr>
                  <w:autoSpaceDE w:val="0"/>
                  <w:autoSpaceDN w:val="0"/>
                  <w:spacing w:before="70" w:after="0" w:line="230" w:lineRule="auto"/>
                  <w:ind w:left="72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144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44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366550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44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3665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448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449" w:author="Microsoft" w:date="2022-09-07T18:56:00Z">
                <w:pPr/>
              </w:pPrChange>
            </w:pPr>
            <w:r>
              <w:rPr>
                <w:lang w:val="ru-RU"/>
              </w:rPr>
              <w:t>16.05.23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450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RPr="004D111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45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7D595A">
            <w:pPr>
              <w:autoSpaceDE w:val="0"/>
              <w:autoSpaceDN w:val="0"/>
              <w:spacing w:before="70" w:after="0" w:line="271" w:lineRule="auto"/>
              <w:ind w:left="414" w:right="103" w:hanging="414"/>
              <w:rPr>
                <w:lang w:val="ru-RU"/>
              </w:rPr>
              <w:pPrChange w:id="1452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576" w:right="144" w:hanging="576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Арифметические действия. Устное сложение и вычитание. </w:t>
            </w: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145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45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45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456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457" w:author="Microsoft" w:date="2022-09-07T18:56:00Z">
                <w:pPr/>
              </w:pPrChange>
            </w:pPr>
            <w:r>
              <w:rPr>
                <w:lang w:val="ru-RU"/>
              </w:rPr>
              <w:t>17.05.23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7D595A">
            <w:pPr>
              <w:autoSpaceDE w:val="0"/>
              <w:autoSpaceDN w:val="0"/>
              <w:spacing w:before="70" w:after="0"/>
              <w:ind w:left="51" w:right="103"/>
              <w:rPr>
                <w:lang w:val="ru-RU"/>
              </w:rPr>
              <w:pPrChange w:id="1458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4D1117">
              <w:rPr>
                <w:lang w:val="ru-RU"/>
              </w:rPr>
              <w:br/>
            </w: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4D1117">
              <w:rPr>
                <w:lang w:val="ru-RU"/>
              </w:rPr>
              <w:br/>
            </w: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45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71" w:lineRule="auto"/>
              <w:ind w:left="414" w:right="311" w:hanging="414"/>
              <w:rPr>
                <w:lang w:val="ru-RU"/>
              </w:rPr>
              <w:pPrChange w:id="1460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576" w:right="432" w:hanging="576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Арифметические действия. Письменное сложение и вычитание.</w:t>
            </w:r>
          </w:p>
          <w:p w:rsidR="0045176C" w:rsidRDefault="007D595A">
            <w:pPr>
              <w:autoSpaceDE w:val="0"/>
              <w:autoSpaceDN w:val="0"/>
              <w:spacing w:before="50" w:after="0" w:line="230" w:lineRule="auto"/>
              <w:ind w:left="51"/>
              <w:pPrChange w:id="1461" w:author="Microsoft" w:date="2022-09-07T18:56:00Z">
                <w:pPr>
                  <w:autoSpaceDE w:val="0"/>
                  <w:autoSpaceDN w:val="0"/>
                  <w:spacing w:before="7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46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46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46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465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466" w:author="Microsoft" w:date="2022-09-07T18:56:00Z">
                <w:pPr/>
              </w:pPrChange>
            </w:pPr>
            <w:r>
              <w:rPr>
                <w:lang w:val="ru-RU"/>
              </w:rPr>
              <w:t>18.05.23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467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 w:rsidRPr="004D111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rFonts w:ascii="Times New Roman" w:eastAsia="Times New Roman" w:hAnsi="Times New Roman"/>
                <w:color w:val="000000"/>
                <w:sz w:val="24"/>
              </w:rPr>
              <w:pPrChange w:id="146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  <w:p w:rsidR="00FC428C" w:rsidRDefault="00FC428C" w:rsidP="00FC428C">
            <w:pPr>
              <w:autoSpaceDE w:val="0"/>
              <w:autoSpaceDN w:val="0"/>
              <w:spacing w:before="70" w:after="0" w:line="230" w:lineRule="auto"/>
              <w:ind w:left="51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428C" w:rsidRDefault="00FC428C" w:rsidP="00FC428C">
            <w:pPr>
              <w:tabs>
                <w:tab w:val="left" w:pos="414"/>
              </w:tabs>
              <w:autoSpaceDE w:val="0"/>
              <w:autoSpaceDN w:val="0"/>
              <w:spacing w:before="70" w:after="0" w:line="262" w:lineRule="auto"/>
              <w:ind w:right="103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45176C" w:rsidRPr="004D1117" w:rsidRDefault="00FC428C">
            <w:pPr>
              <w:tabs>
                <w:tab w:val="left" w:pos="414"/>
              </w:tabs>
              <w:autoSpaceDE w:val="0"/>
              <w:autoSpaceDN w:val="0"/>
              <w:spacing w:before="70" w:after="0" w:line="262" w:lineRule="auto"/>
              <w:ind w:right="103"/>
              <w:rPr>
                <w:lang w:val="ru-RU"/>
              </w:rPr>
              <w:pPrChange w:id="1469" w:author="Microsoft" w:date="2022-09-07T18:56:00Z">
                <w:pPr>
                  <w:autoSpaceDE w:val="0"/>
                  <w:autoSpaceDN w:val="0"/>
                  <w:spacing w:before="7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контрольная     работа          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147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FC428C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471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0136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47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473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474" w:author="Microsoft" w:date="2022-09-07T18:56:00Z">
                <w:pPr/>
              </w:pPrChange>
            </w:pPr>
            <w:r>
              <w:rPr>
                <w:lang w:val="ru-RU"/>
              </w:rPr>
              <w:t>22.05.23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013670">
            <w:pPr>
              <w:autoSpaceDE w:val="0"/>
              <w:autoSpaceDN w:val="0"/>
              <w:spacing w:before="70" w:after="0"/>
              <w:ind w:right="103"/>
              <w:rPr>
                <w:lang w:val="ru-RU"/>
              </w:rPr>
              <w:pPrChange w:id="1475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lang w:val="ru-RU"/>
              </w:rPr>
              <w:t>Письменный контроль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7D595A">
            <w:pPr>
              <w:autoSpaceDE w:val="0"/>
              <w:autoSpaceDN w:val="0"/>
              <w:spacing w:before="72" w:after="0" w:line="230" w:lineRule="auto"/>
              <w:jc w:val="center"/>
              <w:rPr>
                <w:lang w:val="ru-RU"/>
              </w:rPr>
              <w:pPrChange w:id="1476" w:author="Microsoft" w:date="2022-09-07T18:56:00Z">
                <w:pPr>
                  <w:autoSpaceDE w:val="0"/>
                  <w:autoSpaceDN w:val="0"/>
                  <w:spacing w:before="100" w:after="0" w:line="230" w:lineRule="auto"/>
                  <w:jc w:val="center"/>
                </w:pPr>
              </w:pPrChange>
            </w:pP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tabs>
                <w:tab w:val="left" w:pos="414"/>
              </w:tabs>
              <w:autoSpaceDE w:val="0"/>
              <w:autoSpaceDN w:val="0"/>
              <w:spacing w:before="72" w:after="0" w:line="262" w:lineRule="auto"/>
              <w:ind w:right="103"/>
              <w:rPr>
                <w:lang w:val="ru-RU"/>
              </w:rPr>
              <w:pPrChange w:id="1477" w:author="Microsoft" w:date="2022-09-07T18:56:00Z">
                <w:pPr>
                  <w:tabs>
                    <w:tab w:val="left" w:pos="576"/>
                  </w:tabs>
                  <w:autoSpaceDE w:val="0"/>
                  <w:autoSpaceDN w:val="0"/>
                  <w:spacing w:before="100" w:after="0" w:line="262" w:lineRule="auto"/>
                  <w:ind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Арифметические </w:t>
            </w:r>
            <w:r w:rsidRPr="007D595A">
              <w:rPr>
                <w:lang w:val="ru-RU"/>
              </w:rPr>
              <w:br/>
            </w:r>
            <w:r w:rsidRPr="007D595A">
              <w:rPr>
                <w:lang w:val="ru-RU"/>
              </w:rPr>
              <w:tab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100.</w:t>
            </w:r>
          </w:p>
          <w:p w:rsidR="0045176C" w:rsidRPr="00317FC6" w:rsidRDefault="007D595A">
            <w:pPr>
              <w:autoSpaceDE w:val="0"/>
              <w:autoSpaceDN w:val="0"/>
              <w:spacing w:before="50" w:after="0" w:line="230" w:lineRule="auto"/>
              <w:ind w:left="51"/>
              <w:rPr>
                <w:lang w:val="ru-RU"/>
              </w:rPr>
              <w:pPrChange w:id="1478" w:author="Microsoft" w:date="2022-09-07T18:56:00Z">
                <w:pPr>
                  <w:autoSpaceDE w:val="0"/>
                  <w:autoSpaceDN w:val="0"/>
                  <w:spacing w:before="70" w:after="0" w:line="230" w:lineRule="auto"/>
                  <w:ind w:left="72"/>
                </w:pPr>
              </w:pPrChange>
            </w:pP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</w:t>
            </w:r>
            <w:r w:rsidRPr="00317F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3"/>
              <w:pPrChange w:id="1479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480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1"/>
              <w:pPrChange w:id="1481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482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483" w:author="Microsoft" w:date="2022-09-07T18:56:00Z">
                <w:pPr/>
              </w:pPrChange>
            </w:pPr>
            <w:r>
              <w:rPr>
                <w:lang w:val="ru-RU"/>
              </w:rPr>
              <w:t>23.05.23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/>
              <w:ind w:left="51" w:right="103"/>
              <w:pPrChange w:id="1484" w:author="Microsoft" w:date="2022-09-07T18:56:00Z">
                <w:pPr>
                  <w:autoSpaceDE w:val="0"/>
                  <w:autoSpaceDN w:val="0"/>
                  <w:spacing w:before="100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jc w:val="center"/>
              <w:pPrChange w:id="1485" w:author="Microsoft" w:date="2022-09-07T18:56:00Z">
                <w:pPr>
                  <w:autoSpaceDE w:val="0"/>
                  <w:autoSpaceDN w:val="0"/>
                  <w:spacing w:before="98" w:after="0" w:line="230" w:lineRule="auto"/>
                  <w:jc w:val="center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7D595A">
            <w:pPr>
              <w:autoSpaceDE w:val="0"/>
              <w:autoSpaceDN w:val="0"/>
              <w:spacing w:before="70" w:after="0"/>
              <w:ind w:right="207"/>
              <w:rPr>
                <w:lang w:val="ru-RU"/>
              </w:rPr>
              <w:pPrChange w:id="1486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288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конкретный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 арифметических </w:t>
            </w:r>
            <w:r w:rsidRPr="007D595A">
              <w:rPr>
                <w:lang w:val="ru-RU"/>
              </w:rPr>
              <w:br/>
            </w:r>
            <w:r w:rsid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48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48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489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490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491" w:author="Microsoft" w:date="2022-09-07T18:56:00Z">
                <w:pPr/>
              </w:pPrChange>
            </w:pPr>
            <w:r>
              <w:rPr>
                <w:lang w:val="ru-RU"/>
              </w:rPr>
              <w:t>24.05.23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492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jc w:val="center"/>
              <w:pPrChange w:id="1493" w:author="Microsoft" w:date="2022-09-07T18:56:00Z">
                <w:pPr>
                  <w:autoSpaceDE w:val="0"/>
                  <w:autoSpaceDN w:val="0"/>
                  <w:spacing w:before="98" w:after="0" w:line="230" w:lineRule="auto"/>
                  <w:jc w:val="center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0" w:after="0" w:line="262" w:lineRule="auto"/>
              <w:ind w:right="207"/>
              <w:rPr>
                <w:lang w:val="ru-RU"/>
              </w:rPr>
              <w:pPrChange w:id="1494" w:author="Microsoft" w:date="2022-09-07T18:56:00Z">
                <w:pPr>
                  <w:autoSpaceDE w:val="0"/>
                  <w:autoSpaceDN w:val="0"/>
                  <w:spacing w:before="98" w:after="0" w:line="262" w:lineRule="auto"/>
                  <w:ind w:left="72" w:right="288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Задачи в два действия.</w:t>
            </w:r>
          </w:p>
          <w:p w:rsidR="0045176C" w:rsidRPr="00BC0CBF" w:rsidRDefault="007D595A">
            <w:pPr>
              <w:autoSpaceDE w:val="0"/>
              <w:autoSpaceDN w:val="0"/>
              <w:spacing w:before="50" w:after="0" w:line="230" w:lineRule="auto"/>
              <w:ind w:left="51"/>
              <w:rPr>
                <w:lang w:val="ru-RU"/>
              </w:rPr>
              <w:pPrChange w:id="1495" w:author="Microsoft" w:date="2022-09-07T18:56:00Z">
                <w:pPr>
                  <w:autoSpaceDE w:val="0"/>
                  <w:autoSpaceDN w:val="0"/>
                  <w:spacing w:before="70" w:after="0" w:line="230" w:lineRule="auto"/>
                  <w:ind w:left="72"/>
                </w:pPr>
              </w:pPrChange>
            </w:pPr>
            <w:r w:rsidRPr="00BC0C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49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497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498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499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500" w:author="Microsoft" w:date="2022-09-07T18:56:00Z">
                <w:pPr/>
              </w:pPrChange>
            </w:pPr>
            <w:r>
              <w:rPr>
                <w:lang w:val="ru-RU"/>
              </w:rPr>
              <w:t>25.05.23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501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45176C" w:rsidRPr="004D111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50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7D595A">
            <w:pPr>
              <w:autoSpaceDE w:val="0"/>
              <w:autoSpaceDN w:val="0"/>
              <w:spacing w:before="70" w:after="0" w:line="281" w:lineRule="auto"/>
              <w:ind w:right="207"/>
              <w:rPr>
                <w:lang w:val="ru-RU"/>
              </w:rPr>
              <w:pPrChange w:id="1503" w:author="Microsoft" w:date="2022-09-07T18:56:00Z">
                <w:pPr>
                  <w:autoSpaceDE w:val="0"/>
                  <w:autoSpaceDN w:val="0"/>
                  <w:spacing w:before="98" w:after="0" w:line="281" w:lineRule="auto"/>
                  <w:ind w:left="156" w:right="288" w:hanging="156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Геометрическиефигуры. Периметр.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7D595A">
            <w:pPr>
              <w:autoSpaceDE w:val="0"/>
              <w:autoSpaceDN w:val="0"/>
              <w:spacing w:before="70" w:after="0" w:line="230" w:lineRule="auto"/>
              <w:ind w:left="53"/>
              <w:rPr>
                <w:lang w:val="ru-RU"/>
              </w:rPr>
              <w:pPrChange w:id="150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505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506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507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508" w:author="Microsoft" w:date="2022-09-07T18:56:00Z">
                <w:pPr/>
              </w:pPrChange>
            </w:pPr>
            <w:r>
              <w:rPr>
                <w:lang w:val="ru-RU"/>
              </w:rPr>
              <w:t>29.05.23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7D595A">
            <w:pPr>
              <w:autoSpaceDE w:val="0"/>
              <w:autoSpaceDN w:val="0"/>
              <w:spacing w:before="70" w:after="0"/>
              <w:ind w:left="51" w:right="103"/>
              <w:rPr>
                <w:lang w:val="ru-RU"/>
              </w:rPr>
              <w:pPrChange w:id="1509" w:author="Microsoft" w:date="2022-09-07T18:56:00Z">
                <w:pPr>
                  <w:autoSpaceDE w:val="0"/>
                  <w:autoSpaceDN w:val="0"/>
                  <w:spacing w:before="98" w:after="0"/>
                  <w:ind w:left="72" w:right="144"/>
                </w:pPr>
              </w:pPrChange>
            </w:pP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4D1117">
              <w:rPr>
                <w:lang w:val="ru-RU"/>
              </w:rPr>
              <w:br/>
            </w: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4D1117">
              <w:rPr>
                <w:lang w:val="ru-RU"/>
              </w:rPr>
              <w:br/>
            </w: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517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4D1117" w:rsidRDefault="007D595A">
            <w:pPr>
              <w:autoSpaceDE w:val="0"/>
              <w:autoSpaceDN w:val="0"/>
              <w:spacing w:before="70" w:after="0" w:line="230" w:lineRule="auto"/>
              <w:ind w:left="51"/>
              <w:rPr>
                <w:lang w:val="ru-RU"/>
              </w:rPr>
              <w:pPrChange w:id="1510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71" w:lineRule="auto"/>
              <w:ind w:right="207"/>
              <w:pPrChange w:id="1511" w:author="Microsoft" w:date="2022-09-07T18:56:00Z">
                <w:pPr>
                  <w:autoSpaceDE w:val="0"/>
                  <w:autoSpaceDN w:val="0"/>
                  <w:spacing w:before="98" w:after="0" w:line="271" w:lineRule="auto"/>
                  <w:ind w:left="576" w:right="288" w:hanging="576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с </w:t>
            </w:r>
            <w:r w:rsidRPr="007D595A">
              <w:rPr>
                <w:lang w:val="ru-RU"/>
              </w:rPr>
              <w:br/>
            </w: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информацией. </w:t>
            </w:r>
            <w:r w:rsidRPr="004D11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3"/>
              <w:pPrChange w:id="1512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513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 w:line="230" w:lineRule="auto"/>
              <w:ind w:left="51"/>
              <w:pPrChange w:id="1514" w:author="Microsoft" w:date="2022-09-07T18:56:00Z">
                <w:pPr>
                  <w:autoSpaceDE w:val="0"/>
                  <w:autoSpaceDN w:val="0"/>
                  <w:spacing w:before="98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67D" w:rsidRDefault="00AC167D">
            <w:pPr>
              <w:spacing w:after="144"/>
              <w:rPr>
                <w:lang w:val="ru-RU"/>
              </w:rPr>
              <w:pPrChange w:id="1515" w:author="Microsoft" w:date="2022-09-07T18:56:00Z">
                <w:pPr/>
              </w:pPrChange>
            </w:pPr>
          </w:p>
          <w:p w:rsidR="0045176C" w:rsidRPr="00AC167D" w:rsidRDefault="00AC167D">
            <w:pPr>
              <w:spacing w:after="144"/>
              <w:rPr>
                <w:lang w:val="ru-RU"/>
              </w:rPr>
              <w:pPrChange w:id="1516" w:author="Microsoft" w:date="2022-09-07T18:56:00Z">
                <w:pPr/>
              </w:pPrChange>
            </w:pPr>
            <w:r>
              <w:rPr>
                <w:lang w:val="ru-RU"/>
              </w:rPr>
              <w:t>30.05.23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0" w:after="0"/>
              <w:ind w:left="51" w:right="103"/>
              <w:pPrChange w:id="1517" w:author="Microsoft" w:date="2022-09-07T18:56:00Z">
                <w:pPr>
                  <w:autoSpaceDE w:val="0"/>
                  <w:autoSpaceDN w:val="0"/>
                  <w:spacing w:before="98" w:after="0" w:line="240" w:lineRule="auto"/>
                  <w:ind w:left="72" w:right="14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6C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Pr="007D595A" w:rsidRDefault="007D595A">
            <w:pPr>
              <w:autoSpaceDE w:val="0"/>
              <w:autoSpaceDN w:val="0"/>
              <w:spacing w:before="72" w:after="0" w:line="262" w:lineRule="auto"/>
              <w:ind w:left="51" w:right="103"/>
              <w:rPr>
                <w:lang w:val="ru-RU"/>
              </w:rPr>
              <w:pPrChange w:id="1518" w:author="Microsoft" w:date="2022-09-07T18:56:00Z">
                <w:pPr>
                  <w:autoSpaceDE w:val="0"/>
                  <w:autoSpaceDN w:val="0"/>
                  <w:spacing w:before="100" w:after="0" w:line="262" w:lineRule="auto"/>
                  <w:ind w:left="72" w:right="144"/>
                </w:pPr>
              </w:pPrChange>
            </w:pPr>
            <w:r w:rsidRPr="007D59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7D595A">
            <w:pPr>
              <w:autoSpaceDE w:val="0"/>
              <w:autoSpaceDN w:val="0"/>
              <w:spacing w:before="72" w:after="0" w:line="230" w:lineRule="auto"/>
              <w:ind w:left="53"/>
              <w:pPrChange w:id="1519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4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FC428C">
            <w:pPr>
              <w:autoSpaceDE w:val="0"/>
              <w:autoSpaceDN w:val="0"/>
              <w:spacing w:before="72" w:after="0" w:line="230" w:lineRule="auto"/>
              <w:ind w:left="51"/>
              <w:pPrChange w:id="1520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6C" w:rsidRDefault="00FC428C">
            <w:pPr>
              <w:autoSpaceDE w:val="0"/>
              <w:autoSpaceDN w:val="0"/>
              <w:spacing w:before="72" w:after="0" w:line="230" w:lineRule="auto"/>
              <w:ind w:left="51"/>
              <w:pPrChange w:id="1521" w:author="Microsoft" w:date="2022-09-07T18:56:00Z">
                <w:pPr>
                  <w:autoSpaceDE w:val="0"/>
                  <w:autoSpaceDN w:val="0"/>
                  <w:spacing w:before="100" w:after="0" w:line="230" w:lineRule="auto"/>
                  <w:ind w:left="72"/>
                </w:pPr>
              </w:pPrChange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</w:t>
            </w:r>
          </w:p>
        </w:tc>
      </w:tr>
    </w:tbl>
    <w:p w:rsidR="0045176C" w:rsidRDefault="0045176C">
      <w:pPr>
        <w:autoSpaceDE w:val="0"/>
        <w:autoSpaceDN w:val="0"/>
        <w:spacing w:after="0" w:line="14" w:lineRule="exact"/>
      </w:pPr>
    </w:p>
    <w:p w:rsidR="0045176C" w:rsidRDefault="0045176C">
      <w:pPr>
        <w:sectPr w:rsidR="0045176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Default="0045176C">
      <w:pPr>
        <w:autoSpaceDE w:val="0"/>
        <w:autoSpaceDN w:val="0"/>
        <w:spacing w:after="78" w:line="220" w:lineRule="exact"/>
      </w:pPr>
    </w:p>
    <w:p w:rsidR="0045176C" w:rsidRDefault="007D595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5176C" w:rsidRDefault="007D595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5176C" w:rsidRPr="007D595A" w:rsidRDefault="007D595A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2 класс /Моро М.И., Бантова М.А., Бельтюкова Г.В. и другие, Акционерное общество «Издательство «Просвещение»; </w:t>
      </w:r>
      <w:r w:rsidRPr="007D595A">
        <w:rPr>
          <w:lang w:val="ru-RU"/>
        </w:rPr>
        <w:br/>
      </w:r>
    </w:p>
    <w:p w:rsidR="0045176C" w:rsidRPr="007D595A" w:rsidRDefault="007D595A">
      <w:pPr>
        <w:autoSpaceDE w:val="0"/>
        <w:autoSpaceDN w:val="0"/>
        <w:spacing w:before="262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5176C" w:rsidRPr="007D595A" w:rsidRDefault="007D595A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рекомендации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</w:t>
      </w:r>
    </w:p>
    <w:p w:rsidR="0045176C" w:rsidRPr="007D595A" w:rsidRDefault="007D595A">
      <w:pPr>
        <w:autoSpaceDE w:val="0"/>
        <w:autoSpaceDN w:val="0"/>
        <w:spacing w:before="264"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5176C" w:rsidRPr="007D595A" w:rsidRDefault="007D595A">
      <w:pPr>
        <w:autoSpaceDE w:val="0"/>
        <w:autoSpaceDN w:val="0"/>
        <w:spacing w:before="168" w:after="0"/>
        <w:ind w:right="4752"/>
        <w:rPr>
          <w:lang w:val="ru-RU"/>
        </w:rPr>
      </w:pP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5176C" w:rsidRPr="007D595A" w:rsidRDefault="0045176C">
      <w:pPr>
        <w:rPr>
          <w:lang w:val="ru-RU"/>
        </w:rPr>
        <w:sectPr w:rsidR="0045176C" w:rsidRPr="007D595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6C" w:rsidRPr="007D595A" w:rsidRDefault="0045176C">
      <w:pPr>
        <w:autoSpaceDE w:val="0"/>
        <w:autoSpaceDN w:val="0"/>
        <w:spacing w:after="78" w:line="220" w:lineRule="exact"/>
        <w:rPr>
          <w:lang w:val="ru-RU"/>
        </w:rPr>
      </w:pPr>
    </w:p>
    <w:p w:rsidR="0045176C" w:rsidRPr="007D595A" w:rsidRDefault="007D595A">
      <w:pPr>
        <w:autoSpaceDE w:val="0"/>
        <w:autoSpaceDN w:val="0"/>
        <w:spacing w:after="0" w:line="230" w:lineRule="auto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5176C" w:rsidRPr="007D595A" w:rsidRDefault="007D595A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D595A">
        <w:rPr>
          <w:lang w:val="ru-RU"/>
        </w:rPr>
        <w:br/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Демонстрационно-наглядные пособия Комплект демонстрационных таблиц по основным разделам предмета. Мультимедийный компьютер</w:t>
      </w:r>
    </w:p>
    <w:p w:rsidR="0045176C" w:rsidRPr="007D595A" w:rsidRDefault="007D595A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7D59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7D595A">
        <w:rPr>
          <w:rFonts w:ascii="Times New Roman" w:eastAsia="Times New Roman" w:hAnsi="Times New Roman"/>
          <w:color w:val="000000"/>
          <w:sz w:val="24"/>
          <w:lang w:val="ru-RU"/>
        </w:rPr>
        <w:t>циркуль, линейка, транспортир, угольник</w:t>
      </w:r>
    </w:p>
    <w:p w:rsidR="0045176C" w:rsidRPr="007D595A" w:rsidRDefault="0045176C">
      <w:pPr>
        <w:rPr>
          <w:lang w:val="ru-RU"/>
        </w:rPr>
        <w:sectPr w:rsidR="0045176C" w:rsidRPr="007D595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595A" w:rsidRPr="007D595A" w:rsidRDefault="007D595A">
      <w:pPr>
        <w:rPr>
          <w:lang w:val="ru-RU"/>
        </w:rPr>
      </w:pPr>
    </w:p>
    <w:sectPr w:rsidR="007D595A" w:rsidRPr="007D595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3670"/>
    <w:rsid w:val="00016E98"/>
    <w:rsid w:val="00034616"/>
    <w:rsid w:val="00037BC2"/>
    <w:rsid w:val="0006063C"/>
    <w:rsid w:val="000637CA"/>
    <w:rsid w:val="001059DD"/>
    <w:rsid w:val="00133B4E"/>
    <w:rsid w:val="00142FFE"/>
    <w:rsid w:val="0015074B"/>
    <w:rsid w:val="00211FA0"/>
    <w:rsid w:val="0029639D"/>
    <w:rsid w:val="002C48A5"/>
    <w:rsid w:val="00317FC6"/>
    <w:rsid w:val="00326F90"/>
    <w:rsid w:val="00366550"/>
    <w:rsid w:val="003E1BAA"/>
    <w:rsid w:val="0045176C"/>
    <w:rsid w:val="004A3235"/>
    <w:rsid w:val="004D1117"/>
    <w:rsid w:val="004F5271"/>
    <w:rsid w:val="00573043"/>
    <w:rsid w:val="0065185A"/>
    <w:rsid w:val="00655042"/>
    <w:rsid w:val="00731194"/>
    <w:rsid w:val="00780FB6"/>
    <w:rsid w:val="007A137E"/>
    <w:rsid w:val="007D595A"/>
    <w:rsid w:val="0081523B"/>
    <w:rsid w:val="00905CBA"/>
    <w:rsid w:val="00925B7F"/>
    <w:rsid w:val="009453CC"/>
    <w:rsid w:val="009617F1"/>
    <w:rsid w:val="009636B2"/>
    <w:rsid w:val="00A57F7C"/>
    <w:rsid w:val="00AA1D8D"/>
    <w:rsid w:val="00AC10FB"/>
    <w:rsid w:val="00AC167D"/>
    <w:rsid w:val="00B04071"/>
    <w:rsid w:val="00B47730"/>
    <w:rsid w:val="00B53C1C"/>
    <w:rsid w:val="00B72217"/>
    <w:rsid w:val="00BC0CBF"/>
    <w:rsid w:val="00C91207"/>
    <w:rsid w:val="00CB0664"/>
    <w:rsid w:val="00CB30CF"/>
    <w:rsid w:val="00CE4438"/>
    <w:rsid w:val="00D073A8"/>
    <w:rsid w:val="00DC1AD8"/>
    <w:rsid w:val="00EB3D3F"/>
    <w:rsid w:val="00FA7C72"/>
    <w:rsid w:val="00FC428C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3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37BC2"/>
    <w:rPr>
      <w:rFonts w:ascii="Segoe UI" w:hAnsi="Segoe UI" w:cs="Segoe UI"/>
      <w:sz w:val="18"/>
      <w:szCs w:val="18"/>
    </w:rPr>
  </w:style>
  <w:style w:type="paragraph" w:styleId="affa">
    <w:name w:val="Revision"/>
    <w:hidden/>
    <w:uiPriority w:val="99"/>
    <w:semiHidden/>
    <w:rsid w:val="00317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3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37BC2"/>
    <w:rPr>
      <w:rFonts w:ascii="Segoe UI" w:hAnsi="Segoe UI" w:cs="Segoe UI"/>
      <w:sz w:val="18"/>
      <w:szCs w:val="18"/>
    </w:rPr>
  </w:style>
  <w:style w:type="paragraph" w:styleId="affa">
    <w:name w:val="Revision"/>
    <w:hidden/>
    <w:uiPriority w:val="99"/>
    <w:semiHidden/>
    <w:rsid w:val="00317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F08054-6F16-4BC8-961E-5726A687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7472</Words>
  <Characters>42591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12</cp:revision>
  <cp:lastPrinted>2022-11-05T11:34:00Z</cp:lastPrinted>
  <dcterms:created xsi:type="dcterms:W3CDTF">2022-10-21T14:47:00Z</dcterms:created>
  <dcterms:modified xsi:type="dcterms:W3CDTF">2022-11-10T15:16:00Z</dcterms:modified>
</cp:coreProperties>
</file>