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4" w:rsidRPr="00194E04" w:rsidRDefault="00331128" w:rsidP="00194E04">
      <w:pPr>
        <w:rPr>
          <w:lang w:val="ru-RU"/>
        </w:rPr>
        <w:sectPr w:rsidR="00194E04" w:rsidRPr="00194E04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083300" cy="8731041"/>
            <wp:effectExtent l="0" t="0" r="0" b="0"/>
            <wp:docPr id="1" name="Рисунок 1" descr="D:\User\Downloads\IMG-202210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73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2B26" w:rsidRPr="00194E04" w:rsidRDefault="005A5597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C32B26" w:rsidRPr="00194E04" w:rsidRDefault="005A559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32B26" w:rsidRPr="00194E04" w:rsidRDefault="005A5597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32B26" w:rsidRPr="00194E04" w:rsidRDefault="005A5597">
      <w:pPr>
        <w:autoSpaceDE w:val="0"/>
        <w:autoSpaceDN w:val="0"/>
        <w:spacing w:before="178" w:after="0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66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C32B26" w:rsidRPr="00194E04" w:rsidRDefault="005A559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C32B26" w:rsidRPr="00194E04" w:rsidRDefault="005A559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2B26" w:rsidRPr="00194E04" w:rsidRDefault="005A5597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C32B26" w:rsidRPr="00194E04" w:rsidRDefault="005A559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C32B26" w:rsidRPr="00194E04" w:rsidRDefault="005A559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Закономерность в ряду заданных объектов: её обнаружение, продолжение ряда.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32B26" w:rsidRPr="00194E04" w:rsidRDefault="005A5597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C32B26" w:rsidRPr="00194E04" w:rsidRDefault="00C32B26">
      <w:pPr>
        <w:autoSpaceDE w:val="0"/>
        <w:autoSpaceDN w:val="0"/>
        <w:spacing w:after="66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C32B26" w:rsidRPr="00194E04" w:rsidRDefault="005A559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194E04" w:rsidRDefault="005A5597" w:rsidP="00194E04">
      <w:pPr>
        <w:autoSpaceDE w:val="0"/>
        <w:autoSpaceDN w:val="0"/>
        <w:spacing w:before="180" w:after="0" w:line="336" w:lineRule="auto"/>
        <w:ind w:left="240" w:right="288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C32B26" w:rsidRPr="00194E04" w:rsidRDefault="005A5597" w:rsidP="00194E04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C32B26" w:rsidRPr="00194E04" w:rsidRDefault="005A559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32B26" w:rsidRPr="00194E04" w:rsidRDefault="005A5597">
      <w:pPr>
        <w:autoSpaceDE w:val="0"/>
        <w:autoSpaceDN w:val="0"/>
        <w:spacing w:before="26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32B26" w:rsidRPr="00194E04" w:rsidRDefault="005A5597">
      <w:pPr>
        <w:autoSpaceDE w:val="0"/>
        <w:autoSpaceDN w:val="0"/>
        <w:spacing w:before="324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2B26" w:rsidRPr="00194E04" w:rsidRDefault="005A5597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C32B26" w:rsidRPr="00194E04" w:rsidRDefault="005A559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C32B26" w:rsidRPr="00194E04" w:rsidRDefault="00C32B26">
      <w:pPr>
        <w:autoSpaceDE w:val="0"/>
        <w:autoSpaceDN w:val="0"/>
        <w:spacing w:after="132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C32B26" w:rsidRPr="00194E04" w:rsidRDefault="005A5597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C32B26" w:rsidRPr="00194E04" w:rsidRDefault="005A559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C32B26" w:rsidRPr="00194E04" w:rsidRDefault="005A559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32B26" w:rsidRPr="00194E04" w:rsidRDefault="005A5597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32B26" w:rsidRPr="00194E04" w:rsidRDefault="005A5597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2)  Самоконтроль:</w:t>
      </w:r>
    </w:p>
    <w:p w:rsidR="00C32B26" w:rsidRPr="00194E04" w:rsidRDefault="005A5597" w:rsidP="00194E0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C32B26" w:rsidRPr="00194E04" w:rsidRDefault="005A559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C32B26" w:rsidRPr="00194E04" w:rsidRDefault="005A559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C32B26" w:rsidRPr="00194E04" w:rsidRDefault="005A559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2B26" w:rsidRPr="00194E04" w:rsidRDefault="005A5597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32B26" w:rsidRPr="00194E04" w:rsidRDefault="005A5597">
      <w:pPr>
        <w:autoSpaceDE w:val="0"/>
        <w:autoSpaceDN w:val="0"/>
        <w:spacing w:before="32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2B26" w:rsidRPr="00194E04" w:rsidRDefault="005A559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10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64" w:line="220" w:lineRule="exact"/>
        <w:rPr>
          <w:lang w:val="ru-RU"/>
        </w:rPr>
      </w:pPr>
    </w:p>
    <w:p w:rsidR="00C32B26" w:rsidRDefault="005A559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C32B26" w:rsidRPr="00194E04" w:rsidTr="00F67413">
        <w:trPr>
          <w:trHeight w:hRule="exact" w:val="639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Числа</w:t>
            </w:r>
            <w:proofErr w:type="spellEnd"/>
          </w:p>
        </w:tc>
      </w:tr>
      <w:tr w:rsidR="00C32B26" w:rsidRPr="00194E0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1.09 -19.09</w:t>
            </w:r>
          </w:p>
          <w:p w:rsidR="00F67413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-dlya-1-klassa-na-temu-chisla-ot-1-do-5-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poluchenie-sravnenie-zapis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sootnesenie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chisla-i-cifry-sostav-c-5326524.html</w:t>
            </w:r>
          </w:p>
        </w:tc>
      </w:tr>
      <w:tr w:rsidR="00C32B26" w:rsidRPr="00194E0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Единица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счёта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Десяток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Сколько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Письмоцифр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https://infourok.ru/prezentaciya-po-matematike-po-teme-desyatok-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klass-2893629.html</w:t>
            </w:r>
          </w:p>
        </w:tc>
      </w:tr>
      <w:tr w:rsidR="00C32B26" w:rsidRPr="00194E0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https://infourok.ru/urok-i-prezentaciya-po-matematike-na-temu-schet-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predmetov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-2090136.html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Сколько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/5088/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/305511/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чисел, сравнение групп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413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26.09 27.09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Сколько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/4071/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/292974/</w:t>
            </w:r>
          </w:p>
        </w:tc>
      </w:tr>
      <w:tr w:rsidR="00C32B26" w:rsidRPr="00194E0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lesson/4074/main/122085/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в пределах 20: чтение, запись, сравнение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lesson/4137/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/292924/</w:t>
            </w:r>
          </w:p>
        </w:tc>
      </w:tr>
      <w:tr w:rsidR="00C32B26" w:rsidRPr="00194E04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Однозначные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двузначные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числа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lesson/6207/start/279456/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EC7FB0" w:rsidTr="0047702B">
        <w:trPr>
          <w:trHeight w:hRule="exact"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250B" w:rsidRDefault="00F6250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250B" w:rsidRDefault="00F6250B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413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4.10 5.10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F6250B" w:rsidP="0047702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="005A5597"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="0047702B"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="0047702B"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7702B"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опрос;</w:t>
            </w:r>
            <w:r w:rsidR="005A5597"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matematike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teme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zadachi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uvelichenie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umenshenie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chisla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neskolko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edinic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odnim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mnozhestvom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predmetov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2311611.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C32B26" w:rsidRPr="00194E04">
        <w:trPr>
          <w:trHeight w:hRule="exact" w:val="35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Величины</w:t>
            </w:r>
            <w:proofErr w:type="spellEnd"/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Длина и её измерение с помощью заданной мерки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413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6.10 10.10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приборами для измерения величин;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lesson/3971/start/302201/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без измерения: выше — ниже, шире — уже, длиннее — короче, старше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—м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413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12.10   13.10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https://infourok.ru/prezentaciya-k-uroku-matematiki-sravnenie-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predmetov-1390049.html</w:t>
            </w:r>
          </w:p>
        </w:tc>
      </w:tr>
      <w:tr w:rsidR="00C32B26" w:rsidRPr="00194E04" w:rsidTr="0047702B">
        <w:trPr>
          <w:trHeight w:hRule="exact" w:val="15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C18" w:rsidRDefault="00984C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32B26" w:rsidRDefault="005A5597" w:rsidP="00F21CAD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  <w:p w:rsidR="00535C83" w:rsidRPr="00535C83" w:rsidRDefault="00535C8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984C18" w:rsidRPr="00984C18" w:rsidRDefault="00984C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984C18" w:rsidRDefault="00C32B26" w:rsidP="00984C18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984C18" w:rsidRPr="00984C18" w:rsidRDefault="00984C18" w:rsidP="00F21CA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C18" w:rsidRDefault="00984C1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32B26" w:rsidRPr="00194E04" w:rsidRDefault="005A5597" w:rsidP="00F21CA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5C8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17.10  18.10  </w:t>
            </w:r>
          </w:p>
          <w:p w:rsidR="00C32B26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/5189/start/310040/</w:t>
            </w:r>
          </w:p>
        </w:tc>
      </w:tr>
      <w:tr w:rsidR="00C32B26" w:rsidRPr="00194E04">
        <w:trPr>
          <w:trHeight w:hRule="exact" w:val="35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Арифметические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действия</w:t>
            </w:r>
            <w:proofErr w:type="spellEnd"/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67413" w:rsidRDefault="00F67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20.10- 5.12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https://infourok.ru/prezentaciya-po-matematike-klass-slozhenie-i-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vichitanie-v-predelah-1679180.html</w:t>
            </w:r>
          </w:p>
        </w:tc>
      </w:tr>
      <w:tr w:rsidR="00C32B26" w:rsidRPr="00194E0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Названия компонентов действий,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результатов действий сложения,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6.12-  14.12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lesson/3959/start/132559/</w:t>
            </w:r>
          </w:p>
        </w:tc>
      </w:tr>
      <w:tr w:rsidR="00C32B26" w:rsidRPr="00194E0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/4199/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/301147/</w:t>
            </w:r>
          </w:p>
        </w:tc>
      </w:tr>
      <w:tr w:rsidR="00C32B26" w:rsidRPr="00194E04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Неизвестное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слагаемое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/4059/start/270187/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 w:rsidTr="00535C83">
        <w:trPr>
          <w:trHeight w:hRule="exact" w:val="12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5C83" w:rsidRDefault="00535C8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32B26" w:rsidRPr="00535C83" w:rsidRDefault="00535C8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535C83" w:rsidRDefault="00535C8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20.12  21.12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535C83" w:rsidRDefault="005A5597" w:rsidP="00535C8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35C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r w:rsidR="00535C83"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наяработа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lesson/3959/start/132559/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Прибавление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вычитание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нуля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https://infourok.ru/prezentaciya-po-matematike-na-temu-slozhenie-i-vichitanie-nulya-klass-shkola-rossii-1729248.html</w:t>
            </w:r>
          </w:p>
        </w:tc>
      </w:tr>
      <w:tr w:rsidR="00C32B26" w:rsidRPr="00194E0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787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26.12-  12.01  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matematiki-po-teme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slozhenie-i-vychitanie-bez-perehoda-cherez-desyatok-4259710.html</w:t>
            </w:r>
          </w:p>
        </w:tc>
      </w:tr>
      <w:tr w:rsidR="00C32B26" w:rsidRPr="00194E04" w:rsidTr="00535C83">
        <w:trPr>
          <w:trHeight w:hRule="exact" w:val="10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535C83" w:rsidRDefault="00535C8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535C83" w:rsidRDefault="00535C8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535C83" w:rsidRDefault="00535C83" w:rsidP="00535C83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5C83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35C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535C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535C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535C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535C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535C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/5202/start/132726/</w:t>
            </w: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4.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Текстовые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задачи</w:t>
            </w:r>
            <w:proofErr w:type="spellEnd"/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17.01  18.01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/4060/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/301471/</w:t>
            </w:r>
          </w:p>
        </w:tc>
      </w:tr>
      <w:tr w:rsidR="00C32B26" w:rsidRPr="00194E04">
        <w:trPr>
          <w:trHeight w:hRule="exact" w:val="12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сколь-ко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осталось»).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Различениетекста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текстовой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задачи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представленного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текстовой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задаче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lesson/4060/start/301472/</w:t>
            </w:r>
          </w:p>
        </w:tc>
      </w:tr>
      <w:tr w:rsidR="00C32B26" w:rsidRPr="00194E0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математическогоотношения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:rsidR="00C32B26" w:rsidRPr="00194E04" w:rsidRDefault="005A5597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lesson/4095/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/272724/</w:t>
            </w:r>
          </w:p>
        </w:tc>
      </w:tr>
      <w:tr w:rsidR="00C32B26" w:rsidRPr="00194E04" w:rsidTr="0047702B">
        <w:trPr>
          <w:trHeight w:hRule="exact" w:val="13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Текстовая сюжетная задача в одно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5E4CCA" w:rsidRDefault="005E4CC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5E4CCA" w:rsidRDefault="005E4CCA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C1787" w:rsidRDefault="004C17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24.01-</w:t>
            </w:r>
            <w:r w:rsidR="002A1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9.02  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сколь-ко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осталось»).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Различениетекста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текстовой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задачи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представленного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текстовой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задаче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02B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7702B"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Контрольнаяработа</w:t>
            </w:r>
            <w:proofErr w:type="spellEnd"/>
            <w:r w:rsidR="0047702B"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  <w:p w:rsidR="0047702B" w:rsidRDefault="0047702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47702B" w:rsidRDefault="0047702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/4060/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/301471/</w:t>
            </w:r>
          </w:p>
        </w:tc>
      </w:tr>
      <w:tr w:rsidR="00C32B26" w:rsidRPr="00194E0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7702B" w:rsidRDefault="00C32B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7702B" w:rsidRDefault="0047702B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2A1C5A" w:rsidRDefault="002A1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47702B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matematiki-reshenie-zadach-dopolnenie-usloviya-zadachi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nedostayushimi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-dannymi-ili-voprosom-1klass-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5650453.html</w:t>
            </w:r>
          </w:p>
        </w:tc>
      </w:tr>
      <w:tr w:rsidR="00C32B26" w:rsidRPr="00194E04">
        <w:trPr>
          <w:trHeight w:hRule="exact" w:val="32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EC7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C32B26" w:rsidRPr="00194E0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2A1C5A" w:rsidRDefault="002A1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21.02- 28.02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https://infourok.ru/prezentaciya-po-matematike-na-temu-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prostranstvennie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-predstavleniya-sleva-sprava-604098.html</w:t>
            </w:r>
          </w:p>
        </w:tc>
      </w:tr>
      <w:tr w:rsidR="00C32B26" w:rsidRPr="00194E0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4Hm3YrYNgczRAP7jbGCZ7vA8Xwb BR8DWMU7Bm9FKZqjxQXPPcwMP 1kDbK3mtBSdt2c6TmLCPiMSXa39u BiEBwkg4FW9DH2oqmJa3QMpEti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2.03, 6.03,7.03, 9.03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4070/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/302537/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Построение отрезка, квадрата,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треугольника с помощью линейки;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13.03-3.04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5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3971/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/302200/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CA07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po-matematike-po-teme-kvadrat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krug-pryamougolnik-treugolnik-klass-2229583.html</w:t>
            </w:r>
          </w:p>
        </w:tc>
      </w:tr>
      <w:tr w:rsidR="00C32B26" w:rsidRPr="00194E04">
        <w:trPr>
          <w:trHeight w:hRule="exact" w:val="1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прямоугольника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квадрата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треугольника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CA07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matematike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po-teme-kvadrat-krug-pryamougolnik-treugolnik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-klass-2229583.html</w:t>
            </w: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6.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Математическая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информация</w:t>
            </w:r>
            <w:proofErr w:type="spellEnd"/>
          </w:p>
        </w:tc>
      </w:tr>
      <w:tr w:rsidR="00C32B26" w:rsidRPr="00194E0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Сбор данных об объекте по  образцу.</w:t>
            </w:r>
          </w:p>
          <w:p w:rsidR="00C32B26" w:rsidRPr="00194E04" w:rsidRDefault="005A5597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предметов по образцу (по  заданным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CA07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6.04</w:t>
            </w:r>
            <w:r w:rsidR="000D2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https://infourok.ru/prakticheskaya-rabota-2-analiz-soderzhaniya-i-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metodicheskogo-apparata-umk-s-tochki-zreniya-trebovanij-primernyh-rabochih-program-6058773.html</w:t>
            </w:r>
          </w:p>
        </w:tc>
      </w:tr>
      <w:tr w:rsidR="00C32B26" w:rsidRPr="00194E0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13.04-17.04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korrekcii-po-teme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gruppirovanie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-predmetov-po-forme-658532.html</w:t>
            </w:r>
          </w:p>
        </w:tc>
      </w:tr>
      <w:tr w:rsidR="00C32B26" w:rsidRPr="00194E04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положениярисунка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https://infourok.ru/prezentaciya-po-matematike-logicheskie-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uprazhneniya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-na-ustanovlenie-matematicheskih-zakonomernostej-v-1-klasse-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4308958.html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Верные (истинные) и  неверные (ложные) предложения, составленные относительно заданного набора математических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https://infourok.ru/prezentaciya-po-matematike-na-temu-vernie-i-nevernie-viskazivaniyapovtorenie-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2472038.html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20.04-25.04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https://nsportal.ru/nachalnaya-shkola/matematika/2018/01/17/ prezentatsiya-po-matematike-chtenie-tablits-1-klass</w:t>
            </w:r>
          </w:p>
        </w:tc>
      </w:tr>
      <w:tr w:rsidR="00C32B26" w:rsidRPr="00194E0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наглядностью — рисунками, содержащими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/4085/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/276580/</w:t>
            </w:r>
          </w:p>
        </w:tc>
      </w:tr>
      <w:tr w:rsidR="00C32B26" w:rsidRPr="00EC7FB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27.04-3.05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наглядностью — рисунками, содержащими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12357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vyrabotka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prakticheskih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umenij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navykov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izmereniyah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postroenii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prostejshih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geometricheskih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figur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pomoshyu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chertyozhnyh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-5741380.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123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</w:p>
        </w:tc>
      </w:tr>
      <w:tr w:rsidR="00C32B26" w:rsidRPr="0012357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A9415F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1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A941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941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3C287B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7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3C287B" w:rsidRDefault="00123574" w:rsidP="00123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F5438" w:rsidRPr="003C28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23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F5438" w:rsidRPr="00123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F5438" w:rsidRPr="003C28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="004F5438" w:rsidRPr="00123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123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  <w:r w:rsidRPr="001235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C32B26" w:rsidRPr="00123574" w:rsidTr="00390743">
        <w:trPr>
          <w:trHeight w:hRule="exact" w:val="5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5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5E4CC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5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112</w:t>
            </w: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C32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2B26" w:rsidRPr="00123574" w:rsidRDefault="00C32B26">
      <w:pPr>
        <w:rPr>
          <w:lang w:val="ru-RU"/>
        </w:rPr>
        <w:sectPr w:rsidR="00C32B26" w:rsidRPr="0012357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Pr="0012357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23574" w:rsidRDefault="005A5597">
      <w:pPr>
        <w:autoSpaceDE w:val="0"/>
        <w:autoSpaceDN w:val="0"/>
        <w:spacing w:after="320" w:line="230" w:lineRule="auto"/>
        <w:rPr>
          <w:lang w:val="ru-RU"/>
        </w:rPr>
      </w:pPr>
      <w:r w:rsidRPr="00123574"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5A55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235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№</w:t>
            </w:r>
            <w:r w:rsidRPr="00123574">
              <w:rPr>
                <w:lang w:val="ru-RU"/>
              </w:rPr>
              <w:br/>
            </w:r>
            <w:proofErr w:type="gramStart"/>
            <w:r w:rsidRPr="001235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1235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235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5A559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235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5A559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235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  <w:r w:rsidRPr="00123574">
              <w:rPr>
                <w:lang w:val="ru-RU"/>
              </w:rPr>
              <w:br/>
            </w:r>
            <w:r w:rsidRPr="001235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1235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Ви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32B2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Default="00C32B2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B26" w:rsidRDefault="00C32B2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Default="00C32B2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Default="00C32B26"/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 w:rsidR="00581C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результата цифрами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180FA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="005A5597"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 предметов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D29A2" w:rsidRDefault="000D29A2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RPr="00B85E8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5A559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B85E84">
              <w:rPr>
                <w:lang w:val="ru-RU"/>
              </w:rPr>
              <w:br/>
            </w: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B85E84">
              <w:rPr>
                <w:lang w:val="ru-RU"/>
              </w:rPr>
              <w:br/>
            </w: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32B26" w:rsidRPr="00B85E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5A559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B85E84">
              <w:rPr>
                <w:lang w:val="ru-RU"/>
              </w:rPr>
              <w:br/>
            </w: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B85E84">
              <w:rPr>
                <w:lang w:val="ru-RU"/>
              </w:rPr>
              <w:br/>
            </w: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7702B" w:rsidRDefault="004615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7702B" w:rsidRDefault="004615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461592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5A5597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5A5597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02C18" w:rsidRDefault="00402C18" w:rsidP="00402C1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02C18" w:rsidRDefault="00402C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402C1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кая </w:t>
            </w:r>
            <w:proofErr w:type="spellStart"/>
            <w:r w:rsidR="005A5597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5A5597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180FA6">
            <w:pPr>
              <w:autoSpaceDE w:val="0"/>
              <w:autoSpaceDN w:val="0"/>
              <w:spacing w:before="98" w:after="0" w:line="271" w:lineRule="auto"/>
              <w:ind w:left="72" w:right="45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</w:t>
            </w:r>
            <w:r w:rsidR="005A5597"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её </w:t>
            </w:r>
            <w:r w:rsidR="005A5597" w:rsidRPr="00194E04">
              <w:rPr>
                <w:lang w:val="ru-RU"/>
              </w:rPr>
              <w:br/>
            </w:r>
            <w:r w:rsidR="005A5597"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="005A5597" w:rsidRPr="00194E04">
              <w:rPr>
                <w:lang w:val="ru-RU"/>
              </w:rPr>
              <w:br/>
            </w:r>
            <w:r w:rsidR="005A5597"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Короче.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Сравнение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</w:t>
            </w:r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Сравнение без измерения: выше-ниже, шир</w:t>
            </w:r>
            <w:proofErr w:type="gramStart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е-</w:t>
            </w:r>
            <w:proofErr w:type="gram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уже, длиннее-короче, старше -моложе, тяжелее -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легче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длины: сантиметр, дециметр;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соотношения между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EC7FB0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EC7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+ 1, □ –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+ 2, □ –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+ 3, □ –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+ 4, □ –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+ 5, □ + 6,□ + 7,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 w:rsidTr="00787CFE">
        <w:trPr>
          <w:trHeight w:hRule="exact" w:val="2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194E04">
              <w:rPr>
                <w:lang w:val="ru-RU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ложение</w:t>
            </w:r>
            <w:proofErr w:type="spell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3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+ 6, □ + 7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11 -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12 -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13 -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14 -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16 -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17 - □, 18 -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 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одинаковых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2C4DF7" w:rsidRDefault="002C4D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</w:t>
            </w:r>
            <w:proofErr w:type="gramEnd"/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2C4DF7" w:rsidRDefault="002C4D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EC7FB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без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C32B26" w:rsidRDefault="005A5597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C32B26" w:rsidRDefault="005A5597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2C4DF7" w:rsidRDefault="002C4D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2C4DF7" w:rsidRDefault="002C4D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402C1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 </w:t>
            </w:r>
            <w:proofErr w:type="spellStart"/>
            <w:r w:rsidR="005A5597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5A5597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составление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задачи по образцу.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по рисунку, по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180FA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составление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текстовой задачи по </w:t>
            </w:r>
            <w:proofErr w:type="spell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образцу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задач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</w:t>
            </w:r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для получения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Задачина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Задачи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Задачи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194E0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краткая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данными (по иллюстрации, смыслу задачи, её решению)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EC7FB0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EC7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C32B2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плоскости, в пространстве: установление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86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RPr="00B85E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объекта и его 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B85E84">
              <w:rPr>
                <w:lang w:val="ru-RU"/>
              </w:rPr>
              <w:br/>
            </w: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B85E84">
              <w:rPr>
                <w:lang w:val="ru-RU"/>
              </w:rPr>
              <w:br/>
            </w: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32B26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5E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Изображение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194E04" w:rsidRDefault="005A5597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линейки;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прямоугольника (квадрата) на клетчатой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3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длинотрезков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 w:rsidTr="00180FA6">
        <w:trPr>
          <w:trHeight w:hRule="exact" w:val="2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85E84" w:rsidRDefault="00B85E84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Длина стороны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180FA6">
        <w:trPr>
          <w:trHeight w:hRule="exact" w:val="2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3" w:lineRule="auto"/>
              <w:ind w:left="576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геометрическихзадач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123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123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574" w:rsidRPr="00123574" w:rsidRDefault="0012357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Сбор данных об объекте по 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123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</w:t>
            </w:r>
            <w:proofErr w:type="gramEnd"/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23574" w:rsidRDefault="00123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EC7FB0" w:rsidRDefault="00EC7FB0" w:rsidP="00EC7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C32B26" w:rsidTr="00180FA6">
        <w:trPr>
          <w:trHeight w:hRule="exact" w:val="17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Характеристики объекта, группы объектов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Характеристики объекта, группы объектов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двух или более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180FA6">
        <w:trPr>
          <w:trHeight w:hRule="exact" w:val="19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180FA6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 w:rsidTr="00180FA6">
        <w:trPr>
          <w:trHeight w:hRule="exact" w:val="2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80FA6" w:rsidRDefault="005A5597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194E04">
              <w:rPr>
                <w:lang w:val="ru-RU"/>
              </w:rPr>
              <w:br/>
            </w:r>
            <w:proofErr w:type="spellStart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  <w:proofErr w:type="gramStart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руппировка</w:t>
            </w:r>
            <w:proofErr w:type="spellEnd"/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</w:t>
            </w:r>
            <w:r w:rsid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</w:t>
            </w:r>
            <w:r w:rsidRPr="00180FA6">
              <w:rPr>
                <w:lang w:val="ru-RU"/>
              </w:rPr>
              <w:br/>
            </w:r>
            <w:r w:rsidRPr="00180F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установленному 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180FA6">
        <w:trPr>
          <w:trHeight w:hRule="exact" w:val="2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Закономерность в ряду заданных объектов: её обнаружение, 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C17D63">
        <w:trPr>
          <w:trHeight w:hRule="exact" w:val="2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предложения,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составленные относительно заданного набора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RPr="00B02B06" w:rsidTr="00C17D63">
        <w:trPr>
          <w:trHeight w:hRule="exact" w:val="17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таблицы (содержащей не более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четырёх данных)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02B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B02B06">
              <w:rPr>
                <w:lang w:val="ru-RU"/>
              </w:rPr>
              <w:br/>
            </w:r>
            <w:r w:rsidRPr="00B02B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B02B06">
              <w:rPr>
                <w:lang w:val="ru-RU"/>
              </w:rPr>
              <w:br/>
            </w:r>
            <w:r w:rsidRPr="00B02B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02B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Извлечение данного из строки, столбца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5A559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02B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02B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02B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B02B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81" w:lineRule="auto"/>
              <w:ind w:left="576" w:right="86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C17D63">
        <w:trPr>
          <w:trHeight w:hRule="exact" w:val="1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вычислениями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 w:rsidTr="00146EAD">
        <w:trPr>
          <w:trHeight w:hRule="exact" w:val="2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инструкций, связанных с измерением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B02B06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146EAD">
        <w:trPr>
          <w:trHeight w:hRule="exact" w:val="2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02C18" w:rsidRDefault="00402C18" w:rsidP="00402C18">
            <w:pPr>
              <w:tabs>
                <w:tab w:val="center" w:pos="841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02C18" w:rsidRDefault="00402C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B02B06" w:rsidRDefault="00F70123">
            <w:pPr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Единица длины: сантиметр.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Единицы длины: сантиметр, дециметр.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146EAD">
        <w:trPr>
          <w:trHeight w:hRule="exact" w:val="18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 Резерв. Арифметические действия. Числа от 1 до 10.</w:t>
            </w:r>
          </w:p>
          <w:p w:rsidR="00C32B26" w:rsidRDefault="005A5597" w:rsidP="00C17D63">
            <w:pPr>
              <w:autoSpaceDE w:val="0"/>
              <w:autoSpaceDN w:val="0"/>
              <w:spacing w:before="7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RPr="00C17D63" w:rsidTr="00146EAD">
        <w:trPr>
          <w:trHeight w:hRule="exact" w:val="158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17D63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Резерв. </w:t>
            </w:r>
            <w:r w:rsidR="005A5597"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Числа от 1 до 10.</w:t>
            </w:r>
          </w:p>
          <w:p w:rsidR="00C32B26" w:rsidRPr="00C17D63" w:rsidRDefault="005A5597" w:rsidP="00C17D63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 w:rsidRP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Вычитание. Повторение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17D63" w:rsidRDefault="005A5597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17D63" w:rsidRDefault="005A559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17D63" w:rsidRDefault="005A559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17D63" w:rsidRDefault="005A559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C17D63">
              <w:rPr>
                <w:lang w:val="ru-RU"/>
              </w:rPr>
              <w:br/>
            </w:r>
            <w:r w:rsidRP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C17D63">
              <w:rPr>
                <w:lang w:val="ru-RU"/>
              </w:rPr>
              <w:br/>
            </w:r>
            <w:r w:rsidRP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32B26" w:rsidTr="00146EAD">
        <w:trPr>
          <w:trHeight w:hRule="exact" w:val="17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17D63" w:rsidRDefault="005A559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576" w:right="144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Резерв. Арифметические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Числа от 1 до 20. Сложение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RPr="00402C18" w:rsidTr="00146EAD">
        <w:trPr>
          <w:trHeight w:hRule="exact" w:val="1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17D6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5A5597"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proofErr w:type="gramEnd"/>
            <w:r w:rsidR="005A5597"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рифметические</w:t>
            </w:r>
            <w:proofErr w:type="spellEnd"/>
            <w:r w:rsidR="005A5597"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действия. Числа от 1 до 20.</w:t>
            </w:r>
          </w:p>
          <w:p w:rsidR="00C32B26" w:rsidRDefault="005A5597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02C18" w:rsidRDefault="00402C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EC7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(ИКР)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02C18" w:rsidRDefault="00402C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02C18" w:rsidRDefault="00AA3792" w:rsidP="00402C1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</w:t>
            </w:r>
            <w:r w:rsidR="00402C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онтрольная </w:t>
            </w:r>
            <w:r w:rsidR="005A5597" w:rsidRPr="00402C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32B26" w:rsidRPr="00402C18" w:rsidRDefault="00C32B26">
      <w:pPr>
        <w:autoSpaceDE w:val="0"/>
        <w:autoSpaceDN w:val="0"/>
        <w:spacing w:after="0" w:line="14" w:lineRule="exact"/>
        <w:rPr>
          <w:lang w:val="ru-RU"/>
        </w:rPr>
      </w:pPr>
    </w:p>
    <w:p w:rsidR="00C32B26" w:rsidRPr="00402C18" w:rsidRDefault="00C32B26">
      <w:pPr>
        <w:rPr>
          <w:lang w:val="ru-RU"/>
        </w:rPr>
        <w:sectPr w:rsidR="00C32B26" w:rsidRPr="00402C18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Pr="00402C18" w:rsidRDefault="00C32B2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71" w:lineRule="auto"/>
              <w:ind w:left="156" w:right="432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разностное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D85631">
        <w:trPr>
          <w:trHeight w:hRule="exact" w:val="1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C17D63">
            <w:pPr>
              <w:autoSpaceDE w:val="0"/>
              <w:autoSpaceDN w:val="0"/>
              <w:spacing w:before="98" w:after="0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146E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C17D63">
            <w:pPr>
              <w:autoSpaceDE w:val="0"/>
              <w:autoSpaceDN w:val="0"/>
              <w:spacing w:before="98" w:after="0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146E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F70123" w:rsidRDefault="00F70123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</w:t>
            </w:r>
            <w:proofErr w:type="spell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</w:t>
            </w:r>
            <w:r w:rsid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</w:t>
            </w:r>
            <w:proofErr w:type="gramStart"/>
            <w:r w:rsidR="00C17D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атематическая</w:t>
            </w:r>
            <w:proofErr w:type="spell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информация. Сравнение, группировка,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 w:rsidTr="00146EAD">
        <w:trPr>
          <w:trHeight w:hRule="exact" w:val="16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Резерв. Математическая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Таблицы.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2B26">
        <w:trPr>
          <w:trHeight w:hRule="exact" w:val="810"/>
        </w:trPr>
        <w:tc>
          <w:tcPr>
            <w:tcW w:w="37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1592" w:rsidRDefault="004615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0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78" w:line="220" w:lineRule="exact"/>
      </w:pPr>
    </w:p>
    <w:p w:rsidR="00C32B26" w:rsidRDefault="005A559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32B26" w:rsidRDefault="005A559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32B26" w:rsidRPr="00194E04" w:rsidRDefault="005A5597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 w:rsidR="006968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194E04">
        <w:rPr>
          <w:lang w:val="ru-RU"/>
        </w:rPr>
        <w:br/>
      </w:r>
    </w:p>
    <w:p w:rsidR="00C32B26" w:rsidRPr="00194E04" w:rsidRDefault="005A5597">
      <w:pPr>
        <w:autoSpaceDE w:val="0"/>
        <w:autoSpaceDN w:val="0"/>
        <w:spacing w:before="26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32B26" w:rsidRPr="00194E04" w:rsidRDefault="005A5597">
      <w:pPr>
        <w:autoSpaceDE w:val="0"/>
        <w:autoSpaceDN w:val="0"/>
        <w:spacing w:before="166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C32B26" w:rsidRPr="00194E04" w:rsidRDefault="005A5597">
      <w:pPr>
        <w:autoSpaceDE w:val="0"/>
        <w:autoSpaceDN w:val="0"/>
        <w:spacing w:before="264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2B26" w:rsidRPr="00194E04" w:rsidRDefault="005A5597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4E04">
        <w:rPr>
          <w:lang w:val="ru-RU"/>
        </w:rPr>
        <w:br/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</w:rPr>
        <w:t>https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32B26" w:rsidRPr="00194E04" w:rsidRDefault="005A5597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</w:t>
      </w:r>
    </w:p>
    <w:p w:rsidR="00C32B26" w:rsidRPr="00194E04" w:rsidRDefault="005A5597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Линейка, циркуль, угольник, транспортир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5597" w:rsidRPr="00194E04" w:rsidRDefault="005A5597">
      <w:pPr>
        <w:rPr>
          <w:lang w:val="ru-RU"/>
        </w:rPr>
      </w:pPr>
    </w:p>
    <w:sectPr w:rsidR="005A5597" w:rsidRPr="00194E0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29A2"/>
    <w:rsid w:val="00123574"/>
    <w:rsid w:val="00146EAD"/>
    <w:rsid w:val="0015074B"/>
    <w:rsid w:val="00180FA6"/>
    <w:rsid w:val="00194E04"/>
    <w:rsid w:val="0029639D"/>
    <w:rsid w:val="002A1C5A"/>
    <w:rsid w:val="002C4DF7"/>
    <w:rsid w:val="00326F90"/>
    <w:rsid w:val="00331128"/>
    <w:rsid w:val="00390743"/>
    <w:rsid w:val="003C287B"/>
    <w:rsid w:val="00402C18"/>
    <w:rsid w:val="00407D76"/>
    <w:rsid w:val="0045055B"/>
    <w:rsid w:val="00461592"/>
    <w:rsid w:val="0047702B"/>
    <w:rsid w:val="004C1787"/>
    <w:rsid w:val="004F448B"/>
    <w:rsid w:val="004F5438"/>
    <w:rsid w:val="00535C83"/>
    <w:rsid w:val="00581CAA"/>
    <w:rsid w:val="005A5597"/>
    <w:rsid w:val="005E4CCA"/>
    <w:rsid w:val="005F644C"/>
    <w:rsid w:val="00696831"/>
    <w:rsid w:val="00787CFE"/>
    <w:rsid w:val="00862449"/>
    <w:rsid w:val="0088318B"/>
    <w:rsid w:val="00984C18"/>
    <w:rsid w:val="00A9415F"/>
    <w:rsid w:val="00AA1D8D"/>
    <w:rsid w:val="00AA3792"/>
    <w:rsid w:val="00AF2868"/>
    <w:rsid w:val="00B02B06"/>
    <w:rsid w:val="00B47730"/>
    <w:rsid w:val="00B82355"/>
    <w:rsid w:val="00B85E84"/>
    <w:rsid w:val="00BB03A8"/>
    <w:rsid w:val="00C17D63"/>
    <w:rsid w:val="00C32B26"/>
    <w:rsid w:val="00CA0705"/>
    <w:rsid w:val="00CB0664"/>
    <w:rsid w:val="00D85631"/>
    <w:rsid w:val="00EC7FB0"/>
    <w:rsid w:val="00F21CAD"/>
    <w:rsid w:val="00F6250B"/>
    <w:rsid w:val="00F67413"/>
    <w:rsid w:val="00F7012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8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8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8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8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C1A05-4EB2-42EE-9EA5-16C91AB3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7984</Words>
  <Characters>45515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13</cp:revision>
  <cp:lastPrinted>2022-11-05T11:01:00Z</cp:lastPrinted>
  <dcterms:created xsi:type="dcterms:W3CDTF">2022-10-21T17:31:00Z</dcterms:created>
  <dcterms:modified xsi:type="dcterms:W3CDTF">2022-11-05T11:04:00Z</dcterms:modified>
</cp:coreProperties>
</file>