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6A" w:rsidRPr="00F94E6A" w:rsidRDefault="00F94E6A" w:rsidP="00F94E6A">
      <w:pPr>
        <w:autoSpaceDE w:val="0"/>
        <w:autoSpaceDN w:val="0"/>
        <w:spacing w:before="240" w:after="0"/>
        <w:rPr>
          <w:rFonts w:ascii="Times New Roman" w:eastAsia="Times New Roman" w:hAnsi="Times New Roman"/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3C022ECE" wp14:editId="3ACA7651">
            <wp:extent cx="6783705" cy="9734465"/>
            <wp:effectExtent l="0" t="0" r="0" b="635"/>
            <wp:docPr id="1" name="Рисунок 1" descr="D:\User\Downloads\IMG-202210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97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6A" w:rsidRDefault="00F94E6A" w:rsidP="007476ED">
      <w:pPr>
        <w:autoSpaceDE w:val="0"/>
        <w:autoSpaceDN w:val="0"/>
        <w:spacing w:after="216" w:line="220" w:lineRule="exact"/>
        <w:jc w:val="both"/>
      </w:pPr>
    </w:p>
    <w:p w:rsidR="00F94E6A" w:rsidRPr="00D22F1F" w:rsidRDefault="00F94E6A" w:rsidP="007476ED">
      <w:pPr>
        <w:autoSpaceDE w:val="0"/>
        <w:autoSpaceDN w:val="0"/>
        <w:spacing w:after="216" w:line="220" w:lineRule="exact"/>
        <w:jc w:val="both"/>
      </w:pPr>
    </w:p>
    <w:p w:rsidR="000E4F9F" w:rsidRPr="00D22F1F" w:rsidRDefault="00D22F1F" w:rsidP="007476ED">
      <w:pPr>
        <w:autoSpaceDE w:val="0"/>
        <w:autoSpaceDN w:val="0"/>
        <w:spacing w:after="0" w:line="230" w:lineRule="auto"/>
        <w:jc w:val="center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0E4F9F" w:rsidRPr="00D22F1F" w:rsidRDefault="00D22F1F" w:rsidP="007476ED">
      <w:pPr>
        <w:autoSpaceDE w:val="0"/>
        <w:autoSpaceDN w:val="0"/>
        <w:spacing w:before="346" w:after="0" w:line="278" w:lineRule="auto"/>
        <w:ind w:firstLine="180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началь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ного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обра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зовательного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приори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r w:rsidRPr="00D22F1F">
        <w:rPr>
          <w:rFonts w:ascii="DejaVu Serif" w:eastAsia="DejaVu Serif" w:hAnsi="DejaVu Serif"/>
          <w:color w:val="000000"/>
          <w:sz w:val="24"/>
        </w:rPr>
        <w:t>‐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теты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сформулированные в Примерной программе воспитания.</w:t>
      </w:r>
    </w:p>
    <w:p w:rsidR="000E4F9F" w:rsidRPr="00D22F1F" w:rsidRDefault="00D22F1F" w:rsidP="007476ED">
      <w:pPr>
        <w:autoSpaceDE w:val="0"/>
        <w:autoSpaceDN w:val="0"/>
        <w:spacing w:before="190" w:after="0" w:line="230" w:lineRule="auto"/>
        <w:ind w:left="180"/>
        <w:jc w:val="center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0E4F9F" w:rsidRPr="00D22F1F" w:rsidRDefault="00D22F1F" w:rsidP="007476ED">
      <w:pPr>
        <w:autoSpaceDE w:val="0"/>
        <w:autoSpaceDN w:val="0"/>
        <w:spacing w:before="192" w:after="0" w:line="290" w:lineRule="auto"/>
        <w:ind w:firstLine="180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Русский язык является основой всего процесса обучения в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на​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чальной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значительным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потенциа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​лом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развитии функциональной грамотности младших школь​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ников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особенно таких её компонентов, как языковая, комму​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никативная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, читательская, общекультурная и социальная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гра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мотность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различ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ных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сферах и ситуациях общения способствуют успешной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соци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ализации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фор​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мировании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турных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адек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​ватного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нрав​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ственных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ценностей, принятых в обществе правил и норм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пове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дения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личност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ных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результатов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—д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лительный процесс, разворачивающийся на протяжении изучения содержания предмета.</w:t>
      </w:r>
    </w:p>
    <w:p w:rsidR="000E4F9F" w:rsidRPr="00D22F1F" w:rsidRDefault="00D22F1F" w:rsidP="007476ED">
      <w:pPr>
        <w:autoSpaceDE w:val="0"/>
        <w:autoSpaceDN w:val="0"/>
        <w:spacing w:before="70" w:after="0" w:line="286" w:lineRule="auto"/>
        <w:ind w:firstLine="180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Центральной идеей конструирования содержания и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планиру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емых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совер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шенствованию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речи младших школьников. Языковой материал призван сформировать первоначальные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представления о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струк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​туре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ников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использо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вания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ного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общения. Ряд задач по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совершенствованию речевой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дея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тельности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решаются совместно с учебным предметом «Литера​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турное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чтение».</w:t>
      </w:r>
    </w:p>
    <w:p w:rsidR="000E4F9F" w:rsidRPr="00D22F1F" w:rsidRDefault="00D22F1F" w:rsidP="007476ED">
      <w:pPr>
        <w:autoSpaceDE w:val="0"/>
        <w:autoSpaceDN w:val="0"/>
        <w:spacing w:before="70" w:after="0" w:line="230" w:lineRule="auto"/>
        <w:ind w:left="180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Общее число часов, отведённых на изучение «Русского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язы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​ка», в 4 классе — 170 ч.</w:t>
      </w:r>
    </w:p>
    <w:p w:rsidR="000E4F9F" w:rsidRPr="00D22F1F" w:rsidRDefault="00D22F1F" w:rsidP="007476ED">
      <w:pPr>
        <w:autoSpaceDE w:val="0"/>
        <w:autoSpaceDN w:val="0"/>
        <w:spacing w:before="190" w:after="0" w:line="230" w:lineRule="auto"/>
        <w:ind w:left="180"/>
        <w:jc w:val="center"/>
      </w:pPr>
      <w:bookmarkStart w:id="0" w:name="_GoBack"/>
      <w:bookmarkEnd w:id="0"/>
      <w:r w:rsidRPr="00D22F1F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"РУССКИЙ ЯЗЫК"</w:t>
      </w:r>
    </w:p>
    <w:p w:rsidR="000E4F9F" w:rsidRPr="00D22F1F" w:rsidRDefault="000E4F9F" w:rsidP="007476ED">
      <w:pPr>
        <w:jc w:val="both"/>
        <w:sectPr w:rsidR="000E4F9F" w:rsidRPr="00D22F1F" w:rsidSect="007476ED">
          <w:pgSz w:w="11900" w:h="16840"/>
          <w:pgMar w:top="436" w:right="650" w:bottom="476" w:left="567" w:header="720" w:footer="720" w:gutter="0"/>
          <w:cols w:space="720" w:equalWidth="0">
            <w:col w:w="10683" w:space="0"/>
          </w:cols>
          <w:docGrid w:linePitch="360"/>
        </w:sectPr>
      </w:pPr>
    </w:p>
    <w:p w:rsidR="000E4F9F" w:rsidRPr="00D22F1F" w:rsidRDefault="000E4F9F" w:rsidP="007476ED">
      <w:pPr>
        <w:autoSpaceDE w:val="0"/>
        <w:autoSpaceDN w:val="0"/>
        <w:spacing w:after="78" w:line="220" w:lineRule="exact"/>
        <w:jc w:val="both"/>
      </w:pPr>
    </w:p>
    <w:p w:rsidR="000E4F9F" w:rsidRPr="00D22F1F" w:rsidRDefault="00D22F1F" w:rsidP="007476ED">
      <w:pPr>
        <w:autoSpaceDE w:val="0"/>
        <w:autoSpaceDN w:val="0"/>
        <w:spacing w:after="0"/>
        <w:ind w:right="144" w:firstLine="180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дей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ствий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0E4F9F" w:rsidRPr="00D22F1F" w:rsidRDefault="00D22F1F" w:rsidP="007476ED">
      <w:pPr>
        <w:autoSpaceDE w:val="0"/>
        <w:autoSpaceDN w:val="0"/>
        <w:spacing w:before="70" w:after="0" w:line="230" w:lineRule="auto"/>
        <w:ind w:left="180"/>
        <w:jc w:val="both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0E4F9F" w:rsidRPr="00D22F1F" w:rsidRDefault="00D22F1F" w:rsidP="007476ED">
      <w:pPr>
        <w:autoSpaceDE w:val="0"/>
        <w:autoSpaceDN w:val="0"/>
        <w:spacing w:before="178" w:after="0" w:line="281" w:lineRule="auto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22F1F">
        <w:rPr>
          <w:rFonts w:ascii="DejaVu Serif" w:eastAsia="DejaVu Serif" w:hAnsi="DejaVu Serif"/>
          <w:color w:val="000000"/>
          <w:sz w:val="24"/>
        </w:rPr>
        <w:t>‐</w:t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язы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​ка как государственного языка Российской Федерации; пони​</w:t>
      </w:r>
      <w:r w:rsidRPr="00D22F1F">
        <w:rPr>
          <w:rFonts w:ascii="DejaVu Serif" w:eastAsia="DejaVu Serif" w:hAnsi="DejaVu Serif"/>
          <w:color w:val="000000"/>
          <w:sz w:val="24"/>
        </w:rPr>
        <w:t>‐</w:t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мание роли русского языка как языка межнационального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об​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щения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; осознание правильной устной и письменной речи как показателя общей культуры человека;</w:t>
      </w:r>
    </w:p>
    <w:p w:rsidR="000E4F9F" w:rsidRPr="00D22F1F" w:rsidRDefault="00D22F1F" w:rsidP="007476ED">
      <w:pPr>
        <w:autoSpaceDE w:val="0"/>
        <w:autoSpaceDN w:val="0"/>
        <w:spacing w:before="192" w:after="0" w:line="271" w:lineRule="auto"/>
        <w:ind w:right="1152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видами речевой деятельности на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ос​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нове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аудированием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, говорением,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чте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нием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письмом;</w:t>
      </w:r>
    </w:p>
    <w:p w:rsidR="000E4F9F" w:rsidRPr="00D22F1F" w:rsidRDefault="00D22F1F" w:rsidP="007476ED">
      <w:pPr>
        <w:autoSpaceDE w:val="0"/>
        <w:autoSpaceDN w:val="0"/>
        <w:spacing w:before="190" w:after="0" w:line="281" w:lineRule="auto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фонетике, графике, лексике, морфе​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мике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использова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речевой деятельности норм современного русского литера​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турного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 w:right="1008"/>
        <w:jc w:val="both"/>
      </w:pPr>
      <w:r w:rsidRPr="00D22F1F">
        <w:rPr>
          <w:rFonts w:ascii="Times New Roman" w:eastAsia="Times New Roman" w:hAnsi="Times New Roman"/>
          <w:color w:val="000000"/>
          <w:sz w:val="24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E4F9F" w:rsidRPr="00D22F1F" w:rsidRDefault="000E4F9F" w:rsidP="007476ED">
      <w:pPr>
        <w:autoSpaceDE w:val="0"/>
        <w:autoSpaceDN w:val="0"/>
        <w:spacing w:after="78" w:line="220" w:lineRule="exact"/>
        <w:jc w:val="both"/>
      </w:pPr>
    </w:p>
    <w:p w:rsidR="000E4F9F" w:rsidRPr="00D22F1F" w:rsidRDefault="00D22F1F" w:rsidP="007476ED">
      <w:pPr>
        <w:autoSpaceDE w:val="0"/>
        <w:autoSpaceDN w:val="0"/>
        <w:spacing w:after="0" w:line="230" w:lineRule="auto"/>
        <w:jc w:val="center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Сведения о русском языке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и-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​исследование, проект.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Фонетика и графика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Характеристика, сравнение, классификация звуков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 xml:space="preserve">вне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сло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и в слове по заданным параметрам.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Звуко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​буквенный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разбор слова.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Орфоэпия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сло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вах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соответствии с нормами современного русского литератур​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ного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/>
        <w:ind w:right="144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Лексика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Повторение и продолжение работы: наблюдение за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использо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ванием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речи синонимов, антонимов, устаревших слов (про​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стые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случаи). Наблюдение за использованием в речи фразеологизмов (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про​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стые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случаи).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Состав слова (</w:t>
      </w:r>
      <w:proofErr w:type="spellStart"/>
      <w:r w:rsidRPr="00D22F1F">
        <w:rPr>
          <w:rFonts w:ascii="Times New Roman" w:eastAsia="Times New Roman" w:hAnsi="Times New Roman"/>
          <w:b/>
          <w:color w:val="000000"/>
          <w:sz w:val="24"/>
        </w:rPr>
        <w:t>морфемика</w:t>
      </w:r>
      <w:proofErr w:type="spellEnd"/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)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</w:t>
      </w:r>
      <w:r w:rsidRPr="00D22F1F">
        <w:rPr>
          <w:rFonts w:ascii="Times New Roman" w:eastAsia="Times New Roman" w:hAnsi="Times New Roman"/>
          <w:color w:val="000000"/>
          <w:sz w:val="24"/>
        </w:rPr>
        <w:lastRenderedPageBreak/>
        <w:t xml:space="preserve">неизменяемых слов (ознакомление). Значение наиболее употребляемых суффиксов изученных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ча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стей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речи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(ознакомление).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Морфология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Части речи самостоятельные и служебные. Имя существительное. Склонение имён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существительных (кроме существительных на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; на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ья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типа гостья, на 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ье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типа ожерелье во множественном числе);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соб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ственных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имён существительных на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ов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-ин,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; имена суще​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ствительные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1, 2, 3-​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склонения (повторение изученного). Не​ склоняемые имена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существительные (ознакомление). Имя прилагательное. Зависимость формы имени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прилага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​тельного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 спряжения глаголов. Наречие (общее представление). Значение, вопросы,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употреб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ление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Синтаксис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Слово, сочетание слов (словосочетание) и предложение,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осоз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нание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вопро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пред​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ложениях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E4F9F" w:rsidRPr="00D22F1F" w:rsidRDefault="000E4F9F" w:rsidP="007476ED">
      <w:pPr>
        <w:autoSpaceDE w:val="0"/>
        <w:autoSpaceDN w:val="0"/>
        <w:spacing w:after="78" w:line="220" w:lineRule="exact"/>
      </w:pP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after="0" w:line="281" w:lineRule="auto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Орфография и пунктуация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орфо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​граммы в слове; контроль при проверке собственных и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предло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женных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текстов (повторение и применение на новом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орфогра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фическом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материале). Использование орфографического словаря для определения (уточнения) написания слова.</w:t>
      </w:r>
    </w:p>
    <w:p w:rsidR="000E4F9F" w:rsidRPr="00D22F1F" w:rsidRDefault="00D22F1F" w:rsidP="007476ED">
      <w:pPr>
        <w:autoSpaceDE w:val="0"/>
        <w:autoSpaceDN w:val="0"/>
        <w:spacing w:before="70" w:after="0" w:line="230" w:lineRule="auto"/>
        <w:ind w:left="180"/>
      </w:pPr>
      <w:r w:rsidRPr="00D22F1F">
        <w:rPr>
          <w:rFonts w:ascii="Times New Roman" w:eastAsia="Times New Roman" w:hAnsi="Times New Roman"/>
          <w:color w:val="000000"/>
          <w:sz w:val="24"/>
        </w:rPr>
        <w:t>Правила правописания и их применение:</w:t>
      </w:r>
    </w:p>
    <w:p w:rsidR="000E4F9F" w:rsidRPr="00D22F1F" w:rsidRDefault="00D22F1F" w:rsidP="007476ED">
      <w:pPr>
        <w:autoSpaceDE w:val="0"/>
        <w:autoSpaceDN w:val="0"/>
        <w:spacing w:before="178" w:after="0" w:line="262" w:lineRule="auto"/>
        <w:ind w:left="420" w:right="288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безударные падежные окончания имён существительных (кроме существительных на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а также кроме собственных имён существительных на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ов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-ин,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);</w:t>
      </w:r>
    </w:p>
    <w:p w:rsidR="000E4F9F" w:rsidRPr="00D22F1F" w:rsidRDefault="00D22F1F" w:rsidP="007476ED">
      <w:pPr>
        <w:autoSpaceDE w:val="0"/>
        <w:autoSpaceDN w:val="0"/>
        <w:spacing w:before="192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безударные падежные окончания имён прилагательных;</w:t>
      </w:r>
    </w:p>
    <w:p w:rsidR="000E4F9F" w:rsidRPr="00D22F1F" w:rsidRDefault="00D22F1F" w:rsidP="007476ED">
      <w:pPr>
        <w:autoSpaceDE w:val="0"/>
        <w:autoSpaceDN w:val="0"/>
        <w:spacing w:before="192" w:after="0" w:line="230" w:lineRule="auto"/>
      </w:pPr>
      <w:r w:rsidRPr="00D22F1F">
        <w:rPr>
          <w:rFonts w:ascii="Times New Roman" w:eastAsia="Times New Roman" w:hAnsi="Times New Roman"/>
          <w:color w:val="000000"/>
          <w:sz w:val="24"/>
        </w:rPr>
        <w:t>—  мягкий знак после шипящих  на  конце  глаголов  в  форме 2-​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лица единственного числа;</w:t>
      </w:r>
    </w:p>
    <w:p w:rsidR="000E4F9F" w:rsidRPr="00D22F1F" w:rsidRDefault="00D22F1F" w:rsidP="007476ED">
      <w:pPr>
        <w:autoSpaceDE w:val="0"/>
        <w:autoSpaceDN w:val="0"/>
        <w:spacing w:before="190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наличие или  отсутствие  мягкого  знака  в  глаголах  на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ься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и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тся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;</w:t>
      </w:r>
    </w:p>
    <w:p w:rsidR="000E4F9F" w:rsidRPr="00D22F1F" w:rsidRDefault="00D22F1F" w:rsidP="007476ED">
      <w:pPr>
        <w:autoSpaceDE w:val="0"/>
        <w:autoSpaceDN w:val="0"/>
        <w:spacing w:before="238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безударные личные окончания глаголов;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знаки препинания в предложениях с однородными членами, соединёнными союзами и, а, но и без союзов.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</w:pPr>
      <w:r w:rsidRPr="00D22F1F">
        <w:lastRenderedPageBreak/>
        <w:tab/>
      </w:r>
      <w:r w:rsidRPr="00D22F1F">
        <w:rPr>
          <w:rFonts w:ascii="Times New Roman" w:eastAsia="Times New Roman" w:hAnsi="Times New Roman"/>
          <w:color w:val="000000"/>
          <w:sz w:val="24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Развитие речи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Повторение и продолжение работы, начатой в предыдущих классах: ситуации устного и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0E4F9F" w:rsidRPr="00D22F1F" w:rsidRDefault="00D22F1F" w:rsidP="007476ED">
      <w:pPr>
        <w:autoSpaceDE w:val="0"/>
        <w:autoSpaceDN w:val="0"/>
        <w:spacing w:before="70" w:after="0" w:line="271" w:lineRule="auto"/>
        <w:ind w:right="144" w:firstLine="180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вы​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водов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на основе информации, содержащейся в тексте.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Интер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претация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и обобщение содержащейся в тексте информации.</w:t>
      </w:r>
    </w:p>
    <w:p w:rsidR="000E4F9F" w:rsidRPr="00D22F1F" w:rsidRDefault="000E4F9F" w:rsidP="007476ED">
      <w:pPr>
        <w:autoSpaceDE w:val="0"/>
        <w:autoSpaceDN w:val="0"/>
        <w:spacing w:after="78" w:line="220" w:lineRule="exact"/>
        <w:jc w:val="both"/>
      </w:pPr>
    </w:p>
    <w:p w:rsidR="000E4F9F" w:rsidRPr="00D22F1F" w:rsidRDefault="00D22F1F" w:rsidP="007476ED">
      <w:pPr>
        <w:autoSpaceDE w:val="0"/>
        <w:autoSpaceDN w:val="0"/>
        <w:spacing w:after="0" w:line="230" w:lineRule="auto"/>
        <w:jc w:val="both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</w:pP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Изучение русского языка в 4 классе направлено на достижение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личностных,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0E4F9F" w:rsidRPr="00D22F1F" w:rsidRDefault="00D22F1F" w:rsidP="007476ED">
      <w:pPr>
        <w:autoSpaceDE w:val="0"/>
        <w:autoSpaceDN w:val="0"/>
        <w:spacing w:before="382" w:after="0" w:line="230" w:lineRule="auto"/>
        <w:jc w:val="both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66" w:after="0" w:line="290" w:lineRule="auto"/>
      </w:pP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осознание своей этнокультурной и российской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граждан​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ской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межнацио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нального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общения народов России;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сопричастность к прошлому, настоящему и будущему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сво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первоначальные представления о человеке как члене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об​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щества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прави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лах</w:t>
      </w:r>
      <w:proofErr w:type="spellEnd"/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признание индивидуальности каждого человека с опорой на собственный жизненный и читательский опыт;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проявление сопереживания, уважения и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 xml:space="preserve">доброжелатель​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ности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, в том числе с использованием адекватных языковых средств для выражения своего состояния и чувств;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стремление к самовыражению в разных видах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художе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ственной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деятельности, в том числе в искусстве слова;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осозна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важности русского языка как средства общения и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самовы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ражения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D22F1F">
        <w:lastRenderedPageBreak/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бережное отношение к физическому и психическому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здо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ровью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​вил общения;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трудо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​вой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деятельности, интерес к различным профессиям,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возника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ющий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при обсуждении примеров из художественных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произве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дений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after="0" w:line="286" w:lineRule="auto"/>
      </w:pP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бережное отношение к природе, формируемое в процессе работы с текстами;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неприятие действий, приносящих ей вред;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актив​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ность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самостоятельность в его познании.</w:t>
      </w:r>
    </w:p>
    <w:p w:rsidR="000E4F9F" w:rsidRPr="00D22F1F" w:rsidRDefault="00D22F1F" w:rsidP="007476ED">
      <w:pPr>
        <w:autoSpaceDE w:val="0"/>
        <w:autoSpaceDN w:val="0"/>
        <w:spacing w:before="262" w:after="0" w:line="230" w:lineRule="auto"/>
        <w:jc w:val="both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</w:pP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познавательные </w:t>
      </w:r>
      <w:r w:rsidRPr="00D22F1F"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D22F1F">
        <w:tab/>
      </w:r>
      <w:r w:rsidRPr="00D22F1F"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</w:t>
      </w:r>
      <w:r w:rsidRPr="00D22F1F">
        <w:rPr>
          <w:rFonts w:ascii="Times New Roman" w:eastAsia="Times New Roman" w:hAnsi="Times New Roman"/>
          <w:color w:val="000000"/>
          <w:sz w:val="24"/>
        </w:rPr>
        <w:t>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частеречная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принадлежность,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грамматиче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ский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признак, лексическое значение и др.); устанавливать аналогии языковых единиц;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объединять объекты (языковые единицы) по определённо​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му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признаку;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находить в языковом материале закономерности и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проти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воречия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языко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выми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единицами, самостоятельно выделять учебные операции при анализе языковых единиц;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мулировать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запрос на дополнительную информацию;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устанавливать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причинно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​следственные связи в ситуациях наблюдения за языковым материалом, делать выводы.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D22F1F">
        <w:tab/>
      </w:r>
      <w:r w:rsidRPr="00D22F1F"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</w:t>
      </w:r>
      <w:r w:rsidRPr="00D22F1F">
        <w:rPr>
          <w:rFonts w:ascii="Times New Roman" w:eastAsia="Times New Roman" w:hAnsi="Times New Roman"/>
          <w:color w:val="000000"/>
          <w:sz w:val="24"/>
        </w:rPr>
        <w:t>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с помощью учителя формулировать цель, планировать из​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менения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языкового объекта, речевой ситуации;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проводить по предложенному плану несложное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лингви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стическое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мини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​-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исследование,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выполнять по предложенному плану проектное задание;</w:t>
      </w:r>
      <w:r w:rsidRPr="00D22F1F">
        <w:br/>
      </w:r>
      <w:r w:rsidRPr="00D22F1F">
        <w:lastRenderedPageBreak/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</w:pPr>
      <w:r w:rsidRPr="00D22F1F">
        <w:tab/>
      </w:r>
      <w:r w:rsidRPr="00D22F1F">
        <w:rPr>
          <w:rFonts w:ascii="Times New Roman" w:eastAsia="Times New Roman" w:hAnsi="Times New Roman"/>
          <w:i/>
          <w:color w:val="000000"/>
          <w:sz w:val="24"/>
        </w:rPr>
        <w:t>Работа с информацией</w:t>
      </w:r>
      <w:r w:rsidRPr="00D22F1F">
        <w:rPr>
          <w:rFonts w:ascii="Times New Roman" w:eastAsia="Times New Roman" w:hAnsi="Times New Roman"/>
          <w:color w:val="000000"/>
          <w:sz w:val="24"/>
        </w:rPr>
        <w:t>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слова​рях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, справочниках;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соблюдать с помощью взрослых (педагогических работни​ков, родителей, законных</w:t>
      </w:r>
      <w:proofErr w:type="gramEnd"/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after="0" w:line="283" w:lineRule="auto"/>
        <w:ind w:right="720"/>
      </w:pPr>
      <w:r w:rsidRPr="00D22F1F">
        <w:rPr>
          <w:rFonts w:ascii="Times New Roman" w:eastAsia="Times New Roman" w:hAnsi="Times New Roman"/>
          <w:color w:val="000000"/>
          <w:sz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анализировать и создавать текстовую, видео​,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графиче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​скую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, звуковую информацию в соответствии с учебной зада​чей;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понимать лингвистическую информацию, зафиксирован​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ную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форми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руются</w:t>
      </w:r>
      <w:r w:rsidRPr="00D22F1F">
        <w:rPr>
          <w:rFonts w:ascii="Times New Roman" w:eastAsia="Times New Roman" w:hAnsi="Times New Roman"/>
          <w:b/>
          <w:color w:val="000000"/>
          <w:sz w:val="24"/>
        </w:rPr>
        <w:t>коммуникативные</w:t>
      </w:r>
      <w:proofErr w:type="spellEnd"/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универсальные учебные действия 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i/>
          <w:color w:val="000000"/>
          <w:sz w:val="24"/>
        </w:rPr>
        <w:t>Общение</w:t>
      </w:r>
      <w:r w:rsidRPr="00D22F1F">
        <w:rPr>
          <w:rFonts w:ascii="Times New Roman" w:eastAsia="Times New Roman" w:hAnsi="Times New Roman"/>
          <w:color w:val="000000"/>
          <w:sz w:val="24"/>
        </w:rPr>
        <w:t>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воспринимать и формулировать суждения, выражать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эмо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ции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соответствии с целями и условиями общения в знакомой среде;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проявлять уважительное отношение к собеседнику, со​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блюдать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правила ведения диалоги и дискуссии;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признавать возможность существования разных точек зрения;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корректно и аргументированно высказывать своё  мне​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строить речевое высказывание в соответствии с постав​ленной задачей;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готовить небольшие публичные выступления о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результа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тах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парной и групповой работы, о результатах наблюдения, выполненного мини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​-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исследования, проектного задания;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90" w:after="0" w:line="262" w:lineRule="auto"/>
      </w:pPr>
      <w:r w:rsidRPr="00D22F1F">
        <w:tab/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форми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руются</w:t>
      </w:r>
      <w:r w:rsidRPr="00D22F1F">
        <w:rPr>
          <w:rFonts w:ascii="Times New Roman" w:eastAsia="Times New Roman" w:hAnsi="Times New Roman"/>
          <w:b/>
          <w:color w:val="000000"/>
          <w:sz w:val="24"/>
        </w:rPr>
        <w:t>регулятивные</w:t>
      </w:r>
      <w:proofErr w:type="spellEnd"/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D22F1F"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  <w:proofErr w:type="gramEnd"/>
    </w:p>
    <w:p w:rsidR="000E4F9F" w:rsidRPr="00D22F1F" w:rsidRDefault="00D22F1F" w:rsidP="007476ED">
      <w:pPr>
        <w:autoSpaceDE w:val="0"/>
        <w:autoSpaceDN w:val="0"/>
        <w:spacing w:before="70" w:after="0" w:line="271" w:lineRule="auto"/>
        <w:ind w:left="180" w:right="1728"/>
      </w:pPr>
      <w:r w:rsidRPr="00D22F1F"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 w:rsidRPr="00D22F1F">
        <w:rPr>
          <w:rFonts w:ascii="Times New Roman" w:eastAsia="Times New Roman" w:hAnsi="Times New Roman"/>
          <w:color w:val="000000"/>
          <w:sz w:val="24"/>
        </w:rPr>
        <w:t>: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планировать действия по решению учебной задачи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дляпо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​лучения результата;—    выстраивать последовательность выбранных действий.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 w:rsidRPr="00D22F1F">
        <w:tab/>
      </w:r>
      <w:r w:rsidRPr="00D22F1F">
        <w:rPr>
          <w:rFonts w:ascii="Times New Roman" w:eastAsia="Times New Roman" w:hAnsi="Times New Roman"/>
          <w:i/>
          <w:color w:val="000000"/>
          <w:sz w:val="24"/>
        </w:rPr>
        <w:t>Самоконтроль</w:t>
      </w:r>
      <w:r w:rsidRPr="00D22F1F">
        <w:rPr>
          <w:rFonts w:ascii="Times New Roman" w:eastAsia="Times New Roman" w:hAnsi="Times New Roman"/>
          <w:color w:val="000000"/>
          <w:sz w:val="24"/>
        </w:rPr>
        <w:t>: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устанавливать причины успеха/неудач учебной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деятель​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ности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соотносить результат деятельности с поставленной учеб​ной задачей по </w:t>
      </w:r>
      <w:r w:rsidRPr="00D22F1F">
        <w:rPr>
          <w:rFonts w:ascii="Times New Roman" w:eastAsia="Times New Roman" w:hAnsi="Times New Roman"/>
          <w:color w:val="000000"/>
          <w:sz w:val="24"/>
        </w:rPr>
        <w:lastRenderedPageBreak/>
        <w:t xml:space="preserve">выделению,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характеристике, использованию языковых единиц;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орфографическую и пунктуационную ошибку;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сравнивать результаты своей деятельности и деятельно​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одноклассников, объективно оценивать их по предложен​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ным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критериям.</w:t>
      </w:r>
    </w:p>
    <w:p w:rsidR="000E4F9F" w:rsidRPr="00D22F1F" w:rsidRDefault="00D22F1F" w:rsidP="007476ED">
      <w:pPr>
        <w:autoSpaceDE w:val="0"/>
        <w:autoSpaceDN w:val="0"/>
        <w:spacing w:before="262" w:after="0" w:line="230" w:lineRule="auto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0E4F9F" w:rsidRPr="00D22F1F" w:rsidRDefault="00D22F1F" w:rsidP="007476E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</w:pP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формулировать краткосрочные и долгосрочные цели (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ин​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дивидуальные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телем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формата планирования, распределения промежуточных шагов и сроков;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проявлять готовность руководить, выполнять поручения, подчиняться, самостоятельно разрешать конфликты;</w:t>
      </w:r>
      <w:r w:rsidRPr="00D22F1F">
        <w:br/>
      </w:r>
      <w:r w:rsidRPr="00D22F1F">
        <w:tab/>
      </w:r>
      <w:r w:rsidRPr="00D22F1F">
        <w:rPr>
          <w:rFonts w:ascii="Times New Roman" w:eastAsia="Times New Roman" w:hAnsi="Times New Roman"/>
          <w:color w:val="000000"/>
          <w:sz w:val="24"/>
        </w:rPr>
        <w:t>—    ответственно выполнять свою часть работы;</w:t>
      </w:r>
    </w:p>
    <w:p w:rsidR="000E4F9F" w:rsidRPr="00D22F1F" w:rsidRDefault="00D22F1F" w:rsidP="007476ED">
      <w:pPr>
        <w:autoSpaceDE w:val="0"/>
        <w:autoSpaceDN w:val="0"/>
        <w:spacing w:after="0" w:line="262" w:lineRule="auto"/>
        <w:ind w:left="180" w:right="1584"/>
      </w:pPr>
      <w:r w:rsidRPr="00D22F1F">
        <w:rPr>
          <w:rFonts w:ascii="Times New Roman" w:eastAsia="Times New Roman" w:hAnsi="Times New Roman"/>
          <w:color w:val="000000"/>
          <w:sz w:val="24"/>
        </w:rPr>
        <w:t>—    оценивать свой вклад в общий результат;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 w:rsidR="000E4F9F" w:rsidRPr="00D22F1F" w:rsidRDefault="00D22F1F" w:rsidP="007476ED">
      <w:pPr>
        <w:autoSpaceDE w:val="0"/>
        <w:autoSpaceDN w:val="0"/>
        <w:spacing w:before="262" w:after="0" w:line="230" w:lineRule="auto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0E4F9F" w:rsidRPr="00D22F1F" w:rsidRDefault="00D22F1F" w:rsidP="007476ED">
      <w:pPr>
        <w:autoSpaceDE w:val="0"/>
        <w:autoSpaceDN w:val="0"/>
        <w:spacing w:before="166" w:after="0" w:line="230" w:lineRule="auto"/>
        <w:ind w:left="180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К концу обучения </w:t>
      </w:r>
      <w:r w:rsidRPr="00D22F1F">
        <w:rPr>
          <w:rFonts w:ascii="Times New Roman" w:eastAsia="Times New Roman" w:hAnsi="Times New Roman"/>
          <w:b/>
          <w:color w:val="000000"/>
          <w:sz w:val="24"/>
        </w:rPr>
        <w:t xml:space="preserve">в четвёртом </w:t>
      </w:r>
      <w:proofErr w:type="spellStart"/>
      <w:r w:rsidRPr="00D22F1F">
        <w:rPr>
          <w:rFonts w:ascii="Times New Roman" w:eastAsia="Times New Roman" w:hAnsi="Times New Roman"/>
          <w:b/>
          <w:color w:val="000000"/>
          <w:sz w:val="24"/>
        </w:rPr>
        <w:t>классе</w:t>
      </w:r>
      <w:r w:rsidRPr="00D22F1F">
        <w:rPr>
          <w:rFonts w:ascii="Times New Roman" w:eastAsia="Times New Roman" w:hAnsi="Times New Roman"/>
          <w:color w:val="000000"/>
          <w:sz w:val="24"/>
        </w:rPr>
        <w:t>обучающийся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научится:</w:t>
      </w:r>
    </w:p>
    <w:p w:rsidR="000E4F9F" w:rsidRPr="00D22F1F" w:rsidRDefault="00D22F1F" w:rsidP="007476ED">
      <w:pPr>
        <w:autoSpaceDE w:val="0"/>
        <w:autoSpaceDN w:val="0"/>
        <w:spacing w:before="178" w:after="0" w:line="262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 w:right="288"/>
      </w:pPr>
      <w:r w:rsidRPr="00D22F1F">
        <w:rPr>
          <w:rFonts w:ascii="Times New Roman" w:eastAsia="Times New Roman" w:hAnsi="Times New Roman"/>
          <w:color w:val="000000"/>
          <w:sz w:val="24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0E4F9F" w:rsidRPr="00D22F1F" w:rsidRDefault="00D22F1F" w:rsidP="007476ED">
      <w:pPr>
        <w:autoSpaceDE w:val="0"/>
        <w:autoSpaceDN w:val="0"/>
        <w:spacing w:before="192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осознавать правильную устную и письменную речь как показатель общей культуры человека;</w:t>
      </w:r>
    </w:p>
    <w:p w:rsidR="000E4F9F" w:rsidRPr="00D22F1F" w:rsidRDefault="00D22F1F" w:rsidP="007476ED">
      <w:pPr>
        <w:autoSpaceDE w:val="0"/>
        <w:autoSpaceDN w:val="0"/>
        <w:spacing w:before="240" w:after="0" w:line="262" w:lineRule="auto"/>
        <w:ind w:left="420" w:right="1008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проводить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звуко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​буквенный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разбор слов (в соответствии с предложенным в учебнике алгоритмом);</w:t>
      </w:r>
    </w:p>
    <w:p w:rsidR="000E4F9F" w:rsidRPr="00D22F1F" w:rsidRDefault="00D22F1F" w:rsidP="007476ED">
      <w:pPr>
        <w:autoSpaceDE w:val="0"/>
        <w:autoSpaceDN w:val="0"/>
        <w:spacing w:before="190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подбирать к предложенным словам синонимы; подбирать к предложенным словам антонимы;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 w:right="288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выявлять в речи слова, значение которых требует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уточне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, определять значение слова по контексту;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 w:right="144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проводить разбор по составу слов с однозначно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выделяе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мыми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морфемами; составлять схему состава слова; соотносить состав слова с представленной схемой;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 w:right="288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устанавливать принадлежность слова к определённой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ча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сти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речи (в объёме изученного) по комплексу освоенных грамматических признаков;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 w:right="144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определять грамматические признаки имён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существи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​тельных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: склонение, род, число, падеж; проводить разбор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име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​ни существительного как части речи;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 w:right="432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определять грамматические признаки имён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прилагатель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ных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: род (в единственном числе), число, падеж; проводить разбор имени прилагательного как части речи;</w:t>
      </w:r>
    </w:p>
    <w:p w:rsidR="000E4F9F" w:rsidRPr="00D22F1F" w:rsidRDefault="00D22F1F" w:rsidP="007476ED">
      <w:pPr>
        <w:autoSpaceDE w:val="0"/>
        <w:autoSpaceDN w:val="0"/>
        <w:spacing w:before="190" w:after="0"/>
        <w:ind w:left="420" w:right="144"/>
      </w:pPr>
      <w:r w:rsidRPr="00D22F1F">
        <w:rPr>
          <w:rFonts w:ascii="Times New Roman" w:eastAsia="Times New Roman" w:hAnsi="Times New Roman"/>
          <w:color w:val="000000"/>
          <w:sz w:val="24"/>
        </w:rPr>
        <w:lastRenderedPageBreak/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глаго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лы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настоящем и будущем времени по лицам и числам (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спря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​гать); проводить разбор глагола как части речи;</w:t>
      </w:r>
    </w:p>
    <w:p w:rsidR="000E4F9F" w:rsidRPr="00D22F1F" w:rsidRDefault="00D22F1F" w:rsidP="007476ED">
      <w:pPr>
        <w:autoSpaceDE w:val="0"/>
        <w:autoSpaceDN w:val="0"/>
        <w:spacing w:before="192" w:after="0" w:line="271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определять грамматические признаки личного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местоиме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0E4F9F" w:rsidRPr="00D22F1F" w:rsidRDefault="00D22F1F" w:rsidP="007476ED">
      <w:pPr>
        <w:autoSpaceDE w:val="0"/>
        <w:autoSpaceDN w:val="0"/>
        <w:spacing w:before="190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различать предложение, словосочетание и слово;</w:t>
      </w:r>
    </w:p>
    <w:p w:rsidR="000E4F9F" w:rsidRPr="00D22F1F" w:rsidRDefault="00D22F1F" w:rsidP="007476ED">
      <w:pPr>
        <w:autoSpaceDE w:val="0"/>
        <w:autoSpaceDN w:val="0"/>
        <w:spacing w:before="190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>—  классифицировать предложения по цели высказывания и по эмоциональной окраске;</w:t>
      </w:r>
    </w:p>
    <w:p w:rsidR="000E4F9F" w:rsidRPr="00D22F1F" w:rsidRDefault="00D22F1F" w:rsidP="007476ED">
      <w:pPr>
        <w:autoSpaceDE w:val="0"/>
        <w:autoSpaceDN w:val="0"/>
        <w:spacing w:before="190" w:after="0" w:line="230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различать распространённые и нераспространённые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пред​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ложения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;</w:t>
      </w:r>
    </w:p>
    <w:p w:rsidR="000E4F9F" w:rsidRPr="00D22F1F" w:rsidRDefault="00D22F1F" w:rsidP="007476ED">
      <w:pPr>
        <w:autoSpaceDE w:val="0"/>
        <w:autoSpaceDN w:val="0"/>
        <w:spacing w:before="190" w:after="0" w:line="262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распознавать предложения с однородными членами;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со​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ставлять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предложения с однородными членами; использовать предложения с однородными членами в речи;</w:t>
      </w:r>
    </w:p>
    <w:p w:rsidR="000E4F9F" w:rsidRPr="00D22F1F" w:rsidRDefault="00D22F1F" w:rsidP="007476ED">
      <w:pPr>
        <w:autoSpaceDE w:val="0"/>
        <w:autoSpaceDN w:val="0"/>
        <w:spacing w:before="190" w:after="0" w:line="278" w:lineRule="auto"/>
        <w:ind w:left="420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на​</w:t>
      </w:r>
      <w:r w:rsidRPr="00D22F1F">
        <w:rPr>
          <w:rFonts w:ascii="DejaVu Serif" w:eastAsia="DejaVu Serif" w:hAnsi="DejaVu Serif"/>
          <w:color w:val="000000"/>
          <w:sz w:val="24"/>
        </w:rPr>
        <w:t>‐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зывания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предложе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без называния терминов);​</w:t>
      </w:r>
    </w:p>
    <w:p w:rsidR="000E4F9F" w:rsidRPr="00D22F1F" w:rsidRDefault="00D22F1F" w:rsidP="007476ED">
      <w:pPr>
        <w:autoSpaceDE w:val="0"/>
        <w:autoSpaceDN w:val="0"/>
        <w:spacing w:after="0" w:line="307" w:lineRule="auto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производить синтаксический разбор простого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предложе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—  находить место орфограммы в слове и между словами на изученные правила;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применять изученные правила правописания, в том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чис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ле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: непроверяемые гласные и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оконча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r w:rsidRPr="00D22F1F">
        <w:rPr>
          <w:rFonts w:ascii="DejaVu Serif" w:eastAsia="DejaVu Serif" w:hAnsi="DejaVu Serif"/>
          <w:color w:val="000000"/>
          <w:sz w:val="24"/>
        </w:rPr>
        <w:t>‐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имён существительных (кроме существительных на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, а также кроме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собственных имён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существитель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ных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на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ов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, -ин,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ий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); безударные падежные окончания имён прилагательных; мягкий знак после шипящих на конце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глаго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​лов в форме 2-​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го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лица единственного числа; наличие или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отсут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ствие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мягкого знака в глаголах на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ься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и -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тся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; безударные личные окончания глаголов; знаки препинания в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предложени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ях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с однородными членами, соединёнными союзами и, а, но и без союзов;</w:t>
      </w:r>
    </w:p>
    <w:p w:rsidR="000E4F9F" w:rsidRPr="00D22F1F" w:rsidRDefault="00D22F1F" w:rsidP="007476ED">
      <w:pPr>
        <w:autoSpaceDE w:val="0"/>
        <w:autoSpaceDN w:val="0"/>
        <w:spacing w:before="240" w:after="0" w:line="353" w:lineRule="auto"/>
        <w:ind w:right="288"/>
      </w:pPr>
      <w:r w:rsidRPr="00D22F1F">
        <w:rPr>
          <w:rFonts w:ascii="Times New Roman" w:eastAsia="Times New Roman" w:hAnsi="Times New Roman"/>
          <w:color w:val="000000"/>
          <w:sz w:val="24"/>
        </w:rPr>
        <w:t>—  правильно списывать тексты объёмом не более 85 слов;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писать под диктовку тексты объёмом не более 80 слов с учётом изученных правил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правописания;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находить и исправлять орфографические и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пунктуацион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ные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ошибки на изученные правила, описки;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строить устное диалогическое и монологическое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высказы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вание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самостоятель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​но озаглавливать текст с опорой на тему или основную мысль;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lastRenderedPageBreak/>
        <w:t>—  корректировать порядок предложений и частей текста;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—  составлять план к заданным текстам;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—  осуществлять подробный пересказ текста (устно и </w:t>
      </w:r>
      <w:proofErr w:type="spellStart"/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пись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менно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);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—  осуществлять выборочный пересказ текста (устно);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—  писать (после предварительной подготовки) сочинения по заданным темам;</w:t>
      </w:r>
    </w:p>
    <w:p w:rsidR="000E4F9F" w:rsidRPr="0086384B" w:rsidRDefault="00D22F1F" w:rsidP="007476ED">
      <w:pPr>
        <w:autoSpaceDE w:val="0"/>
        <w:autoSpaceDN w:val="0"/>
        <w:spacing w:before="238" w:after="0" w:line="317" w:lineRule="auto"/>
        <w:sectPr w:rsidR="000E4F9F" w:rsidRPr="0086384B" w:rsidSect="007476ED">
          <w:pgSz w:w="11900" w:h="16840" w:orient="landscape"/>
          <w:pgMar w:top="426" w:right="985" w:bottom="666" w:left="851" w:header="720" w:footer="720" w:gutter="0"/>
          <w:cols w:space="720" w:equalWidth="0">
            <w:col w:w="10249" w:space="0"/>
          </w:cols>
          <w:docGrid w:linePitch="360"/>
        </w:sectPr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>ин​</w:t>
      </w:r>
      <w:r w:rsidRPr="00D22F1F">
        <w:rPr>
          <w:rFonts w:ascii="DejaVu Serif" w:eastAsia="DejaVu Serif" w:hAnsi="DejaVu Serif"/>
          <w:color w:val="000000"/>
          <w:sz w:val="24"/>
        </w:rPr>
        <w:t>‐</w:t>
      </w:r>
      <w:r w:rsidRPr="00D22F1F">
        <w:br/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терпретировать</w:t>
      </w:r>
      <w:proofErr w:type="spellEnd"/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и обобщать содержащуюся в тексте информацию;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</w:t>
      </w:r>
    </w:p>
    <w:tbl>
      <w:tblPr>
        <w:tblpPr w:leftFromText="180" w:rightFromText="180" w:vertAnchor="page" w:horzAnchor="margin" w:tblpY="1"/>
        <w:tblW w:w="10062" w:type="dxa"/>
        <w:tblLayout w:type="fixed"/>
        <w:tblLook w:val="04A0" w:firstRow="1" w:lastRow="0" w:firstColumn="1" w:lastColumn="0" w:noHBand="0" w:noVBand="1"/>
      </w:tblPr>
      <w:tblGrid>
        <w:gridCol w:w="483"/>
        <w:gridCol w:w="1354"/>
        <w:gridCol w:w="709"/>
        <w:gridCol w:w="567"/>
        <w:gridCol w:w="786"/>
        <w:gridCol w:w="919"/>
        <w:gridCol w:w="2548"/>
        <w:gridCol w:w="1418"/>
        <w:gridCol w:w="1278"/>
      </w:tblGrid>
      <w:tr w:rsidR="0086384B" w:rsidRPr="000A1241" w:rsidTr="0086384B">
        <w:trPr>
          <w:trHeight w:val="155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lastRenderedPageBreak/>
              <w:t>№</w:t>
            </w:r>
            <w:r w:rsidRPr="000A1241">
              <w:rPr>
                <w:bCs/>
              </w:rPr>
              <w:br/>
            </w:r>
            <w:proofErr w:type="gramStart"/>
            <w:r w:rsidRPr="000A1241">
              <w:rPr>
                <w:bCs/>
              </w:rPr>
              <w:t>п</w:t>
            </w:r>
            <w:proofErr w:type="gramEnd"/>
            <w:r w:rsidRPr="000A1241">
              <w:rPr>
                <w:bCs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Наименование разделов и тем программы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0A1241">
              <w:rPr>
                <w:bCs/>
              </w:rPr>
              <w:t>Количествочасов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 xml:space="preserve">Дата </w:t>
            </w:r>
            <w:r w:rsidRPr="000A1241">
              <w:rPr>
                <w:bCs/>
              </w:rPr>
              <w:br/>
              <w:t>изучения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Виды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 xml:space="preserve">Виды, </w:t>
            </w:r>
            <w:r w:rsidRPr="000A1241">
              <w:rPr>
                <w:bCs/>
              </w:rPr>
              <w:br/>
              <w:t xml:space="preserve">формы </w:t>
            </w:r>
            <w:r w:rsidRPr="000A1241">
              <w:rPr>
                <w:bCs/>
              </w:rPr>
              <w:br/>
              <w:t>контроля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 xml:space="preserve">Электронные </w:t>
            </w:r>
            <w:r w:rsidRPr="000A1241">
              <w:rPr>
                <w:bCs/>
              </w:rPr>
              <w:br/>
              <w:t xml:space="preserve">(цифровые) </w:t>
            </w:r>
            <w:r w:rsidRPr="000A1241">
              <w:rPr>
                <w:bCs/>
              </w:rPr>
              <w:br/>
              <w:t>образовательные ресурсы</w:t>
            </w:r>
          </w:p>
        </w:tc>
      </w:tr>
      <w:tr w:rsidR="0086384B" w:rsidRPr="000A1241" w:rsidTr="0086384B">
        <w:trPr>
          <w:trHeight w:hRule="exact" w:val="1564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контрольные работы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практические работы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</w:p>
        </w:tc>
      </w:tr>
      <w:tr w:rsidR="0086384B" w:rsidRPr="00F76932" w:rsidTr="0086384B">
        <w:trPr>
          <w:trHeight w:hRule="exact" w:val="34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Раздел 1. Сведения о русском языке</w:t>
            </w:r>
          </w:p>
        </w:tc>
      </w:tr>
      <w:tr w:rsidR="0086384B" w:rsidRPr="00F76932" w:rsidTr="0086384B">
        <w:trPr>
          <w:trHeight w:hRule="exact" w:val="2191"/>
        </w:trPr>
        <w:tc>
          <w:tcPr>
            <w:tcW w:w="4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1.1.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Русский язык как язык межнационального общения.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F76932" w:rsidRDefault="00F76932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F76932" w:rsidRDefault="00F76932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F76932" w:rsidRDefault="00F76932" w:rsidP="00F7693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01.09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в парах: придумать ситуацию использования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русско</w:t>
            </w:r>
            <w:proofErr w:type="spellEnd"/>
            <w:r w:rsidRPr="000A1241">
              <w:rPr>
                <w:bCs/>
              </w:rPr>
              <w:t>​</w:t>
            </w:r>
            <w:proofErr w:type="spellStart"/>
            <w:r w:rsidRPr="000A1241">
              <w:rPr>
                <w:bCs/>
              </w:rPr>
              <w:t>го</w:t>
            </w:r>
            <w:proofErr w:type="spellEnd"/>
            <w:proofErr w:type="gramEnd"/>
            <w:r w:rsidRPr="000A1241">
              <w:rPr>
                <w:bCs/>
              </w:rPr>
              <w:t xml:space="preserve"> языка как языка </w:t>
            </w:r>
            <w:r w:rsidRPr="000A1241">
              <w:rPr>
                <w:bCs/>
              </w:rPr>
              <w:br/>
              <w:t>межнационального общения;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8C5CB9" w:rsidRDefault="00F76932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</w:p>
        </w:tc>
        <w:tc>
          <w:tcPr>
            <w:tcW w:w="1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F76932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</w:t>
            </w:r>
            <w:r w:rsidRPr="00F76932">
              <w:rPr>
                <w:bCs/>
              </w:rPr>
              <w:t>://</w:t>
            </w:r>
            <w:r w:rsidRPr="000A1241">
              <w:rPr>
                <w:bCs/>
              </w:rPr>
              <w:t>school</w:t>
            </w:r>
            <w:r w:rsidRPr="00F76932">
              <w:rPr>
                <w:bCs/>
              </w:rPr>
              <w:t>-</w:t>
            </w:r>
            <w:r w:rsidRPr="00F76932">
              <w:rPr>
                <w:bCs/>
              </w:rPr>
              <w:br/>
            </w:r>
            <w:r w:rsidRPr="000A1241">
              <w:rPr>
                <w:bCs/>
              </w:rPr>
              <w:t>collection</w:t>
            </w:r>
            <w:r w:rsidRPr="00F76932">
              <w:rPr>
                <w:bCs/>
              </w:rPr>
              <w:t>.</w:t>
            </w:r>
            <w:r w:rsidRPr="000A1241">
              <w:rPr>
                <w:bCs/>
              </w:rPr>
              <w:t>edu</w:t>
            </w:r>
            <w:r w:rsidRPr="00F76932">
              <w:rPr>
                <w:bCs/>
              </w:rPr>
              <w:t>.</w:t>
            </w:r>
            <w:r w:rsidRPr="000A1241">
              <w:rPr>
                <w:bCs/>
              </w:rPr>
              <w:t>ru</w:t>
            </w:r>
            <w:r w:rsidRPr="00F76932">
              <w:rPr>
                <w:bCs/>
              </w:rPr>
              <w:t>/</w:t>
            </w:r>
          </w:p>
        </w:tc>
      </w:tr>
      <w:tr w:rsidR="0086384B" w:rsidRPr="000A1241" w:rsidTr="0086384B">
        <w:trPr>
          <w:trHeight w:hRule="exact" w:val="284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1.2.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F76932" w:rsidRDefault="00F76932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0.5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F76932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02.09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Обсуждение возможности </w:t>
            </w:r>
            <w:r w:rsidRPr="000A1241">
              <w:rPr>
                <w:bCs/>
              </w:rPr>
              <w:br/>
              <w:t xml:space="preserve">использования </w:t>
            </w:r>
            <w:r w:rsidRPr="000A1241">
              <w:rPr>
                <w:bCs/>
              </w:rPr>
              <w:br/>
              <w:t>лингвистического мини​-</w:t>
            </w:r>
            <w:r w:rsidRPr="000A1241">
              <w:rPr>
                <w:bCs/>
              </w:rPr>
              <w:br/>
              <w:t xml:space="preserve">исследования, проектного </w:t>
            </w:r>
            <w:r w:rsidRPr="000A1241">
              <w:rPr>
                <w:bCs/>
              </w:rPr>
              <w:br/>
              <w:t>задания как методов изучения языка;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Практическая работа;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F76932" w:rsidRDefault="00F76932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4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Раздел 2. Фонетика и графика</w:t>
            </w:r>
          </w:p>
        </w:tc>
      </w:tr>
      <w:tr w:rsidR="0086384B" w:rsidRPr="00F76932" w:rsidTr="0086384B">
        <w:trPr>
          <w:trHeight w:hRule="exact" w:val="156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2.1.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9E004B" w:rsidRDefault="00F76932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9E004B" w:rsidRDefault="009E004B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21.09-22.09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в парах: устная </w:t>
            </w:r>
            <w:r w:rsidRPr="000A1241">
              <w:rPr>
                <w:bCs/>
              </w:rPr>
              <w:br/>
              <w:t>характеристика звуков по заданным признакам;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9E004B" w:rsidRDefault="00F76932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>опрос;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8C5CB9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</w:t>
            </w:r>
            <w:r w:rsidRPr="008C5CB9">
              <w:rPr>
                <w:bCs/>
              </w:rPr>
              <w:t>://</w:t>
            </w:r>
            <w:r w:rsidRPr="000A1241">
              <w:rPr>
                <w:bCs/>
              </w:rPr>
              <w:t>school</w:t>
            </w:r>
            <w:r w:rsidRPr="008C5CB9">
              <w:rPr>
                <w:bCs/>
              </w:rPr>
              <w:t>-</w:t>
            </w:r>
            <w:r w:rsidRPr="008C5CB9">
              <w:rPr>
                <w:bCs/>
              </w:rPr>
              <w:br/>
            </w:r>
            <w:r w:rsidRPr="000A1241">
              <w:rPr>
                <w:bCs/>
              </w:rPr>
              <w:t>collection</w:t>
            </w:r>
            <w:r w:rsidRPr="008C5CB9">
              <w:rPr>
                <w:bCs/>
              </w:rPr>
              <w:t>.</w:t>
            </w:r>
            <w:r w:rsidRPr="000A1241">
              <w:rPr>
                <w:bCs/>
              </w:rPr>
              <w:t>edu</w:t>
            </w:r>
            <w:r w:rsidRPr="008C5CB9">
              <w:rPr>
                <w:bCs/>
              </w:rPr>
              <w:t>.</w:t>
            </w:r>
            <w:r w:rsidRPr="000A1241">
              <w:rPr>
                <w:bCs/>
              </w:rPr>
              <w:t>ru</w:t>
            </w:r>
            <w:r w:rsidRPr="008C5CB9">
              <w:rPr>
                <w:bCs/>
              </w:rPr>
              <w:t>/</w:t>
            </w:r>
          </w:p>
        </w:tc>
      </w:tr>
      <w:tr w:rsidR="0086384B" w:rsidRPr="000A1241" w:rsidTr="0086384B">
        <w:trPr>
          <w:trHeight w:hRule="exact"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2.2.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proofErr w:type="spellStart"/>
            <w:proofErr w:type="gramStart"/>
            <w:r w:rsidRPr="000A1241">
              <w:rPr>
                <w:bCs/>
              </w:rPr>
              <w:t>Звуко</w:t>
            </w:r>
            <w:proofErr w:type="spellEnd"/>
            <w:r w:rsidRPr="000A1241">
              <w:rPr>
                <w:bCs/>
              </w:rPr>
              <w:t>-буквенный</w:t>
            </w:r>
            <w:proofErr w:type="gramEnd"/>
            <w:r w:rsidRPr="000A1241">
              <w:rPr>
                <w:bCs/>
              </w:rPr>
              <w:t xml:space="preserve"> разбор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9E004B" w:rsidRDefault="009E004B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9E004B" w:rsidRDefault="00313E56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Практическая работа: </w:t>
            </w:r>
            <w:r w:rsidRPr="000A1241">
              <w:rPr>
                <w:bCs/>
              </w:rPr>
              <w:br/>
              <w:t xml:space="preserve">проведение </w:t>
            </w:r>
            <w:proofErr w:type="spellStart"/>
            <w:proofErr w:type="gramStart"/>
            <w:r w:rsidRPr="000A1241">
              <w:rPr>
                <w:bCs/>
              </w:rPr>
              <w:t>звуко</w:t>
            </w:r>
            <w:proofErr w:type="spellEnd"/>
            <w:r w:rsidRPr="000A1241">
              <w:rPr>
                <w:bCs/>
              </w:rPr>
              <w:t>​буквенного</w:t>
            </w:r>
            <w:proofErr w:type="gramEnd"/>
            <w:r w:rsidRPr="000A1241">
              <w:rPr>
                <w:bCs/>
              </w:rPr>
              <w:t xml:space="preserve"> разбора предложенных слов;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9E004B" w:rsidRDefault="009E004B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4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Раздел 3. Лексика</w:t>
            </w:r>
          </w:p>
        </w:tc>
      </w:tr>
      <w:tr w:rsidR="0086384B" w:rsidRPr="000A1241" w:rsidTr="0086384B">
        <w:trPr>
          <w:trHeight w:hRule="exact" w:val="34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lastRenderedPageBreak/>
              <w:t>3.1.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23.09-27.09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Комментированное </w:t>
            </w:r>
            <w:r w:rsidRPr="000A1241">
              <w:rPr>
                <w:bCs/>
              </w:rPr>
              <w:br/>
              <w:t xml:space="preserve">выполнение задания: выбор из ряда </w:t>
            </w:r>
            <w:proofErr w:type="spellStart"/>
            <w:proofErr w:type="gramStart"/>
            <w:r w:rsidRPr="000A1241">
              <w:rPr>
                <w:bCs/>
              </w:rPr>
              <w:t>синони</w:t>
            </w:r>
            <w:proofErr w:type="spellEnd"/>
            <w:r w:rsidRPr="000A1241">
              <w:rPr>
                <w:bCs/>
              </w:rPr>
              <w:t>​</w:t>
            </w:r>
            <w:proofErr w:type="spellStart"/>
            <w:r w:rsidRPr="000A1241">
              <w:rPr>
                <w:bCs/>
              </w:rPr>
              <w:t>мов</w:t>
            </w:r>
            <w:proofErr w:type="spellEnd"/>
            <w:proofErr w:type="gramEnd"/>
            <w:r w:rsidRPr="000A1241">
              <w:rPr>
                <w:bCs/>
              </w:rPr>
              <w:t xml:space="preserve"> слова, которое подходит для заполнения </w:t>
            </w:r>
            <w:r w:rsidRPr="000A1241">
              <w:rPr>
                <w:bCs/>
              </w:rPr>
              <w:br/>
              <w:t xml:space="preserve">пропуска в предложении </w:t>
            </w:r>
            <w:r w:rsidRPr="000A1241">
              <w:rPr>
                <w:bCs/>
              </w:rPr>
              <w:br/>
              <w:t xml:space="preserve">текста, объяснение своего </w:t>
            </w:r>
            <w:r w:rsidRPr="000A1241">
              <w:rPr>
                <w:bCs/>
              </w:rPr>
              <w:br/>
              <w:t>выбора;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2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3.2.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с рисунками: </w:t>
            </w:r>
            <w:r w:rsidRPr="000A1241">
              <w:rPr>
                <w:bCs/>
              </w:rPr>
              <w:br/>
              <w:t xml:space="preserve">соотнесение рисунков с </w:t>
            </w:r>
            <w:proofErr w:type="spellStart"/>
            <w:proofErr w:type="gramStart"/>
            <w:r w:rsidRPr="000A1241">
              <w:rPr>
                <w:bCs/>
              </w:rPr>
              <w:t>соответствующи</w:t>
            </w:r>
            <w:proofErr w:type="spellEnd"/>
            <w:r w:rsidRPr="000A1241">
              <w:rPr>
                <w:bCs/>
              </w:rPr>
              <w:t>​ми</w:t>
            </w:r>
            <w:proofErr w:type="gramEnd"/>
            <w:r w:rsidRPr="000A1241">
              <w:rPr>
                <w:bCs/>
              </w:rPr>
              <w:t xml:space="preserve"> им фразеологизмами;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2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Раздел 4. Состав слова (</w:t>
            </w:r>
            <w:proofErr w:type="spellStart"/>
            <w:r w:rsidRPr="000A1241">
              <w:rPr>
                <w:bCs/>
              </w:rPr>
              <w:t>морфемика</w:t>
            </w:r>
            <w:proofErr w:type="spellEnd"/>
            <w:r w:rsidRPr="000A1241">
              <w:rPr>
                <w:bCs/>
              </w:rPr>
              <w:t>)</w:t>
            </w:r>
          </w:p>
        </w:tc>
      </w:tr>
      <w:tr w:rsidR="0086384B" w:rsidRPr="000A1241" w:rsidTr="0086384B">
        <w:trPr>
          <w:trHeight w:hRule="exact" w:val="15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4.1.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28.09-29.09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Упражнение: проведение по предложенному алгоритму разбора слова по составу;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4.2.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Основа слова. Состав неизменяемых слов (ознакомление).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Работа в парах: поиск ошибок в разборе слова по составу;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https://infourok.ru/</w:t>
            </w:r>
          </w:p>
        </w:tc>
      </w:tr>
      <w:tr w:rsidR="0086384B" w:rsidRPr="000A1241" w:rsidTr="0086384B">
        <w:trPr>
          <w:trHeight w:hRule="exact" w:val="36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4.3.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Учебный диалог «Что мы </w:t>
            </w:r>
            <w:r w:rsidRPr="000A1241">
              <w:rPr>
                <w:bCs/>
              </w:rPr>
              <w:br/>
              <w:t xml:space="preserve">помним о частях слова?», в </w:t>
            </w:r>
            <w:r w:rsidRPr="000A1241">
              <w:rPr>
                <w:bCs/>
              </w:rPr>
              <w:br/>
              <w:t xml:space="preserve">ходе диалога даётся устная </w:t>
            </w:r>
            <w:r w:rsidRPr="000A1241">
              <w:rPr>
                <w:bCs/>
              </w:rPr>
              <w:br/>
              <w:t xml:space="preserve">характеристика частей слова по заданным признакам (значение, способ выделения, способ </w:t>
            </w:r>
            <w:r w:rsidRPr="000A1241">
              <w:rPr>
                <w:bCs/>
              </w:rPr>
              <w:br/>
              <w:t>обозначения);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https://infourok.ru/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4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lastRenderedPageBreak/>
              <w:t>Раздел 5. Морфология</w:t>
            </w:r>
          </w:p>
        </w:tc>
      </w:tr>
      <w:tr w:rsidR="0086384B" w:rsidRPr="00313E56" w:rsidTr="0086384B">
        <w:trPr>
          <w:trHeight w:val="184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Части речи самостоятельные и служебные.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9E004B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BE392C" w:rsidRDefault="00BE392C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30.09-03</w:t>
            </w:r>
            <w:r w:rsidR="0086384B" w:rsidRPr="000A1241">
              <w:rPr>
                <w:bCs/>
              </w:rPr>
              <w:t>.0</w:t>
            </w:r>
            <w:r>
              <w:rPr>
                <w:bCs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5D6EFD" w:rsidRDefault="00313E56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</w:t>
            </w:r>
            <w:r>
              <w:rPr>
                <w:bCs/>
              </w:rPr>
              <w:t xml:space="preserve">ный </w:t>
            </w:r>
            <w:r>
              <w:rPr>
                <w:bCs/>
              </w:rPr>
              <w:br/>
              <w:t xml:space="preserve">опрос; </w:t>
            </w:r>
            <w:r>
              <w:rPr>
                <w:bCs/>
              </w:rPr>
              <w:br/>
              <w:t>Письменный контроль</w:t>
            </w:r>
            <w:r w:rsidRPr="000A1241">
              <w:rPr>
                <w:bCs/>
              </w:rPr>
              <w:t xml:space="preserve"> </w:t>
            </w:r>
            <w:r w:rsidRPr="000A1241">
              <w:rPr>
                <w:bCs/>
              </w:rPr>
              <w:br/>
              <w:t>Практическая работа;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313E56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https</w:t>
            </w:r>
            <w:r w:rsidRPr="00313E56">
              <w:rPr>
                <w:bCs/>
              </w:rPr>
              <w:t>://</w:t>
            </w:r>
            <w:r w:rsidRPr="000A1241">
              <w:rPr>
                <w:bCs/>
              </w:rPr>
              <w:t>infourok</w:t>
            </w:r>
            <w:r w:rsidRPr="00313E56">
              <w:rPr>
                <w:bCs/>
              </w:rPr>
              <w:t>.</w:t>
            </w:r>
            <w:r w:rsidRPr="000A1241">
              <w:rPr>
                <w:bCs/>
              </w:rPr>
              <w:t>ru</w:t>
            </w:r>
            <w:r w:rsidRPr="00313E56">
              <w:rPr>
                <w:bCs/>
              </w:rPr>
              <w:t>/</w:t>
            </w:r>
          </w:p>
        </w:tc>
      </w:tr>
      <w:tr w:rsidR="0086384B" w:rsidRPr="000A1241" w:rsidTr="0086384B">
        <w:trPr>
          <w:trHeight w:hRule="exact" w:val="33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313E56" w:rsidRDefault="0086384B" w:rsidP="0086384B">
            <w:pPr>
              <w:spacing w:after="0" w:line="240" w:lineRule="auto"/>
              <w:rPr>
                <w:bCs/>
              </w:rPr>
            </w:pPr>
            <w:r w:rsidRPr="00313E56">
              <w:rPr>
                <w:bCs/>
              </w:rPr>
              <w:t>5.2.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313E56" w:rsidRDefault="00313E56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Комментированное </w:t>
            </w:r>
            <w:r w:rsidRPr="000A1241">
              <w:rPr>
                <w:bCs/>
              </w:rPr>
              <w:br/>
              <w:t xml:space="preserve">выполнение задания, </w:t>
            </w:r>
            <w:r w:rsidRPr="000A1241">
              <w:rPr>
                <w:bCs/>
              </w:rPr>
              <w:br/>
              <w:t xml:space="preserve">связанного с выбором </w:t>
            </w:r>
            <w:r w:rsidRPr="000A1241">
              <w:rPr>
                <w:bCs/>
              </w:rPr>
              <w:br/>
              <w:t xml:space="preserve">основания для сравнения слов, относящихся к одной части </w:t>
            </w:r>
            <w:r w:rsidRPr="000A1241">
              <w:rPr>
                <w:bCs/>
              </w:rPr>
              <w:br/>
              <w:t xml:space="preserve">речи, но различающихся </w:t>
            </w:r>
            <w:r w:rsidRPr="000A1241">
              <w:rPr>
                <w:bCs/>
              </w:rPr>
              <w:br/>
              <w:t>грамматическими признаками;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313E56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</w:t>
            </w:r>
            <w:r>
              <w:rPr>
                <w:bCs/>
              </w:rPr>
              <w:t xml:space="preserve">ный </w:t>
            </w:r>
            <w:r>
              <w:rPr>
                <w:bCs/>
              </w:rPr>
              <w:br/>
              <w:t xml:space="preserve">опрос; </w:t>
            </w:r>
            <w:r>
              <w:rPr>
                <w:bCs/>
              </w:rPr>
              <w:br/>
              <w:t>Письменный контроль</w:t>
            </w:r>
            <w:r w:rsidRPr="000A1241">
              <w:rPr>
                <w:bCs/>
              </w:rPr>
              <w:t xml:space="preserve"> </w:t>
            </w:r>
            <w:r w:rsidRPr="000A1241">
              <w:rPr>
                <w:bCs/>
              </w:rPr>
              <w:br/>
              <w:t>Практическая работа;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https://infourok.ru/</w:t>
            </w:r>
          </w:p>
        </w:tc>
      </w:tr>
      <w:tr w:rsidR="0086384B" w:rsidRPr="000A1241" w:rsidTr="0086384B">
        <w:trPr>
          <w:trHeight w:hRule="exact" w:val="427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5.3.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Несклоняемые имена существительные (ознакомление).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Дифференцированное задание: нахождение в ряду имён </w:t>
            </w:r>
            <w:r w:rsidRPr="000A1241">
              <w:rPr>
                <w:bCs/>
              </w:rPr>
              <w:br/>
              <w:t xml:space="preserve">существительных лишнего </w:t>
            </w:r>
            <w:r w:rsidRPr="000A1241">
              <w:rPr>
                <w:bCs/>
              </w:rPr>
              <w:br/>
              <w:t>имени существительного — не имеющего какого</w:t>
            </w:r>
            <w:proofErr w:type="gramStart"/>
            <w:r w:rsidRPr="000A1241">
              <w:rPr>
                <w:bCs/>
              </w:rPr>
              <w:t>​-</w:t>
            </w:r>
            <w:proofErr w:type="gramEnd"/>
            <w:r w:rsidRPr="000A1241">
              <w:rPr>
                <w:bCs/>
              </w:rPr>
              <w:t xml:space="preserve">то из тех </w:t>
            </w:r>
            <w:r w:rsidRPr="000A1241">
              <w:rPr>
                <w:bCs/>
              </w:rPr>
              <w:br/>
              <w:t xml:space="preserve">грамматических признаков, </w:t>
            </w:r>
            <w:r w:rsidRPr="000A1241">
              <w:rPr>
                <w:bCs/>
              </w:rPr>
              <w:br/>
              <w:t>которыми обладают остальные слова в группе;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156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5.4.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Практическая работа: </w:t>
            </w:r>
            <w:r w:rsidRPr="000A1241">
              <w:rPr>
                <w:bCs/>
              </w:rPr>
              <w:br/>
              <w:t xml:space="preserve">определение грамматических </w:t>
            </w:r>
            <w:proofErr w:type="spellStart"/>
            <w:proofErr w:type="gramStart"/>
            <w:r w:rsidRPr="000A1241">
              <w:rPr>
                <w:bCs/>
              </w:rPr>
              <w:t>призна</w:t>
            </w:r>
            <w:proofErr w:type="spellEnd"/>
            <w:r w:rsidRPr="000A1241">
              <w:rPr>
                <w:bCs/>
              </w:rPr>
              <w:t>​ков</w:t>
            </w:r>
            <w:proofErr w:type="gramEnd"/>
            <w:r w:rsidRPr="000A1241">
              <w:rPr>
                <w:bCs/>
              </w:rPr>
              <w:t xml:space="preserve"> имён </w:t>
            </w:r>
            <w:r w:rsidRPr="000A1241">
              <w:rPr>
                <w:bCs/>
              </w:rPr>
              <w:br/>
              <w:t>прилагательных;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169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5.5.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Склонение имён прилагательных во множественном числе.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Практическая работа: </w:t>
            </w:r>
            <w:r w:rsidRPr="000A1241">
              <w:rPr>
                <w:bCs/>
              </w:rPr>
              <w:br/>
              <w:t xml:space="preserve">определение грамматических </w:t>
            </w:r>
            <w:proofErr w:type="spellStart"/>
            <w:proofErr w:type="gramStart"/>
            <w:r w:rsidRPr="000A1241">
              <w:rPr>
                <w:bCs/>
              </w:rPr>
              <w:t>призна</w:t>
            </w:r>
            <w:proofErr w:type="spellEnd"/>
            <w:r w:rsidRPr="000A1241">
              <w:rPr>
                <w:bCs/>
              </w:rPr>
              <w:t>​ков</w:t>
            </w:r>
            <w:proofErr w:type="gramEnd"/>
            <w:r w:rsidRPr="000A1241">
              <w:rPr>
                <w:bCs/>
              </w:rPr>
              <w:t xml:space="preserve"> имён </w:t>
            </w:r>
            <w:r w:rsidRPr="000A1241">
              <w:rPr>
                <w:bCs/>
              </w:rPr>
              <w:br/>
              <w:t>прилагательных;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426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lastRenderedPageBreak/>
              <w:t>5.6.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с таблицей «Части </w:t>
            </w:r>
            <w:r w:rsidRPr="000A1241">
              <w:rPr>
                <w:bCs/>
              </w:rPr>
              <w:br/>
              <w:t xml:space="preserve">речи», анализ содержания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табли</w:t>
            </w:r>
            <w:proofErr w:type="spellEnd"/>
            <w:r w:rsidRPr="000A1241">
              <w:rPr>
                <w:bCs/>
              </w:rPr>
              <w:t>​</w:t>
            </w:r>
            <w:proofErr w:type="spellStart"/>
            <w:r w:rsidRPr="000A1241">
              <w:rPr>
                <w:bCs/>
              </w:rPr>
              <w:t>цы</w:t>
            </w:r>
            <w:proofErr w:type="spellEnd"/>
            <w:proofErr w:type="gramEnd"/>
            <w:r w:rsidRPr="000A1241">
              <w:rPr>
                <w:bCs/>
              </w:rPr>
              <w:t xml:space="preserve">, установление </w:t>
            </w:r>
            <w:r w:rsidRPr="000A1241">
              <w:rPr>
                <w:bCs/>
              </w:rPr>
              <w:br/>
              <w:t>основания для сравнения слов, относящих​</w:t>
            </w:r>
            <w:proofErr w:type="spellStart"/>
            <w:r w:rsidRPr="000A1241">
              <w:rPr>
                <w:bCs/>
              </w:rPr>
              <w:t>ся</w:t>
            </w:r>
            <w:proofErr w:type="spellEnd"/>
            <w:r w:rsidRPr="000A1241">
              <w:rPr>
                <w:bCs/>
              </w:rPr>
              <w:t xml:space="preserve"> к разным частям речи; </w:t>
            </w:r>
            <w:r w:rsidRPr="000A1241">
              <w:rPr>
                <w:bCs/>
              </w:rPr>
              <w:br/>
              <w:t xml:space="preserve">Упражнение: группировка слов на основании того, какой </w:t>
            </w:r>
            <w:r w:rsidRPr="000A1241">
              <w:rPr>
                <w:bCs/>
              </w:rPr>
              <w:br/>
              <w:t>частью речи они являются;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1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5.7.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Глагол. Изменение глаголов по лицам и числам в настоящем и будущем времени (спряжение)</w:t>
            </w:r>
            <w:proofErr w:type="gramStart"/>
            <w:r w:rsidRPr="000A1241">
              <w:rPr>
                <w:bCs/>
              </w:rPr>
              <w:t>.</w:t>
            </w:r>
            <w:proofErr w:type="gramEnd"/>
            <w:r w:rsidRPr="000A1241">
              <w:rPr>
                <w:bCs/>
              </w:rPr>
              <w:t xml:space="preserve"> І </w:t>
            </w:r>
            <w:proofErr w:type="gramStart"/>
            <w:r w:rsidRPr="000A1241">
              <w:rPr>
                <w:bCs/>
              </w:rPr>
              <w:t>и</w:t>
            </w:r>
            <w:proofErr w:type="gramEnd"/>
            <w:r w:rsidRPr="000A1241">
              <w:rPr>
                <w:bCs/>
              </w:rPr>
              <w:t xml:space="preserve"> ІІ спряжение глаголов. Способы определения I и II спряжения 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Практическая работа: </w:t>
            </w:r>
            <w:r w:rsidRPr="000A1241">
              <w:rPr>
                <w:bCs/>
              </w:rPr>
              <w:br/>
              <w:t xml:space="preserve">определение грамматических </w:t>
            </w:r>
            <w:proofErr w:type="spellStart"/>
            <w:proofErr w:type="gramStart"/>
            <w:r w:rsidRPr="000A1241">
              <w:rPr>
                <w:bCs/>
              </w:rPr>
              <w:t>призна</w:t>
            </w:r>
            <w:proofErr w:type="spellEnd"/>
            <w:r w:rsidRPr="000A1241">
              <w:rPr>
                <w:bCs/>
              </w:rPr>
              <w:t>​ков</w:t>
            </w:r>
            <w:proofErr w:type="gramEnd"/>
            <w:r w:rsidRPr="000A1241">
              <w:rPr>
                <w:bCs/>
              </w:rPr>
              <w:t xml:space="preserve"> глаголов;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155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5.8.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Упражнение: группировка слов на основании того, какой </w:t>
            </w:r>
            <w:r w:rsidRPr="000A1241">
              <w:rPr>
                <w:bCs/>
              </w:rPr>
              <w:br/>
              <w:t>частью речи они являются;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42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5.9.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Предлог. Повторение: отличие предлогов от приставок.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с таблицей «Части </w:t>
            </w:r>
            <w:r w:rsidRPr="000A1241">
              <w:rPr>
                <w:bCs/>
              </w:rPr>
              <w:br/>
              <w:t xml:space="preserve">речи», анализ содержания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табли</w:t>
            </w:r>
            <w:proofErr w:type="spellEnd"/>
            <w:r w:rsidRPr="000A1241">
              <w:rPr>
                <w:bCs/>
              </w:rPr>
              <w:t>​</w:t>
            </w:r>
            <w:proofErr w:type="spellStart"/>
            <w:r w:rsidRPr="000A1241">
              <w:rPr>
                <w:bCs/>
              </w:rPr>
              <w:t>цы</w:t>
            </w:r>
            <w:proofErr w:type="spellEnd"/>
            <w:proofErr w:type="gramEnd"/>
            <w:r w:rsidRPr="000A1241">
              <w:rPr>
                <w:bCs/>
              </w:rPr>
              <w:t xml:space="preserve">, установление </w:t>
            </w:r>
            <w:r w:rsidRPr="000A1241">
              <w:rPr>
                <w:bCs/>
              </w:rPr>
              <w:br/>
              <w:t>основания для сравнения слов, относящих​</w:t>
            </w:r>
            <w:proofErr w:type="spellStart"/>
            <w:r w:rsidRPr="000A1241">
              <w:rPr>
                <w:bCs/>
              </w:rPr>
              <w:t>ся</w:t>
            </w:r>
            <w:proofErr w:type="spellEnd"/>
            <w:r w:rsidRPr="000A1241">
              <w:rPr>
                <w:bCs/>
              </w:rPr>
              <w:t xml:space="preserve"> к разным частям речи; </w:t>
            </w:r>
            <w:r w:rsidRPr="000A1241">
              <w:rPr>
                <w:bCs/>
              </w:rPr>
              <w:br/>
              <w:t xml:space="preserve">Упражнение: группировка слов на основании того, какой </w:t>
            </w:r>
            <w:r w:rsidRPr="000A1241">
              <w:rPr>
                <w:bCs/>
              </w:rPr>
              <w:br/>
              <w:t>частью речи они являются;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424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lastRenderedPageBreak/>
              <w:t>5.10.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Союз; союзы и, а, но в простых и сложных предложениях.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0.5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с таблицей «Части </w:t>
            </w:r>
            <w:r w:rsidRPr="000A1241">
              <w:rPr>
                <w:bCs/>
              </w:rPr>
              <w:br/>
              <w:t xml:space="preserve">речи», анализ содержания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табли</w:t>
            </w:r>
            <w:proofErr w:type="spellEnd"/>
            <w:r w:rsidRPr="000A1241">
              <w:rPr>
                <w:bCs/>
              </w:rPr>
              <w:t>​</w:t>
            </w:r>
            <w:proofErr w:type="spellStart"/>
            <w:r w:rsidRPr="000A1241">
              <w:rPr>
                <w:bCs/>
              </w:rPr>
              <w:t>цы</w:t>
            </w:r>
            <w:proofErr w:type="spellEnd"/>
            <w:proofErr w:type="gramEnd"/>
            <w:r w:rsidRPr="000A1241">
              <w:rPr>
                <w:bCs/>
              </w:rPr>
              <w:t xml:space="preserve">, установление </w:t>
            </w:r>
            <w:r w:rsidRPr="000A1241">
              <w:rPr>
                <w:bCs/>
              </w:rPr>
              <w:br/>
              <w:t>основания для сравнения слов, относящих​</w:t>
            </w:r>
            <w:proofErr w:type="spellStart"/>
            <w:r w:rsidRPr="000A1241">
              <w:rPr>
                <w:bCs/>
              </w:rPr>
              <w:t>ся</w:t>
            </w:r>
            <w:proofErr w:type="spellEnd"/>
            <w:r w:rsidRPr="000A1241">
              <w:rPr>
                <w:bCs/>
              </w:rPr>
              <w:t xml:space="preserve"> к разным частям речи; </w:t>
            </w:r>
            <w:r w:rsidRPr="000A1241">
              <w:rPr>
                <w:bCs/>
              </w:rPr>
              <w:br/>
              <w:t xml:space="preserve">Упражнение: группировка слов на основании того, какой </w:t>
            </w:r>
            <w:r w:rsidRPr="000A1241">
              <w:rPr>
                <w:bCs/>
              </w:rPr>
              <w:br/>
              <w:t>частью речи они являются;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42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5.11.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Частица не, её значение (повторение)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0.5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с таблицей «Части </w:t>
            </w:r>
            <w:r w:rsidRPr="000A1241">
              <w:rPr>
                <w:bCs/>
              </w:rPr>
              <w:br/>
              <w:t xml:space="preserve">речи», анализ содержания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табли</w:t>
            </w:r>
            <w:proofErr w:type="spellEnd"/>
            <w:r w:rsidRPr="000A1241">
              <w:rPr>
                <w:bCs/>
              </w:rPr>
              <w:t>​</w:t>
            </w:r>
            <w:proofErr w:type="spellStart"/>
            <w:r w:rsidRPr="000A1241">
              <w:rPr>
                <w:bCs/>
              </w:rPr>
              <w:t>цы</w:t>
            </w:r>
            <w:proofErr w:type="spellEnd"/>
            <w:proofErr w:type="gramEnd"/>
            <w:r w:rsidRPr="000A1241">
              <w:rPr>
                <w:bCs/>
              </w:rPr>
              <w:t xml:space="preserve">, установление </w:t>
            </w:r>
            <w:r w:rsidRPr="000A1241">
              <w:rPr>
                <w:bCs/>
              </w:rPr>
              <w:br/>
              <w:t>основания для сравнения слов, относящих​</w:t>
            </w:r>
            <w:proofErr w:type="spellStart"/>
            <w:r w:rsidRPr="000A1241">
              <w:rPr>
                <w:bCs/>
              </w:rPr>
              <w:t>ся</w:t>
            </w:r>
            <w:proofErr w:type="spellEnd"/>
            <w:r w:rsidRPr="000A1241">
              <w:rPr>
                <w:bCs/>
              </w:rPr>
              <w:t xml:space="preserve"> к разным частям речи; </w:t>
            </w:r>
            <w:r w:rsidRPr="000A1241">
              <w:rPr>
                <w:bCs/>
              </w:rPr>
              <w:br/>
              <w:t xml:space="preserve">Упражнение: группировка слов на основании того, какой </w:t>
            </w:r>
            <w:r w:rsidRPr="000A1241">
              <w:rPr>
                <w:bCs/>
              </w:rPr>
              <w:br/>
              <w:t>частью речи они являются;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43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2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Раздел 6. Синтаксис</w:t>
            </w:r>
          </w:p>
        </w:tc>
      </w:tr>
      <w:tr w:rsidR="0086384B" w:rsidRPr="00F76932" w:rsidTr="0086384B">
        <w:trPr>
          <w:trHeight w:hRule="exact" w:val="312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6.1.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</w:t>
            </w:r>
            <w:r w:rsidRPr="000A1241">
              <w:rPr>
                <w:bCs/>
              </w:rPr>
              <w:br/>
              <w:t>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5D6EFD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BE392C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24.03-24</w:t>
            </w:r>
            <w:r w:rsidR="0086384B" w:rsidRPr="000A1241">
              <w:rPr>
                <w:bCs/>
              </w:rPr>
              <w:t>.04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Учебный диалог, в ходе </w:t>
            </w:r>
            <w:r w:rsidRPr="000A1241">
              <w:rPr>
                <w:bCs/>
              </w:rPr>
              <w:br/>
              <w:t xml:space="preserve">которого сравниваются </w:t>
            </w:r>
            <w:r w:rsidRPr="000A1241">
              <w:rPr>
                <w:bCs/>
              </w:rPr>
              <w:br/>
              <w:t xml:space="preserve">предложение, словосочетание, слово, обосновываются их </w:t>
            </w:r>
            <w:r w:rsidRPr="000A1241">
              <w:rPr>
                <w:bCs/>
              </w:rPr>
              <w:br/>
              <w:t>сходство и различия;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Default="005D6EFD" w:rsidP="00863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Письменный контроль</w:t>
            </w:r>
          </w:p>
          <w:p w:rsidR="00313E56" w:rsidRPr="000A1241" w:rsidRDefault="00313E56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27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lastRenderedPageBreak/>
              <w:t>6.2.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Практическая работа: </w:t>
            </w:r>
            <w:r w:rsidRPr="000A1241">
              <w:rPr>
                <w:bCs/>
              </w:rPr>
              <w:br/>
              <w:t xml:space="preserve">соотнесение изученных </w:t>
            </w:r>
            <w:r w:rsidRPr="000A1241">
              <w:rPr>
                <w:bCs/>
              </w:rPr>
              <w:br/>
              <w:t xml:space="preserve">понятий (однородные члены предложения, сложное </w:t>
            </w:r>
            <w:r w:rsidRPr="000A1241">
              <w:rPr>
                <w:bCs/>
              </w:rPr>
              <w:br/>
              <w:t>предложение) с примерами;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6.3.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Наблюдение за различиями простых и сложных </w:t>
            </w:r>
            <w:r w:rsidRPr="000A1241">
              <w:rPr>
                <w:bCs/>
              </w:rPr>
              <w:br/>
              <w:t>предложений;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16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4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Раздел 7. Орфография и пунктуация</w:t>
            </w:r>
          </w:p>
        </w:tc>
      </w:tr>
      <w:tr w:rsidR="0086384B" w:rsidRPr="00F76932" w:rsidTr="0086384B">
        <w:trPr>
          <w:trHeight w:hRule="exact" w:val="69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7.1.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Повторение правил правописания, изученных в 1—3 классах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5D6EFD" w:rsidRDefault="00313E56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BE392C" w:rsidRDefault="00BE392C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06.02</w:t>
            </w:r>
            <w:r w:rsidR="0086384B" w:rsidRPr="000A1241">
              <w:rPr>
                <w:bCs/>
              </w:rPr>
              <w:t>-</w:t>
            </w:r>
            <w:r>
              <w:rPr>
                <w:bCs/>
              </w:rPr>
              <w:t>23.03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proofErr w:type="gramStart"/>
            <w:r w:rsidRPr="000A1241">
              <w:rPr>
                <w:bCs/>
              </w:rPr>
              <w:t xml:space="preserve">Работа в группах: нахождение ошибок на применение способа проверки орфограммы; ошибок в объяснении выбора буквы на месте орфограммы; </w:t>
            </w:r>
            <w:r w:rsidRPr="000A1241">
              <w:rPr>
                <w:bCs/>
              </w:rPr>
              <w:br/>
              <w:t xml:space="preserve">Работа в парах: группировка слов по месту орфограммы; </w:t>
            </w:r>
            <w:r w:rsidRPr="000A1241">
              <w:rPr>
                <w:bCs/>
              </w:rPr>
              <w:br/>
              <w:t xml:space="preserve">Работа в парах: группировка слов по типу орфограммы; </w:t>
            </w:r>
            <w:r w:rsidRPr="000A1241">
              <w:rPr>
                <w:bCs/>
              </w:rPr>
              <w:br/>
              <w:t xml:space="preserve">Работа в группах: группировка слов, написание которых </w:t>
            </w:r>
            <w:r w:rsidRPr="000A1241">
              <w:rPr>
                <w:bCs/>
              </w:rPr>
              <w:br/>
              <w:t xml:space="preserve">можно объяснить изученными правилами, и слов, написание которых изученными </w:t>
            </w:r>
            <w:r w:rsidRPr="000A1241">
              <w:rPr>
                <w:bCs/>
              </w:rPr>
              <w:br/>
              <w:t>правилами объяснить нельзя;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Default="005D6EFD" w:rsidP="00863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Письменный контроль</w:t>
            </w:r>
          </w:p>
          <w:p w:rsidR="00313E56" w:rsidRPr="005D6EFD" w:rsidRDefault="00313E56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5D6EFD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</w:t>
            </w:r>
            <w:r w:rsidRPr="005D6EFD">
              <w:rPr>
                <w:bCs/>
              </w:rPr>
              <w:t>://</w:t>
            </w:r>
            <w:r w:rsidRPr="000A1241">
              <w:rPr>
                <w:bCs/>
              </w:rPr>
              <w:t>school</w:t>
            </w:r>
            <w:r w:rsidRPr="005D6EFD">
              <w:rPr>
                <w:bCs/>
              </w:rPr>
              <w:t>-</w:t>
            </w:r>
            <w:r w:rsidRPr="005D6EFD">
              <w:rPr>
                <w:bCs/>
              </w:rPr>
              <w:br/>
            </w:r>
            <w:r w:rsidRPr="000A1241">
              <w:rPr>
                <w:bCs/>
              </w:rPr>
              <w:t>collection</w:t>
            </w:r>
            <w:r w:rsidRPr="005D6EFD">
              <w:rPr>
                <w:bCs/>
              </w:rPr>
              <w:t>.</w:t>
            </w:r>
            <w:r w:rsidRPr="000A1241">
              <w:rPr>
                <w:bCs/>
              </w:rPr>
              <w:t>edu</w:t>
            </w:r>
            <w:r w:rsidRPr="005D6EFD">
              <w:rPr>
                <w:bCs/>
              </w:rPr>
              <w:t>.</w:t>
            </w:r>
            <w:r w:rsidRPr="000A1241">
              <w:rPr>
                <w:bCs/>
              </w:rPr>
              <w:t>ru</w:t>
            </w:r>
            <w:r w:rsidRPr="005D6EFD">
              <w:rPr>
                <w:bCs/>
              </w:rPr>
              <w:t>/</w:t>
            </w:r>
          </w:p>
        </w:tc>
      </w:tr>
      <w:tr w:rsidR="0086384B" w:rsidRPr="000A1241" w:rsidTr="0086384B">
        <w:trPr>
          <w:trHeight w:hRule="exact" w:val="39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lastRenderedPageBreak/>
              <w:t>7.2.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Оценивание собственного </w:t>
            </w:r>
            <w:r w:rsidRPr="000A1241">
              <w:rPr>
                <w:bCs/>
              </w:rPr>
              <w:br/>
              <w:t xml:space="preserve">результата выполнения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орфографи</w:t>
            </w:r>
            <w:proofErr w:type="spellEnd"/>
            <w:r w:rsidRPr="000A1241">
              <w:rPr>
                <w:bCs/>
              </w:rPr>
              <w:t>​ческой</w:t>
            </w:r>
            <w:proofErr w:type="gramEnd"/>
            <w:r w:rsidRPr="000A1241">
              <w:rPr>
                <w:bCs/>
              </w:rPr>
              <w:t xml:space="preserve"> задачи, </w:t>
            </w:r>
            <w:r w:rsidRPr="000A1241">
              <w:rPr>
                <w:bCs/>
              </w:rPr>
              <w:br/>
              <w:t xml:space="preserve">корректировка с помощью учителя своих действий для преодоления ошибок при </w:t>
            </w:r>
            <w:r w:rsidRPr="000A1241">
              <w:rPr>
                <w:bCs/>
              </w:rPr>
              <w:br/>
              <w:t>списывании текстов и записи под диктовку;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22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7.3.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Использование орфографического словаря для определения (уточнения) написания слова. </w:t>
            </w:r>
            <w:proofErr w:type="spellStart"/>
            <w:r w:rsidRPr="000A1241">
              <w:rPr>
                <w:bCs/>
              </w:rPr>
              <w:t>Формированиедействияконтроляпри</w:t>
            </w:r>
            <w:proofErr w:type="spellEnd"/>
            <w:r w:rsidRPr="000A1241">
              <w:rPr>
                <w:bCs/>
              </w:rPr>
              <w:t xml:space="preserve"> проверке собственных и предложенных текстов.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Самоконтроль правильности записи текста, нахождение </w:t>
            </w:r>
            <w:r w:rsidRPr="000A1241">
              <w:rPr>
                <w:bCs/>
              </w:rPr>
              <w:br/>
              <w:t>неправильно записанных слов и исправление собственных ошибок;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F76932" w:rsidTr="0086384B">
        <w:trPr>
          <w:trHeight w:hRule="exact" w:val="79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lastRenderedPageBreak/>
              <w:t>7.4.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Ознакомление с правилами правописания и их применение:</w:t>
            </w:r>
            <w:r w:rsidRPr="000A1241">
              <w:rPr>
                <w:bCs/>
              </w:rPr>
              <w:br/>
              <w:t xml:space="preserve">- безударные падежные окончания имён существительных (кроме существительных на </w:t>
            </w:r>
            <w:proofErr w:type="gramStart"/>
            <w:r w:rsidRPr="000A1241">
              <w:rPr>
                <w:bCs/>
              </w:rPr>
              <w:t>-</w:t>
            </w:r>
            <w:proofErr w:type="spellStart"/>
            <w:r w:rsidRPr="000A1241">
              <w:rPr>
                <w:bCs/>
              </w:rPr>
              <w:t>м</w:t>
            </w:r>
            <w:proofErr w:type="gramEnd"/>
            <w:r w:rsidRPr="000A1241">
              <w:rPr>
                <w:bCs/>
              </w:rPr>
              <w:t>я</w:t>
            </w:r>
            <w:proofErr w:type="spellEnd"/>
            <w:r w:rsidRPr="000A1241">
              <w:rPr>
                <w:bCs/>
              </w:rPr>
              <w:t>, -</w:t>
            </w:r>
            <w:proofErr w:type="spellStart"/>
            <w:r w:rsidRPr="000A1241">
              <w:rPr>
                <w:bCs/>
              </w:rPr>
              <w:t>ий</w:t>
            </w:r>
            <w:proofErr w:type="spellEnd"/>
            <w:r w:rsidRPr="000A1241">
              <w:rPr>
                <w:bCs/>
              </w:rPr>
              <w:t>, -</w:t>
            </w:r>
            <w:proofErr w:type="spellStart"/>
            <w:r w:rsidRPr="000A1241">
              <w:rPr>
                <w:bCs/>
              </w:rPr>
              <w:t>ие</w:t>
            </w:r>
            <w:proofErr w:type="spellEnd"/>
            <w:r w:rsidRPr="000A1241">
              <w:rPr>
                <w:bCs/>
              </w:rPr>
              <w:t>, -</w:t>
            </w:r>
            <w:proofErr w:type="spellStart"/>
            <w:r w:rsidRPr="000A1241">
              <w:rPr>
                <w:bCs/>
              </w:rPr>
              <w:t>ия</w:t>
            </w:r>
            <w:proofErr w:type="spellEnd"/>
            <w:r w:rsidRPr="000A1241">
              <w:rPr>
                <w:bCs/>
              </w:rPr>
              <w:t>, а также кроме собственных имён существительных на -</w:t>
            </w:r>
            <w:proofErr w:type="spellStart"/>
            <w:r w:rsidRPr="000A1241">
              <w:rPr>
                <w:bCs/>
              </w:rPr>
              <w:t>ов</w:t>
            </w:r>
            <w:proofErr w:type="spellEnd"/>
            <w:r w:rsidRPr="000A1241">
              <w:rPr>
                <w:bCs/>
              </w:rPr>
              <w:t>, -ин, -</w:t>
            </w:r>
            <w:proofErr w:type="spellStart"/>
            <w:r w:rsidRPr="000A1241">
              <w:rPr>
                <w:bCs/>
              </w:rPr>
              <w:t>ий</w:t>
            </w:r>
            <w:proofErr w:type="spellEnd"/>
            <w:r w:rsidRPr="000A1241">
              <w:rPr>
                <w:bCs/>
              </w:rPr>
              <w:t>);</w:t>
            </w:r>
            <w:r w:rsidRPr="000A1241">
              <w:rPr>
                <w:bCs/>
              </w:rPr>
              <w:br/>
              <w:t>- безударные падежные окончания имён прилагательных;</w:t>
            </w:r>
            <w:r w:rsidRPr="000A1241">
              <w:rPr>
                <w:bCs/>
              </w:rPr>
              <w:br/>
              <w:t>- мягкий знак после шипящих на конце глаголов в форме 2-го лица единственного числа;- наличие или отсутствие мягкого знака в глаголах на -</w:t>
            </w:r>
            <w:proofErr w:type="spellStart"/>
            <w:r w:rsidRPr="000A1241">
              <w:rPr>
                <w:bCs/>
              </w:rPr>
              <w:t>ться</w:t>
            </w:r>
            <w:proofErr w:type="spellEnd"/>
            <w:r w:rsidRPr="000A1241">
              <w:rPr>
                <w:bCs/>
              </w:rPr>
              <w:t xml:space="preserve"> и -</w:t>
            </w:r>
            <w:proofErr w:type="spellStart"/>
            <w:r w:rsidRPr="000A1241">
              <w:rPr>
                <w:bCs/>
              </w:rPr>
              <w:t>тся</w:t>
            </w:r>
            <w:proofErr w:type="spellEnd"/>
            <w:r w:rsidRPr="000A1241">
              <w:rPr>
                <w:bCs/>
              </w:rPr>
              <w:t>;</w:t>
            </w:r>
            <w:r w:rsidRPr="000A1241">
              <w:rPr>
                <w:bCs/>
              </w:rPr>
              <w:br/>
              <w:t>- безударные личные окончания глаголов; знаки препинания в предложениях с однородными членами, соединёнными союзами и, а, но, и без союзов.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proofErr w:type="gramStart"/>
            <w:r w:rsidRPr="000A1241">
              <w:rPr>
                <w:bCs/>
              </w:rPr>
              <w:t xml:space="preserve">Работа в группах: нахождение ошибок на применение способа проверки орфограммы; ошибок в объяснении выбора буквы на месте орфограммы; </w:t>
            </w:r>
            <w:r w:rsidRPr="000A1241">
              <w:rPr>
                <w:bCs/>
              </w:rPr>
              <w:br/>
              <w:t xml:space="preserve">Работа в парах: группировка слов по месту орфограммы; </w:t>
            </w:r>
            <w:r w:rsidRPr="000A1241">
              <w:rPr>
                <w:bCs/>
              </w:rPr>
              <w:br/>
              <w:t xml:space="preserve">Работа в парах: группировка слов по типу орфограммы; </w:t>
            </w:r>
            <w:r w:rsidRPr="000A1241">
              <w:rPr>
                <w:bCs/>
              </w:rPr>
              <w:br/>
              <w:t xml:space="preserve">Работа в группах: группировка слов, написание которых </w:t>
            </w:r>
            <w:r w:rsidRPr="000A1241">
              <w:rPr>
                <w:bCs/>
              </w:rPr>
              <w:br/>
              <w:t xml:space="preserve">можно объяснить изученными правилами, и слов, написание которых изученными </w:t>
            </w:r>
            <w:r w:rsidRPr="000A1241">
              <w:rPr>
                <w:bCs/>
              </w:rPr>
              <w:br/>
              <w:t>правилами объяснить нельзя;</w:t>
            </w:r>
            <w:proofErr w:type="gramEnd"/>
            <w:r w:rsidRPr="000A1241">
              <w:rPr>
                <w:bCs/>
              </w:rPr>
              <w:t xml:space="preserve"> Моделирование предложений, включающих слова с </w:t>
            </w:r>
            <w:proofErr w:type="spellStart"/>
            <w:proofErr w:type="gramStart"/>
            <w:r w:rsidRPr="000A1241">
              <w:rPr>
                <w:bCs/>
              </w:rPr>
              <w:t>непрове</w:t>
            </w:r>
            <w:proofErr w:type="spellEnd"/>
            <w:r w:rsidRPr="000A1241">
              <w:rPr>
                <w:bCs/>
              </w:rPr>
              <w:t>​‐</w:t>
            </w:r>
            <w:proofErr w:type="spellStart"/>
            <w:r w:rsidRPr="000A1241">
              <w:rPr>
                <w:bCs/>
              </w:rPr>
              <w:t>ряемыми</w:t>
            </w:r>
            <w:proofErr w:type="spellEnd"/>
            <w:proofErr w:type="gramEnd"/>
            <w:r w:rsidRPr="000A1241">
              <w:rPr>
                <w:bCs/>
              </w:rPr>
              <w:t xml:space="preserve"> орфограммами;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Default="0086384B" w:rsidP="00313E56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Устный 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  <w:t>Практическая работа;</w:t>
            </w:r>
          </w:p>
          <w:p w:rsidR="00313E56" w:rsidRPr="000A1241" w:rsidRDefault="00313E56" w:rsidP="00313E5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Письменный контроль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53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7.5.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Самоконтроль правильности записи текста, нахождение </w:t>
            </w:r>
            <w:r w:rsidRPr="000A1241">
              <w:rPr>
                <w:bCs/>
              </w:rPr>
              <w:br/>
              <w:t xml:space="preserve">неправильно записанных слов и исправление собственных </w:t>
            </w:r>
            <w:r w:rsidRPr="000A1241">
              <w:rPr>
                <w:bCs/>
              </w:rPr>
              <w:br/>
              <w:t xml:space="preserve">ошибок; </w:t>
            </w:r>
            <w:r w:rsidRPr="000A1241">
              <w:rPr>
                <w:bCs/>
              </w:rPr>
              <w:br/>
              <w:t xml:space="preserve">Устное высказывание при </w:t>
            </w:r>
            <w:r w:rsidRPr="000A1241">
              <w:rPr>
                <w:bCs/>
              </w:rPr>
              <w:br/>
              <w:t xml:space="preserve">обосновании правильности </w:t>
            </w:r>
            <w:r w:rsidRPr="000A1241">
              <w:rPr>
                <w:bCs/>
              </w:rPr>
              <w:br/>
              <w:t xml:space="preserve">написания, при обобщении </w:t>
            </w:r>
            <w:r w:rsidRPr="000A1241">
              <w:rPr>
                <w:bCs/>
              </w:rPr>
              <w:br/>
              <w:t xml:space="preserve">результатов наблюдения за </w:t>
            </w:r>
            <w:r w:rsidRPr="000A1241">
              <w:rPr>
                <w:bCs/>
              </w:rPr>
              <w:br/>
              <w:t>орфографическим материалом;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lastRenderedPageBreak/>
              <w:t>7.6.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Учебный диалог «Как </w:t>
            </w:r>
            <w:r w:rsidRPr="000A1241">
              <w:rPr>
                <w:bCs/>
              </w:rPr>
              <w:br/>
              <w:t xml:space="preserve">планировать свои действия по </w:t>
            </w:r>
            <w:proofErr w:type="spellStart"/>
            <w:proofErr w:type="gramStart"/>
            <w:r w:rsidRPr="000A1241">
              <w:rPr>
                <w:bCs/>
              </w:rPr>
              <w:t>реше</w:t>
            </w:r>
            <w:proofErr w:type="spellEnd"/>
            <w:r w:rsidRPr="000A1241">
              <w:rPr>
                <w:bCs/>
              </w:rPr>
              <w:t>​</w:t>
            </w:r>
            <w:proofErr w:type="spellStart"/>
            <w:r w:rsidRPr="000A1241">
              <w:rPr>
                <w:bCs/>
              </w:rPr>
              <w:t>нию</w:t>
            </w:r>
            <w:proofErr w:type="spellEnd"/>
            <w:proofErr w:type="gramEnd"/>
            <w:r w:rsidRPr="000A1241">
              <w:rPr>
                <w:bCs/>
              </w:rPr>
              <w:t xml:space="preserve"> орфографической задачи?», по результатам </w:t>
            </w:r>
            <w:r w:rsidRPr="000A1241">
              <w:rPr>
                <w:bCs/>
              </w:rPr>
              <w:br/>
              <w:t xml:space="preserve">диалога актуализация </w:t>
            </w:r>
            <w:r w:rsidRPr="000A1241">
              <w:rPr>
                <w:bCs/>
              </w:rPr>
              <w:br/>
              <w:t xml:space="preserve">последовательности действий по проверке изученных </w:t>
            </w:r>
            <w:r w:rsidRPr="000A1241">
              <w:rPr>
                <w:bCs/>
              </w:rPr>
              <w:br/>
              <w:t>орфограмм;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50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48"/>
        </w:trPr>
        <w:tc>
          <w:tcPr>
            <w:tcW w:w="10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Раздел 8. Развитие речи</w:t>
            </w:r>
          </w:p>
        </w:tc>
      </w:tr>
      <w:tr w:rsidR="0086384B" w:rsidRPr="00313E56" w:rsidTr="0086384B">
        <w:trPr>
          <w:trHeight w:hRule="exact" w:val="227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8.1.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313E56" w:rsidRDefault="00313E56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76CB5" w:rsidRDefault="00076CB5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BE392C" w:rsidRDefault="00BE392C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25.04-</w:t>
            </w:r>
            <w:r w:rsidR="009E004B">
              <w:rPr>
                <w:bCs/>
              </w:rPr>
              <w:t>26.05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Творческие задания: создавать устные и письменные тексты разных типов (описание, </w:t>
            </w:r>
            <w:r w:rsidRPr="000A1241">
              <w:rPr>
                <w:bCs/>
              </w:rPr>
              <w:br/>
              <w:t>рассуждение, повествование);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Default="00076CB5" w:rsidP="00863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Письменный контроль</w:t>
            </w:r>
            <w:r w:rsidR="0086384B" w:rsidRPr="000A1241">
              <w:rPr>
                <w:bCs/>
              </w:rPr>
              <w:t>;</w:t>
            </w:r>
          </w:p>
          <w:p w:rsidR="00313E56" w:rsidRPr="00313E56" w:rsidRDefault="00313E56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313E56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</w:t>
            </w:r>
            <w:r w:rsidRPr="00313E56">
              <w:rPr>
                <w:bCs/>
              </w:rPr>
              <w:t>://</w:t>
            </w:r>
            <w:r w:rsidRPr="000A1241">
              <w:rPr>
                <w:bCs/>
              </w:rPr>
              <w:t>school</w:t>
            </w:r>
            <w:r w:rsidRPr="00313E56">
              <w:rPr>
                <w:bCs/>
              </w:rPr>
              <w:t>-</w:t>
            </w:r>
            <w:r w:rsidRPr="00313E56">
              <w:rPr>
                <w:bCs/>
              </w:rPr>
              <w:br/>
            </w:r>
            <w:r w:rsidRPr="000A1241">
              <w:rPr>
                <w:bCs/>
              </w:rPr>
              <w:t>collection</w:t>
            </w:r>
            <w:r w:rsidRPr="00313E56">
              <w:rPr>
                <w:bCs/>
              </w:rPr>
              <w:t>.</w:t>
            </w:r>
            <w:r w:rsidRPr="000A1241">
              <w:rPr>
                <w:bCs/>
              </w:rPr>
              <w:t>edu</w:t>
            </w:r>
            <w:r w:rsidRPr="00313E56">
              <w:rPr>
                <w:bCs/>
              </w:rPr>
              <w:t>.</w:t>
            </w:r>
            <w:r w:rsidRPr="000A1241">
              <w:rPr>
                <w:bCs/>
              </w:rPr>
              <w:t>ru</w:t>
            </w:r>
            <w:r w:rsidRPr="00313E56">
              <w:rPr>
                <w:bCs/>
              </w:rPr>
              <w:t>/</w:t>
            </w:r>
          </w:p>
        </w:tc>
      </w:tr>
      <w:tr w:rsidR="0086384B" w:rsidRPr="000A1241" w:rsidTr="0086384B">
        <w:trPr>
          <w:trHeight w:hRule="exact" w:val="169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8.2.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Работа в группах: </w:t>
            </w:r>
            <w:r w:rsidRPr="000A1241">
              <w:rPr>
                <w:bCs/>
              </w:rPr>
              <w:br/>
              <w:t>корректировка дидактического текста, в котором допущены смысловые ошибки;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254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8.3.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Анализ собственных действий при работе над изложениями и сочинениями, соотнесение </w:t>
            </w:r>
            <w:r w:rsidRPr="000A1241">
              <w:rPr>
                <w:bCs/>
              </w:rPr>
              <w:br/>
              <w:t xml:space="preserve">своих действий с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предложенны</w:t>
            </w:r>
            <w:proofErr w:type="spellEnd"/>
            <w:r w:rsidRPr="000A1241">
              <w:rPr>
                <w:bCs/>
              </w:rPr>
              <w:t>​ми</w:t>
            </w:r>
            <w:proofErr w:type="gramEnd"/>
            <w:r w:rsidRPr="000A1241">
              <w:rPr>
                <w:bCs/>
              </w:rPr>
              <w:t xml:space="preserve"> алгоритмами;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239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8.4.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Сочинение как вид письменной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Анализ собственных действий при работе над изложениями и сочинениями, соотнесение </w:t>
            </w:r>
            <w:r w:rsidRPr="000A1241">
              <w:rPr>
                <w:bCs/>
              </w:rPr>
              <w:br/>
              <w:t xml:space="preserve">своих действий с </w:t>
            </w:r>
            <w:r w:rsidRPr="000A1241">
              <w:rPr>
                <w:bCs/>
              </w:rPr>
              <w:br/>
            </w:r>
            <w:proofErr w:type="spellStart"/>
            <w:proofErr w:type="gramStart"/>
            <w:r w:rsidRPr="000A1241">
              <w:rPr>
                <w:bCs/>
              </w:rPr>
              <w:t>предложенны</w:t>
            </w:r>
            <w:proofErr w:type="spellEnd"/>
            <w:r w:rsidRPr="000A1241">
              <w:rPr>
                <w:bCs/>
              </w:rPr>
              <w:t>​ми</w:t>
            </w:r>
            <w:proofErr w:type="gramEnd"/>
            <w:r w:rsidRPr="000A1241">
              <w:rPr>
                <w:bCs/>
              </w:rPr>
              <w:t xml:space="preserve"> алгоритмами;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227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lastRenderedPageBreak/>
              <w:t>8.5.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Совместное выполнение </w:t>
            </w:r>
            <w:r w:rsidRPr="000A1241">
              <w:rPr>
                <w:bCs/>
              </w:rPr>
              <w:br/>
              <w:t xml:space="preserve">задания: анализ текстов по </w:t>
            </w:r>
            <w:proofErr w:type="spellStart"/>
            <w:proofErr w:type="gramStart"/>
            <w:r w:rsidRPr="000A1241">
              <w:rPr>
                <w:bCs/>
              </w:rPr>
              <w:t>критери</w:t>
            </w:r>
            <w:proofErr w:type="spellEnd"/>
            <w:r w:rsidRPr="000A1241">
              <w:rPr>
                <w:bCs/>
              </w:rPr>
              <w:t>​ям</w:t>
            </w:r>
            <w:proofErr w:type="gramEnd"/>
            <w:r w:rsidRPr="000A1241">
              <w:rPr>
                <w:bCs/>
              </w:rPr>
              <w:t>: правильность, богатство, выразительность;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1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ind w:firstLine="709"/>
              <w:jc w:val="both"/>
              <w:rPr>
                <w:bCs/>
              </w:rPr>
            </w:pPr>
            <w:r w:rsidRPr="000A1241">
              <w:rPr>
                <w:bCs/>
              </w:rPr>
              <w:t>8.6.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 xml:space="preserve">Формулирование простых выводов на основе информации, содержащейся в тексте. Интерпретация и </w:t>
            </w:r>
            <w:proofErr w:type="spellStart"/>
            <w:r w:rsidRPr="000A1241">
              <w:rPr>
                <w:bCs/>
              </w:rPr>
              <w:t>обобщениесодержащейся</w:t>
            </w:r>
            <w:proofErr w:type="spellEnd"/>
            <w:r w:rsidRPr="000A1241">
              <w:rPr>
                <w:bCs/>
              </w:rPr>
              <w:t xml:space="preserve"> в тексте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Практическая работа: написание отзыва на прочитанную книгу;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Устный</w:t>
            </w:r>
            <w:r w:rsidRPr="000A1241">
              <w:rPr>
                <w:bCs/>
              </w:rPr>
              <w:br/>
              <w:t xml:space="preserve">опрос; </w:t>
            </w:r>
            <w:r w:rsidRPr="000A1241">
              <w:rPr>
                <w:bCs/>
              </w:rPr>
              <w:br/>
            </w:r>
            <w:proofErr w:type="spellStart"/>
            <w:r w:rsidRPr="000A1241">
              <w:rPr>
                <w:bCs/>
              </w:rPr>
              <w:t>Практическаяработа</w:t>
            </w:r>
            <w:proofErr w:type="spellEnd"/>
            <w:r w:rsidRPr="000A1241">
              <w:rPr>
                <w:bCs/>
              </w:rPr>
              <w:t>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http://school-</w:t>
            </w:r>
            <w:r w:rsidRPr="000A1241">
              <w:rPr>
                <w:bCs/>
              </w:rPr>
              <w:br/>
              <w:t>collection.edu.ru/</w:t>
            </w: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30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4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Резервное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18</w:t>
            </w:r>
          </w:p>
        </w:tc>
        <w:tc>
          <w:tcPr>
            <w:tcW w:w="7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6384B" w:rsidRPr="000A1241" w:rsidTr="0086384B">
        <w:trPr>
          <w:trHeight w:hRule="exact" w:val="32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rPr>
                <w:bCs/>
              </w:rPr>
            </w:pPr>
            <w:r w:rsidRPr="000A1241">
              <w:rPr>
                <w:bCs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61E14" w:rsidRDefault="00061E14" w:rsidP="0086384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  <w:r w:rsidRPr="000A1241">
              <w:rPr>
                <w:bCs/>
              </w:rPr>
              <w:t>149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384B" w:rsidRPr="000A1241" w:rsidRDefault="0086384B" w:rsidP="0086384B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Default="0086384B">
      <w:pPr>
        <w:autoSpaceDE w:val="0"/>
        <w:autoSpaceDN w:val="0"/>
        <w:spacing w:after="78" w:line="220" w:lineRule="exact"/>
      </w:pPr>
    </w:p>
    <w:p w:rsidR="0086384B" w:rsidRPr="0086384B" w:rsidRDefault="0086384B">
      <w:pPr>
        <w:autoSpaceDE w:val="0"/>
        <w:autoSpaceDN w:val="0"/>
        <w:spacing w:after="78" w:line="220" w:lineRule="exact"/>
      </w:pPr>
    </w:p>
    <w:p w:rsidR="000E4F9F" w:rsidRDefault="00D22F1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E4F9F" w:rsidTr="006B05C6">
        <w:trPr>
          <w:trHeight w:hRule="exact" w:val="131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9F" w:rsidRDefault="000E4F9F"/>
        </w:tc>
        <w:tc>
          <w:tcPr>
            <w:tcW w:w="4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4F9F" w:rsidRDefault="000E4F9F"/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9F" w:rsidRDefault="000E4F9F"/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9F" w:rsidRDefault="000E4F9F"/>
        </w:tc>
      </w:tr>
      <w:tr w:rsidR="000E4F9F" w:rsidTr="006B05C6">
        <w:trPr>
          <w:trHeight w:hRule="exact" w:val="2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Русский язык как язык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межнационального общения.</w:t>
            </w:r>
          </w:p>
          <w:p w:rsidR="000E4F9F" w:rsidRPr="00D22F1F" w:rsidRDefault="00D22F1F" w:rsidP="00EF5114">
            <w:pPr>
              <w:autoSpaceDE w:val="0"/>
              <w:autoSpaceDN w:val="0"/>
              <w:spacing w:before="70" w:after="0" w:line="283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различными методами познания языка: наблюдение, анализ,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лингвистический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эксперимент, мин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и-</w:t>
            </w:r>
            <w:proofErr w:type="gramEnd"/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исследование, проект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01.09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Речь: диалогическая и монологическая. Нормы речевого этикета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02.09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20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 w:line="283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продолжение работы, начатой в предыдущих классах: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ситуации устного 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письменного общения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(письмо, поздравительная открытка, объявление и др.)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05.09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06.09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100" w:after="0" w:line="262" w:lineRule="auto"/>
              <w:ind w:left="72"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Нормы речевого этикета: диалог и монолог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07.09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продолжение работы, начатой в предыдущих классах: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отражение темы текста или основной мысли в заголовке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08.09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Повествование. Изучающее, ознакомительное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09.09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 w:rsidSect="0086384B">
          <w:pgSz w:w="11900" w:h="16840"/>
          <w:pgMar w:top="2410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/>
              <w:ind w:left="72" w:right="100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Повторение: слово, сочетание слов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(словосочетание) и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12.09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13.09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1952EF" w:rsidP="00AF6FA2">
            <w:pPr>
              <w:autoSpaceDE w:val="0"/>
              <w:autoSpaceDN w:val="0"/>
              <w:spacing w:before="98"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</w:t>
            </w:r>
            <w:r w:rsidR="00AF6FA2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="00AF6FA2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</w:t>
            </w:r>
            <w:r w:rsidR="00AF6FA2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="00AF6FA2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</w:t>
            </w:r>
            <w:r w:rsidR="00AF6FA2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       р</w:t>
            </w:r>
            <w:r w:rsidR="00AF6FA2">
              <w:rPr>
                <w:rFonts w:ascii="Times New Roman" w:eastAsia="Times New Roman" w:hAnsi="Times New Roman"/>
                <w:color w:val="000000"/>
                <w:sz w:val="24"/>
              </w:rPr>
              <w:t>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74" w:lineRule="auto"/>
              <w:ind w:left="72" w:right="86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ВКР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AF6FA2">
            <w:r>
              <w:t>14.09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F6FA2" w:rsidRDefault="00174E2A" w:rsidP="00AF6FA2">
            <w:pPr>
              <w:autoSpaceDE w:val="0"/>
              <w:autoSpaceDN w:val="0"/>
              <w:spacing w:before="98" w:after="0" w:line="278" w:lineRule="auto"/>
            </w:pPr>
            <w:r>
              <w:t>Письменный контроль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Главные и второстепенные члены предложений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15.09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16.09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 w:right="86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 о предложении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19.09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Описание. Изучающее, ознакомительное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20.09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100" w:after="0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Характеристика, сравнение, классификация звуков вне слова и в слове по заданным параметрам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21.09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EF5114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знаний о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фонетике и графике.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Звуко-буквенныйразборслова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22.09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EF5114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Работаем со словарём. Рассказ о слове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23.09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RPr="00F76932" w:rsidTr="006B05C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Подбираем синонимы и антонимы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26.09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за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 в речи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фразеологизмов (простые случаи)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27.09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Повторение: состав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изменяемых слов, выделение в словах с однозначно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выделяемыми морфемами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окончания, корня, приставки, суффикса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28.09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знаний о составе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Основаслова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29.09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right="129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Повторение: имя существительное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30.09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неизменяемых слов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3.10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100" w:after="0" w:line="27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окончаний имён существительных 1-го склонения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04.10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окончаний имён существительных 2-го склонения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05.10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313E56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окончаний имён существительных 3-го склонения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13E56"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>
            <w:r>
              <w:t>06.10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D22F1F" w:rsidP="00313E56">
            <w:pPr>
              <w:autoSpaceDE w:val="0"/>
              <w:autoSpaceDN w:val="0"/>
              <w:spacing w:before="98" w:after="0"/>
              <w:ind w:left="72"/>
            </w:pPr>
            <w:r w:rsidRPr="001952E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952EF">
              <w:br/>
            </w:r>
            <w:r w:rsidR="00313E56">
              <w:t>Письменный контроль</w:t>
            </w:r>
          </w:p>
        </w:tc>
      </w:tr>
    </w:tbl>
    <w:p w:rsidR="000E4F9F" w:rsidRPr="001952EF" w:rsidRDefault="000E4F9F">
      <w:pPr>
        <w:autoSpaceDE w:val="0"/>
        <w:autoSpaceDN w:val="0"/>
        <w:spacing w:after="0" w:line="14" w:lineRule="exact"/>
      </w:pPr>
    </w:p>
    <w:p w:rsidR="000E4F9F" w:rsidRPr="001952EF" w:rsidRDefault="000E4F9F">
      <w:pPr>
        <w:sectPr w:rsidR="000E4F9F" w:rsidRPr="001952EF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Pr="001952E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RPr="00F76932" w:rsidTr="006B05C6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1952EF"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6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падежных окончаний имён существительных (кроме существительных на 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я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, 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ий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,-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ие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, 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ия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, а также кроме собственных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 на 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ов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, -ин,-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ий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jc w:val="center"/>
            </w:pPr>
            <w:r>
              <w:t>07.10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8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орфограммы безударные падежные окончания имён 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jc w:val="center"/>
            </w:pPr>
            <w:r>
              <w:t>10.10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Повторение правил правописания, изученных в 1-3 классах: орфограммы корня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jc w:val="center"/>
            </w:pPr>
            <w:r>
              <w:t>12.10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Рассуждение. Изучающее, ознакомительное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jc w:val="center"/>
            </w:pPr>
            <w:r>
              <w:t>13.10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Повторяем орфограммы окончаний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952EF" w:rsidRDefault="001952EF" w:rsidP="006B05C6">
            <w:pPr>
              <w:jc w:val="center"/>
            </w:pPr>
            <w:r>
              <w:t>14.10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585423" w:rsidP="006B05C6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 w:rsid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Повторение: признаки имени существительного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17.10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8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Повторение: зависимость формы имени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прилагательного от формы имени существительного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18.10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Орфограммы в безударных падежных окончаниях имён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19.10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Повторение: признаки имени прилагательного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20.10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Повторение: части речи самостоятельные и служебные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21.10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129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 по членам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24.10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Учимся выполнять разбор по членам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25.10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26.10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текстом: поиск информации, заданной в тексте в явном виде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27.10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3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однородными членами: без союзов, с союзами а, но, с одиночным союзом и. Интонация перечисления в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предложениях с однородными членами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28.10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Учимся ставить знаки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препинания при однородных членах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07.11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Учимся выполнять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08.11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6B05C6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Части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.С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амостоятельные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 (предлог, союз, частица)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585423" w:rsidP="006B05C6">
            <w:pPr>
              <w:jc w:val="center"/>
            </w:pPr>
            <w:r>
              <w:t>09.11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6B05C6">
              <w:br/>
            </w: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6B05C6">
              <w:br/>
            </w: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Pr="006B05C6" w:rsidRDefault="00585423">
      <w:pPr>
        <w:autoSpaceDE w:val="0"/>
        <w:autoSpaceDN w:val="0"/>
        <w:spacing w:after="0" w:line="14" w:lineRule="exact"/>
      </w:pPr>
      <w:r>
        <w:t>10.11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текстом: анализ текста и нахождение в нём смысловых ошибок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585423">
            <w:r>
              <w:t>10.11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 w:rsid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E4F9F" w:rsidRPr="00F76932" w:rsidTr="006B05C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.О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бщее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значение и </w:t>
            </w:r>
            <w:r w:rsidRPr="00D22F1F">
              <w:br/>
            </w:r>
            <w:r w:rsidR="006B05C6">
              <w:rPr>
                <w:rFonts w:ascii="Times New Roman" w:eastAsia="Times New Roman" w:hAnsi="Times New Roman"/>
                <w:color w:val="000000"/>
                <w:sz w:val="24"/>
              </w:rPr>
              <w:t>у</w:t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потребление в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585423" w:rsidP="006B05C6">
            <w:pPr>
              <w:jc w:val="center"/>
            </w:pPr>
            <w:r>
              <w:t>11.11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Изменение по падежам имён 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585423" w:rsidP="006B05C6">
            <w:pPr>
              <w:jc w:val="center"/>
            </w:pPr>
            <w:r>
              <w:t>14.11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6B05C6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129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 имён 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15.11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16.11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71" w:lineRule="auto"/>
              <w:ind w:left="72" w:right="86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Несклоняемые</w:t>
            </w:r>
            <w:r w:rsid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</w:t>
            </w:r>
            <w:r w:rsid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17.11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5B266B" w:rsidTr="005B266B">
        <w:trPr>
          <w:trHeight w:hRule="exact" w:val="14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падежных окончаний имён существительных в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B266B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B266B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18.11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B266B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5B266B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5B266B">
              <w:br/>
            </w:r>
            <w:r w:rsidRPr="005B266B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5B266B">
              <w:br/>
            </w:r>
            <w:r w:rsidRPr="005B266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  <w:r w:rsidR="00D22F1F" w:rsidRP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22F1F" w:rsidRPr="00585423">
              <w:br/>
            </w:r>
          </w:p>
        </w:tc>
      </w:tr>
      <w:tr w:rsidR="000E4F9F" w:rsidTr="006B05C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правописания безударных падежных окончаний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в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21.11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585423">
              <w:br/>
            </w: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585423">
              <w:br/>
            </w: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Вспоминаем правило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написания ь после шипящих на конце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22.11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RPr="00585423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Склонение имён существительных во 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 xml:space="preserve">КР II </w:t>
            </w:r>
            <w:proofErr w:type="spellStart"/>
            <w:proofErr w:type="gramStart"/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тр</w:t>
            </w:r>
            <w:proofErr w:type="spellEnd"/>
            <w:proofErr w:type="gramEnd"/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585423" w:rsidP="006B05C6">
            <w:pPr>
              <w:jc w:val="center"/>
            </w:pPr>
            <w:r>
              <w:t>23.11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174E2A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585423">
              <w:br/>
            </w:r>
            <w:r w:rsidR="00174E2A">
              <w:t>Письменный контроль</w:t>
            </w:r>
          </w:p>
        </w:tc>
      </w:tr>
      <w:tr w:rsidR="000E4F9F" w:rsidRPr="00585423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Винительный и родительный падежи одушевлённых имён 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610D1F" w:rsidP="006B05C6">
            <w:pPr>
              <w:jc w:val="center"/>
            </w:pPr>
            <w:r>
              <w:t>24.11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585423">
              <w:br/>
            </w: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585423">
              <w:br/>
            </w: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F76932" w:rsidTr="006B05C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5423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585423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25.11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3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Изложение (подробный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и письменный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пересказ текста; выборочный устный пересказ текста)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28.11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6B05C6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.М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орфологический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разбор имени существительного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610D1F" w:rsidP="00610D1F">
            <w:r>
              <w:t>29.11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6B05C6">
              <w:br/>
            </w: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6B05C6">
              <w:br/>
            </w: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F76932" w:rsidTr="006B05C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.З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начение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 употребление имён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6B05C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B05C6" w:rsidRDefault="00610D1F" w:rsidP="006B05C6">
            <w:pPr>
              <w:jc w:val="center"/>
            </w:pPr>
            <w:r>
              <w:t>30.11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имён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01.12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имён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02.12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Сочинение-описание по личным наблюдениям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05.12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по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падеждам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имён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06.12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Склонение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 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мужского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средного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07.12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8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падежных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окончаний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 мужского и среднего 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08.12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 мужского и среднего 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09.12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610D1F" w:rsidRDefault="00610D1F" w:rsidP="006B05C6">
            <w:pPr>
              <w:jc w:val="center"/>
            </w:pPr>
            <w:r>
              <w:t>12.12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5B266B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Склонение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 женского 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5B266B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5B266B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13.12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5B266B" w:rsidP="005B266B">
            <w:pPr>
              <w:autoSpaceDE w:val="0"/>
              <w:autoSpaceDN w:val="0"/>
              <w:spacing w:before="98" w:after="0"/>
              <w:jc w:val="center"/>
            </w:pPr>
            <w:r w:rsidRPr="005B266B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 w:rsidRPr="005B266B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</w:t>
            </w:r>
            <w:r w:rsidRPr="005B266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    р</w:t>
            </w:r>
            <w:r w:rsidRPr="005B266B">
              <w:rPr>
                <w:rFonts w:ascii="Times New Roman" w:eastAsia="Times New Roman" w:hAnsi="Times New Roman"/>
                <w:color w:val="000000"/>
                <w:sz w:val="24"/>
              </w:rPr>
              <w:t>абота</w:t>
            </w:r>
          </w:p>
        </w:tc>
      </w:tr>
      <w:tr w:rsidR="000E4F9F" w:rsidRPr="005B266B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 женского 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14.12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578CC">
              <w:br/>
            </w: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578CC">
              <w:br/>
            </w: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>
            <w:pPr>
              <w:autoSpaceDE w:val="0"/>
              <w:autoSpaceDN w:val="0"/>
              <w:spacing w:before="100" w:after="0" w:line="230" w:lineRule="auto"/>
              <w:ind w:left="72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100" w:after="0" w:line="271" w:lineRule="auto"/>
              <w:ind w:left="72"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15.12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 во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16.12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Склонение имён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 во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19.12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20.12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D578CC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13E56">
              <w:rPr>
                <w:rFonts w:ascii="Times New Roman" w:eastAsia="Times New Roman" w:hAnsi="Times New Roman"/>
                <w:color w:val="000000"/>
                <w:sz w:val="24"/>
              </w:rPr>
              <w:t>ПА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21.12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313E56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</w:t>
            </w:r>
            <w:r w:rsidR="00D578CC"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                                                                             </w:t>
            </w:r>
          </w:p>
        </w:tc>
      </w:tr>
      <w:tr w:rsidR="000E4F9F" w:rsidRPr="00D578CC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Личные местоимения 1-го, 2-го, 3-го 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578CC" w:rsidP="006B05C6">
            <w:pPr>
              <w:jc w:val="center"/>
            </w:pPr>
            <w:r>
              <w:t>22.12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 w:rsidP="006B05C6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578CC">
              <w:br/>
            </w: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578CC">
              <w:br/>
            </w: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578CC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D578CC"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Изменение по падежам личных местоимений.</w:t>
            </w:r>
          </w:p>
          <w:p w:rsidR="000E4F9F" w:rsidRDefault="00D22F1F" w:rsidP="006B05C6">
            <w:pPr>
              <w:autoSpaceDE w:val="0"/>
              <w:autoSpaceDN w:val="0"/>
              <w:spacing w:before="70" w:after="0" w:line="23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Склонениеместоимений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C4EED" w:rsidRDefault="00BC4EED" w:rsidP="006B05C6">
            <w:pPr>
              <w:jc w:val="center"/>
            </w:pPr>
            <w:r>
              <w:t>23.12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местоимений 1-го и 2-го лица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единственного 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множественного числа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C4EED" w:rsidRDefault="00BC4EED" w:rsidP="006B05C6">
            <w:pPr>
              <w:jc w:val="center"/>
            </w:pPr>
            <w:r>
              <w:t>26.12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личных местоимений 3-го лица единственного 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множественного числа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C4EED" w:rsidRDefault="00BC4EED" w:rsidP="006B05C6">
            <w:pPr>
              <w:jc w:val="center"/>
            </w:pPr>
            <w:r>
              <w:t>27.12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86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 о местоимении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C4EED" w:rsidRDefault="00BC4EED" w:rsidP="006B05C6">
            <w:pPr>
              <w:jc w:val="center"/>
            </w:pPr>
            <w:r>
              <w:t>28.12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9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100" w:after="0" w:line="262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Составление поздравительной открытки.</w:t>
            </w:r>
          </w:p>
          <w:p w:rsidR="000E4F9F" w:rsidRPr="00D22F1F" w:rsidRDefault="00D22F1F" w:rsidP="006B05C6">
            <w:pPr>
              <w:autoSpaceDE w:val="0"/>
              <w:autoSpaceDN w:val="0"/>
              <w:spacing w:before="70" w:after="0" w:line="281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Корректирование текстов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(заданных и собственных) с учётом точности,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правильности, богатства 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выразительности письменной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C4EED" w:rsidRDefault="00BC4EED" w:rsidP="006B05C6">
            <w:pPr>
              <w:jc w:val="center"/>
            </w:pPr>
            <w:r>
              <w:t>29.12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C4EED" w:rsidRDefault="00BC4EED" w:rsidP="006B05C6">
            <w:pPr>
              <w:jc w:val="center"/>
            </w:pPr>
            <w:r>
              <w:t>11.01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6B05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D22F1F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8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зоркости, осознание места возможного возникновения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ошибки, использование различных способов решения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орфограммы в слове: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в глаголах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C4EED" w:rsidRDefault="00BC4EED" w:rsidP="006B05C6">
            <w:pPr>
              <w:jc w:val="center"/>
            </w:pPr>
            <w:r>
              <w:t>12.01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13.01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глаголов,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отвечающих на вопросы "что делать?" и "что сделать?"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16.01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 глагола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17.01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Начальная форма 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18.01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4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текстом: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изучающее, ознакомительное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19.01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D22F1F" w:rsidP="00174E2A">
            <w:pPr>
              <w:autoSpaceDE w:val="0"/>
              <w:autoSpaceDN w:val="0"/>
              <w:spacing w:before="98" w:after="0" w:line="278" w:lineRule="auto"/>
            </w:pPr>
            <w:r>
              <w:br/>
            </w:r>
            <w:r w:rsidR="00174E2A">
              <w:t>Письменный контроль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20.01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Мягкий знак после шипящих в глаголах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23.01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Pr="00C60369" w:rsidRDefault="00C60369">
      <w:pPr>
        <w:autoSpaceDE w:val="0"/>
        <w:autoSpaceDN w:val="0"/>
        <w:spacing w:after="0" w:line="14" w:lineRule="exact"/>
      </w:pPr>
      <w:r>
        <w:t>24.01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мягкого знака в глаголах после шипящих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24.01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62" w:lineRule="auto"/>
              <w:ind w:left="72" w:right="100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Возвратные глаголы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25.01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т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ься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 -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тся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в глаголах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26.01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B05C6">
        <w:trPr>
          <w:trHeight w:hRule="exact" w:val="2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8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зоркости, осознание места возможного возникновения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ошибки, использование различных способов решения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орфограммы в слове: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возвратных и невозвратных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27.01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71" w:lineRule="auto"/>
              <w:ind w:left="72" w:right="86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Изложение по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 составленному плану.</w:t>
            </w:r>
          </w:p>
          <w:p w:rsidR="000E4F9F" w:rsidRPr="00D22F1F" w:rsidRDefault="00D22F1F" w:rsidP="006B05C6">
            <w:pPr>
              <w:autoSpaceDE w:val="0"/>
              <w:autoSpaceDN w:val="0"/>
              <w:spacing w:before="70" w:after="0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Формулирование простых выводов на основе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информации, содержащейся в тексте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30.01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F76932" w:rsidTr="006B05C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31.01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81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E4F9F" w:rsidTr="006B05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B05C6">
            <w:pPr>
              <w:jc w:val="center"/>
            </w:pPr>
            <w:r>
              <w:t>01.02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B05C6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62" w:lineRule="auto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02.02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1" w:lineRule="auto"/>
              <w:ind w:left="72"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 с безударными личными окончаниями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03.02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62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Учимся писать безударные личные окончания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06.02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безударных окончаний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07.02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Правописаниеглаголо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gramEnd"/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исключений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08.02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643F32" w:rsidP="00643F32">
            <w:pPr>
              <w:autoSpaceDE w:val="0"/>
              <w:autoSpaceDN w:val="0"/>
              <w:spacing w:before="98" w:after="0" w:line="286" w:lineRule="auto"/>
              <w:ind w:right="144"/>
              <w:jc w:val="both"/>
            </w:pPr>
            <w:r w:rsidRPr="00643F32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зависимости от места </w:t>
            </w:r>
            <w:r w:rsidRPr="00643F32">
              <w:rPr>
                <w:rFonts w:ascii="Times New Roman" w:hAnsi="Times New Roman" w:cs="Times New Roman"/>
                <w:sz w:val="24"/>
                <w:szCs w:val="24"/>
              </w:rPr>
              <w:t>орфограммы в слове: правописание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09.02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подробный</w:t>
            </w:r>
            <w:proofErr w:type="gram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10.02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43F32">
        <w:trPr>
          <w:trHeight w:hRule="exact" w:val="2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88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13.02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Образованиеглаголов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прошедшеговремени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14.02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C60369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глаголов в </w:t>
            </w:r>
            <w:r w:rsidRPr="00D22F1F">
              <w:tab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прошедшем времени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C60369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 xml:space="preserve">КР II </w:t>
            </w:r>
            <w:proofErr w:type="spellStart"/>
            <w:proofErr w:type="gramStart"/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тр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15.02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D22F1F" w:rsidP="00174E2A">
            <w:pPr>
              <w:autoSpaceDE w:val="0"/>
              <w:autoSpaceDN w:val="0"/>
              <w:spacing w:before="98" w:after="0"/>
            </w:pPr>
            <w:r w:rsidRPr="00C60369">
              <w:br/>
            </w:r>
            <w:r w:rsidR="00174E2A">
              <w:t>Письменный контроль</w:t>
            </w:r>
          </w:p>
        </w:tc>
      </w:tr>
      <w:tr w:rsidR="000E4F9F" w:rsidRPr="00C60369" w:rsidTr="00643F32">
        <w:trPr>
          <w:trHeight w:hRule="exact"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 w:rsidRPr="00C60369"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Изложение подробное. Интерпретация и обобщение содержащейся в тексте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C6036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C6036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C6036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16.02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D22F1F" w:rsidP="00643F32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 w:rsidRPr="00C60369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 w:rsidRPr="00C60369"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1" w:lineRule="auto"/>
              <w:ind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в настоящем и будущем времени по лицам и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17.02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8" w:lineRule="auto"/>
              <w:ind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окончаний глаголов настоящего и будущего времени в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20.02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62" w:lineRule="auto"/>
              <w:ind w:right="864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Наклонениеглаголов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C60369" w:rsidRDefault="00C60369" w:rsidP="00643F32">
            <w:pPr>
              <w:jc w:val="center"/>
            </w:pPr>
            <w:r>
              <w:t>21.02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111.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Написание отзыва на прочитанную книгу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22.02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1" w:lineRule="auto"/>
              <w:ind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Правописание окончаний глаголов в прошедшем времени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24.02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1" w:lineRule="auto"/>
              <w:ind w:left="156" w:right="288" w:hanging="15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изученные орфограммы правописания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27.02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Словообразование глаголов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28.02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Изложение повествовательного текста. Поиск информации, заданной в тексте в явном виде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01.03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2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88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зоркости, осознание места возможного возникновения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ошибки, использование различных способов решения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орфограммы в слове: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глаголов с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орфограммами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02.03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88" w:lineRule="auto"/>
              <w:ind w:right="144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Формирование орфографической зоркости, осознание места возможного возникновения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ошибки, использование различных способов решения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глаголов с орфограммами в суффиксах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03.03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43F32">
        <w:trPr>
          <w:trHeight w:hRule="exact" w:val="2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88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зоркости, осознание места возможного возникновения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ошибки, использование различных способов решения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глаголов с орфограммами в окончаниях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06.03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07.03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Морфологическийразбор</w:t>
            </w:r>
            <w:proofErr w:type="spellEnd"/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09.03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глаголов в тексте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10.03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13.03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Наречие: вопросы, </w:t>
            </w:r>
            <w:r w:rsidRPr="00D22F1F">
              <w:tab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употребление в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14.03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F76932" w:rsidTr="00643F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Правописаниенаречий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15.03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81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E4F9F" w:rsidTr="00643F32">
        <w:trPr>
          <w:trHeight w:hRule="exact" w:val="15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1" w:lineRule="auto"/>
              <w:ind w:left="576" w:right="720" w:hanging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Предлог. Повторение: отличие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редлогов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от приставок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16.03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D22F1F" w:rsidP="00174E2A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br/>
            </w:r>
            <w:r w:rsidR="00174E2A">
              <w:t>Письменный контроль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Образные языковые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17.03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Имя числительное (общее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20.03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25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86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зоркости, осознание места возможного возникновения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ошибки, использование различных способов решения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числительных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21.03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1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Повторяем правила правописания мягкого знака в словах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22.03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сочинения-повествования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23.03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643F32">
            <w:pPr>
              <w:autoSpaceDE w:val="0"/>
              <w:autoSpaceDN w:val="0"/>
              <w:spacing w:before="98" w:after="0" w:line="278" w:lineRule="auto"/>
              <w:ind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Связь между словами в словосочетании 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предложении (при помощи смысловых вопросов)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174E2A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174E2A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24.03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174E2A" w:rsidP="00643F32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  <w:p w:rsidR="00174E2A" w:rsidRPr="00174E2A" w:rsidRDefault="00174E2A" w:rsidP="00643F32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03.04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словосочетаниях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643F32">
            <w:pPr>
              <w:jc w:val="center"/>
            </w:pPr>
            <w:r>
              <w:t>04.04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643F32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 в предложении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05.04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1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Анализ текстов по критериям: правильность, богатство, выразительность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06.04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сочинени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я-</w:t>
            </w:r>
            <w:proofErr w:type="gramEnd"/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07.04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643F32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Простое и сложное </w:t>
            </w:r>
            <w:r w:rsidR="00D22F1F" w:rsidRPr="00D22F1F">
              <w:tab/>
            </w:r>
            <w:r w:rsidR="00D22F1F" w:rsidRPr="00D22F1F">
              <w:rPr>
                <w:rFonts w:ascii="Times New Roman" w:eastAsia="Times New Roman" w:hAnsi="Times New Roman"/>
                <w:color w:val="000000"/>
                <w:sz w:val="24"/>
              </w:rPr>
              <w:t>предложение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10.04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</w:t>
            </w:r>
            <w:r w:rsidR="00D4189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11.04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1" w:lineRule="auto"/>
              <w:ind w:right="72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Союз: союзы и, а, но в простых и </w:t>
            </w:r>
            <w:r w:rsidR="00643F32"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ложных предложениях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12.04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1" w:lineRule="auto"/>
              <w:ind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Сложные предложения: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ложносочинённые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13.04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643F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Знаки препинания в сложном предложении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14.04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D41892" w:rsidTr="00643F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1" w:lineRule="auto"/>
              <w:ind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5B266B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5B266B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17.04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5B266B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D41892" w:rsidTr="0088582D">
        <w:trPr>
          <w:trHeight w:hRule="exact" w:val="1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1" w:lineRule="auto"/>
              <w:ind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текстом: анализ смысловых и речевых ошибок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41892" w:rsidP="0088582D">
            <w:pPr>
              <w:jc w:val="center"/>
            </w:pPr>
            <w:r>
              <w:t>18.04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41892">
              <w:br/>
            </w: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41892">
              <w:br/>
            </w: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Pr="00D41892" w:rsidRDefault="000E4F9F">
      <w:pPr>
        <w:autoSpaceDE w:val="0"/>
        <w:autoSpaceDN w:val="0"/>
        <w:spacing w:after="0" w:line="14" w:lineRule="exact"/>
      </w:pPr>
    </w:p>
    <w:p w:rsidR="000E4F9F" w:rsidRPr="00D41892" w:rsidRDefault="000E4F9F">
      <w:pPr>
        <w:sectPr w:rsidR="000E4F9F" w:rsidRPr="00D4189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Pr="00D41892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RPr="005845C9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41892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D41892"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1" w:lineRule="auto"/>
              <w:ind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Сложные предложения: бессоюзные предложения (без называния терминов)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19.04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174E2A">
            <w:pPr>
              <w:autoSpaceDE w:val="0"/>
              <w:autoSpaceDN w:val="0"/>
              <w:spacing w:before="98"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</w:t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0E4F9F" w:rsidRPr="005845C9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D22F1F" w:rsidP="0088582D">
            <w:pPr>
              <w:autoSpaceDE w:val="0"/>
              <w:autoSpaceDN w:val="0"/>
              <w:spacing w:before="98" w:after="0" w:line="271" w:lineRule="auto"/>
              <w:ind w:right="864"/>
              <w:jc w:val="both"/>
            </w:pP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>Сложносочинённое и сложноподчинённое</w:t>
            </w:r>
            <w:r w:rsidR="005845C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20.04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5845C9">
              <w:br/>
            </w: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5845C9">
              <w:br/>
            </w: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5845C9"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4" w:lineRule="auto"/>
              <w:ind w:right="43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24.04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78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 w:rsidP="0088582D">
            <w:pPr>
              <w:autoSpaceDE w:val="0"/>
              <w:autoSpaceDN w:val="0"/>
              <w:spacing w:before="98" w:after="0" w:line="281" w:lineRule="auto"/>
              <w:ind w:left="72"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типов текста и создание собственных текстов заданного типа. </w:t>
            </w:r>
            <w:r w:rsidRPr="00D22F1F">
              <w:br/>
            </w: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>Составление плана текста, написание текста по заданному плану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25.04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26.04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Наблюдение за знаками препинания в предложении с прямой речью после слов </w:t>
            </w:r>
            <w:r w:rsidRPr="00D22F1F">
              <w:br/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авторв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27.04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сочинения-описания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28.04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Звуко-буквенныйразбор</w:t>
            </w:r>
            <w:proofErr w:type="spellEnd"/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02.05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/>
              <w:ind w:left="72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Производить разбор слова по составу. Значение наиболее употребляемых суффиксов изученных частей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03.05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04.05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88582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81" w:lineRule="auto"/>
              <w:ind w:right="288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продолжение работы: наблюдение за использование в речи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синонимов, антонимов, устаревших слов (простые случаи)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05.05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88582D" w:rsidTr="0088582D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/>
              <w:ind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Формирование действия контроля при проверке собственных и предложенных </w:t>
            </w:r>
            <w:proofErr w:type="spell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текстов</w:t>
            </w:r>
            <w:proofErr w:type="gramStart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.И</w:t>
            </w:r>
            <w:proofErr w:type="gram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спользование</w:t>
            </w:r>
            <w:proofErr w:type="spellEnd"/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орфографического словаря для определения (уточнения) написания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5845C9" w:rsidP="0088582D">
            <w:pPr>
              <w:jc w:val="center"/>
            </w:pPr>
            <w:r>
              <w:t>08.05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88582D">
              <w:br/>
            </w: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88582D">
              <w:br/>
            </w: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jc w:val="both"/>
            </w:pP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существительное. </w:t>
            </w:r>
            <w:r w:rsidRPr="0088582D">
              <w:tab/>
            </w: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признаки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88582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5845C9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5845C9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88582D" w:rsidRDefault="005845C9" w:rsidP="0088582D">
            <w:pPr>
              <w:jc w:val="center"/>
            </w:pPr>
            <w:r>
              <w:t>10.05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D22F1F" w:rsidP="00174E2A">
            <w:pPr>
              <w:autoSpaceDE w:val="0"/>
              <w:autoSpaceDN w:val="0"/>
              <w:spacing w:before="98" w:after="0"/>
            </w:pPr>
            <w:r w:rsidRPr="0088582D">
              <w:br/>
            </w:r>
            <w:r w:rsidR="00174E2A">
              <w:t>Письменный контроль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Имя прилагательное.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признаки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11.05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Служебные части речи: </w:t>
            </w:r>
            <w:r w:rsidRPr="00D22F1F">
              <w:tab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предлог, частица, союз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12.05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Местоимение.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Личныеместоимения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15.05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100" w:after="0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Использование личных местоимений для устранения неоправданных повторов в тексте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5845C9" w:rsidRDefault="005845C9" w:rsidP="0088582D">
            <w:pPr>
              <w:jc w:val="center"/>
            </w:pPr>
            <w:r>
              <w:t>16.05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Глагол. Грамматические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174E2A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174E2A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BB65A6" w:rsidP="0088582D">
            <w:pPr>
              <w:jc w:val="center"/>
            </w:pPr>
            <w:r>
              <w:t>17.05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174E2A" w:rsidP="00BB65A6">
            <w:pPr>
              <w:autoSpaceDE w:val="0"/>
              <w:autoSpaceDN w:val="0"/>
              <w:spacing w:before="98"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Слово. Словосочетание.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BB65A6" w:rsidP="0088582D">
            <w:pPr>
              <w:jc w:val="center"/>
            </w:pPr>
            <w:r>
              <w:t>18.05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952"/>
        <w:gridCol w:w="708"/>
        <w:gridCol w:w="709"/>
        <w:gridCol w:w="869"/>
        <w:gridCol w:w="832"/>
        <w:gridCol w:w="1906"/>
      </w:tblGrid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Словосочетание.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BB65A6" w:rsidP="0088582D">
            <w:pPr>
              <w:jc w:val="center"/>
            </w:pPr>
            <w:r>
              <w:t>19.05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Простое предложение. </w:t>
            </w:r>
            <w:r w:rsidRPr="00D22F1F">
              <w:tab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BB65A6" w:rsidP="00BB65A6">
            <w:pPr>
              <w:jc w:val="center"/>
            </w:pPr>
            <w:r>
              <w:t>22.05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BB65A6">
        <w:trPr>
          <w:trHeight w:hRule="exact" w:val="1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4" w:lineRule="auto"/>
              <w:ind w:left="156" w:hanging="15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Списывание (без пропусков и искажений букв) текста (объёмом не более 40 слов)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174E2A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1ИКР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BB65A6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BB65A6" w:rsidP="0088582D">
            <w:pPr>
              <w:jc w:val="center"/>
            </w:pPr>
            <w:r>
              <w:t>23.05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174E2A" w:rsidP="00BB65A6">
            <w:pPr>
              <w:autoSpaceDE w:val="0"/>
              <w:autoSpaceDN w:val="0"/>
              <w:spacing w:before="98" w:after="0" w:line="262" w:lineRule="auto"/>
              <w:ind w:right="144"/>
            </w:pPr>
            <w:r>
              <w:t>Письменный контроль</w:t>
            </w:r>
          </w:p>
        </w:tc>
      </w:tr>
      <w:tr w:rsidR="000E4F9F" w:rsidRPr="00A13604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3604" w:rsidRDefault="00D22F1F" w:rsidP="0088582D">
            <w:pPr>
              <w:autoSpaceDE w:val="0"/>
              <w:autoSpaceDN w:val="0"/>
              <w:spacing w:before="98" w:after="0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текстом: интерпретация и обобщение содержащейся в тексте информации</w:t>
            </w:r>
          </w:p>
          <w:p w:rsidR="000E4F9F" w:rsidRPr="00A13604" w:rsidRDefault="00A13604" w:rsidP="00A13604"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Комплексная работа с текстом.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174E2A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A13604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BB65A6" w:rsidRDefault="00BB65A6" w:rsidP="0088582D">
            <w:pPr>
              <w:jc w:val="center"/>
            </w:pPr>
            <w:r>
              <w:t>24.05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D22F1F" w:rsidP="00174E2A">
            <w:pPr>
              <w:autoSpaceDE w:val="0"/>
              <w:autoSpaceDN w:val="0"/>
              <w:spacing w:before="98" w:after="0"/>
            </w:pP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13604">
              <w:br/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="00174E2A">
              <w:br/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="00174E2A">
              <w:br/>
            </w:r>
            <w:r w:rsidR="00174E2A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A13604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Творческое задание: защита </w:t>
            </w:r>
            <w:r w:rsidRPr="00D22F1F">
              <w:tab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мини-проекта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A13604" w:rsidP="0088582D">
            <w:pPr>
              <w:jc w:val="center"/>
            </w:pPr>
            <w:r>
              <w:t>25..05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A13604">
              <w:br/>
            </w: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A13604">
              <w:br/>
            </w: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RPr="00F76932" w:rsidTr="0088582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 w:rsidRPr="00A13604"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орфограммы, </w:t>
            </w:r>
            <w:r w:rsidRPr="00D22F1F">
              <w:tab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изученные в 4 классе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A13604" w:rsidRDefault="00A13604" w:rsidP="0088582D">
            <w:pPr>
              <w:jc w:val="center"/>
            </w:pPr>
            <w:r>
              <w:t>26.05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81" w:lineRule="auto"/>
              <w:ind w:left="72"/>
              <w:jc w:val="center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E4F9F" w:rsidTr="0088582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 w:rsidP="0088582D">
            <w:pPr>
              <w:autoSpaceDE w:val="0"/>
              <w:autoSpaceDN w:val="0"/>
              <w:spacing w:before="98" w:after="0" w:line="271" w:lineRule="auto"/>
              <w:ind w:left="156" w:right="144" w:hanging="156"/>
              <w:jc w:val="both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орфограммы, изученные в начальной </w:t>
            </w:r>
            <w:r w:rsidRPr="00D22F1F">
              <w:br/>
            </w: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школе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0E4F9F" w:rsidP="0088582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A13604" w:rsidP="0088582D">
            <w:pPr>
              <w:autoSpaceDE w:val="0"/>
              <w:autoSpaceDN w:val="0"/>
              <w:spacing w:before="100" w:after="0" w:line="271" w:lineRule="auto"/>
              <w:ind w:right="7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</w:t>
            </w:r>
            <w:r w:rsidR="00D22F1F" w:rsidRPr="00D22F1F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0E4F9F" w:rsidP="0088582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4F9F" w:rsidTr="0088582D">
        <w:trPr>
          <w:trHeight w:hRule="exact" w:val="808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F9F" w:rsidRPr="00D22F1F" w:rsidRDefault="00D22F1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D22F1F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Default="00D22F1F" w:rsidP="0088582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174E2A" w:rsidP="0088582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F9F" w:rsidRPr="00174E2A" w:rsidRDefault="000E4F9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</w:tbl>
    <w:p w:rsidR="000E4F9F" w:rsidRDefault="000E4F9F">
      <w:pPr>
        <w:autoSpaceDE w:val="0"/>
        <w:autoSpaceDN w:val="0"/>
        <w:spacing w:after="0" w:line="14" w:lineRule="exact"/>
      </w:pPr>
    </w:p>
    <w:p w:rsidR="000E4F9F" w:rsidRDefault="000E4F9F">
      <w:pPr>
        <w:sectPr w:rsidR="000E4F9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Default="000E4F9F">
      <w:pPr>
        <w:autoSpaceDE w:val="0"/>
        <w:autoSpaceDN w:val="0"/>
        <w:spacing w:after="78" w:line="220" w:lineRule="exact"/>
      </w:pPr>
    </w:p>
    <w:p w:rsidR="000E4F9F" w:rsidRDefault="00D22F1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E4F9F" w:rsidRDefault="00D22F1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E4F9F" w:rsidRPr="00D22F1F" w:rsidRDefault="00D22F1F">
      <w:pPr>
        <w:autoSpaceDE w:val="0"/>
        <w:autoSpaceDN w:val="0"/>
        <w:spacing w:before="166" w:after="0" w:line="271" w:lineRule="auto"/>
        <w:ind w:right="288"/>
      </w:pP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 В.П., Горецкий В.Г., Русский язык (в 2 частях). Учебник. 4 класс. Акционерное общество</w:t>
      </w:r>
      <w:r w:rsidR="007F53F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«Издательство «Просвещение»; </w:t>
      </w:r>
      <w:r w:rsidRPr="00D22F1F">
        <w:br/>
      </w:r>
    </w:p>
    <w:p w:rsidR="000E4F9F" w:rsidRPr="00D22F1F" w:rsidRDefault="00D22F1F">
      <w:pPr>
        <w:autoSpaceDE w:val="0"/>
        <w:autoSpaceDN w:val="0"/>
        <w:spacing w:before="262" w:after="0" w:line="230" w:lineRule="auto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0E4F9F" w:rsidRPr="00D22F1F" w:rsidRDefault="00D22F1F">
      <w:pPr>
        <w:autoSpaceDE w:val="0"/>
        <w:autoSpaceDN w:val="0"/>
        <w:spacing w:before="166" w:after="0" w:line="262" w:lineRule="auto"/>
        <w:ind w:right="7488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Методические рекомендации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Поурочное планирование</w:t>
      </w:r>
    </w:p>
    <w:p w:rsidR="000E4F9F" w:rsidRPr="00D22F1F" w:rsidRDefault="00D22F1F">
      <w:pPr>
        <w:autoSpaceDE w:val="0"/>
        <w:autoSpaceDN w:val="0"/>
        <w:spacing w:before="264" w:after="0" w:line="230" w:lineRule="auto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E4F9F" w:rsidRPr="00D22F1F" w:rsidRDefault="00D22F1F">
      <w:pPr>
        <w:autoSpaceDE w:val="0"/>
        <w:autoSpaceDN w:val="0"/>
        <w:spacing w:before="168" w:after="0"/>
        <w:ind w:right="4752"/>
      </w:pPr>
      <w:r w:rsidRPr="00D22F1F">
        <w:rPr>
          <w:rFonts w:ascii="Times New Roman" w:eastAsia="Times New Roman" w:hAnsi="Times New Roman"/>
          <w:color w:val="000000"/>
          <w:sz w:val="24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22F1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D22F1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2F1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Инфоурок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D22F1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22F1F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22F1F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22F1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2F1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2F1F">
        <w:rPr>
          <w:rFonts w:ascii="Times New Roman" w:eastAsia="Times New Roman" w:hAnsi="Times New Roman"/>
          <w:color w:val="000000"/>
          <w:sz w:val="24"/>
        </w:rPr>
        <w:t>/</w:t>
      </w:r>
    </w:p>
    <w:p w:rsidR="000E4F9F" w:rsidRPr="00D22F1F" w:rsidRDefault="000E4F9F">
      <w:pPr>
        <w:sectPr w:rsidR="000E4F9F" w:rsidRPr="00D22F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F9F" w:rsidRPr="00D22F1F" w:rsidRDefault="000E4F9F">
      <w:pPr>
        <w:autoSpaceDE w:val="0"/>
        <w:autoSpaceDN w:val="0"/>
        <w:spacing w:after="78" w:line="220" w:lineRule="exact"/>
      </w:pPr>
    </w:p>
    <w:p w:rsidR="000E4F9F" w:rsidRPr="00D22F1F" w:rsidRDefault="00D22F1F">
      <w:pPr>
        <w:autoSpaceDE w:val="0"/>
        <w:autoSpaceDN w:val="0"/>
        <w:spacing w:after="0" w:line="230" w:lineRule="auto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E4F9F" w:rsidRPr="00D22F1F" w:rsidRDefault="00D22F1F">
      <w:pPr>
        <w:autoSpaceDE w:val="0"/>
        <w:autoSpaceDN w:val="0"/>
        <w:spacing w:before="346" w:after="0" w:line="230" w:lineRule="auto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0E4F9F" w:rsidRPr="00D22F1F" w:rsidRDefault="00D22F1F">
      <w:pPr>
        <w:autoSpaceDE w:val="0"/>
        <w:autoSpaceDN w:val="0"/>
        <w:spacing w:before="166" w:after="0" w:line="290" w:lineRule="auto"/>
        <w:ind w:right="144"/>
      </w:pPr>
      <w:r w:rsidRPr="00D22F1F">
        <w:rPr>
          <w:rFonts w:ascii="Times New Roman" w:eastAsia="Times New Roman" w:hAnsi="Times New Roman"/>
          <w:color w:val="000000"/>
          <w:sz w:val="24"/>
        </w:rPr>
        <w:t>Комплект наглядных пособий «Грамматические разборы»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Комплект таблиц «Русский алфавит»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Комплект таблиц для нач.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шк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. «Русский язык. Глагол»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Комплект таблиц для нач.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шк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. «Русский язык. Имя прилагательное»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 xml:space="preserve"> )</w:t>
      </w:r>
      <w:proofErr w:type="gramEnd"/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Комплект таблиц для нач.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шк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. «Русский язык. Имя существительное»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Комплект таблиц для нач.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шк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. «Русский язык. Местоимение»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Комплект таблиц для нач.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шк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 xml:space="preserve">. «Русский язык. </w:t>
      </w:r>
      <w:proofErr w:type="gramStart"/>
      <w:r w:rsidRPr="00D22F1F">
        <w:rPr>
          <w:rFonts w:ascii="Times New Roman" w:eastAsia="Times New Roman" w:hAnsi="Times New Roman"/>
          <w:color w:val="000000"/>
          <w:sz w:val="24"/>
        </w:rPr>
        <w:t xml:space="preserve">Предложение»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Набор таблиц «Словарные слова»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Таблицы демонстрационные «Основные правила и понятия 1-4 класс»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Таблицы демонстрационные «Правописание гласных в корне слова»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Таблицы демонстрационные «Русский алфавит»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Таблицы демонстрационные «Русский язык 4 </w:t>
      </w:r>
      <w:proofErr w:type="spellStart"/>
      <w:r w:rsidRPr="00D22F1F">
        <w:rPr>
          <w:rFonts w:ascii="Times New Roman" w:eastAsia="Times New Roman" w:hAnsi="Times New Roman"/>
          <w:color w:val="000000"/>
          <w:sz w:val="24"/>
        </w:rPr>
        <w:t>кл</w:t>
      </w:r>
      <w:proofErr w:type="spellEnd"/>
      <w:r w:rsidRPr="00D22F1F">
        <w:rPr>
          <w:rFonts w:ascii="Times New Roman" w:eastAsia="Times New Roman" w:hAnsi="Times New Roman"/>
          <w:color w:val="000000"/>
          <w:sz w:val="24"/>
        </w:rPr>
        <w:t>.»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Модель-аппликация «Звукобуквенная лента»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Модель-аппликация «Набор звуковых схем»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Стенд-лента «Буквы»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Фрагмент (демонстрационный) маркерный (двусторонний) «Разбор по частям речи, разбор слова по составу и звукобуквенный анализ»,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Фрагмент (демонстрационный) маркерный двухсторонний «Склонение имен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 существительных и прилагательных»,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Слайд-комплекты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Пейзаж в произведениях русских художников</w:t>
      </w:r>
      <w:proofErr w:type="gramStart"/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Р</w:t>
      </w:r>
      <w:proofErr w:type="gramEnd"/>
      <w:r w:rsidRPr="00D22F1F">
        <w:rPr>
          <w:rFonts w:ascii="Times New Roman" w:eastAsia="Times New Roman" w:hAnsi="Times New Roman"/>
          <w:color w:val="000000"/>
          <w:sz w:val="24"/>
        </w:rPr>
        <w:t xml:space="preserve">асскажи о человеке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Сочини рассказ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 xml:space="preserve">Набор звуковых схем </w:t>
      </w:r>
      <w:r w:rsidRPr="00D22F1F">
        <w:br/>
      </w:r>
      <w:r w:rsidRPr="00D22F1F">
        <w:rPr>
          <w:rFonts w:ascii="Times New Roman" w:eastAsia="Times New Roman" w:hAnsi="Times New Roman"/>
          <w:color w:val="000000"/>
          <w:sz w:val="24"/>
        </w:rPr>
        <w:t>Русский язык (резинка). Комплект динамических раздаточных пособий. Методическое пособие.</w:t>
      </w:r>
    </w:p>
    <w:p w:rsidR="000E4F9F" w:rsidRPr="00D22F1F" w:rsidRDefault="00D22F1F">
      <w:pPr>
        <w:autoSpaceDE w:val="0"/>
        <w:autoSpaceDN w:val="0"/>
        <w:spacing w:before="262" w:after="0" w:line="230" w:lineRule="auto"/>
      </w:pPr>
      <w:r w:rsidRPr="00D22F1F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E4F9F" w:rsidRPr="007476ED" w:rsidRDefault="00D22F1F" w:rsidP="007476ED">
      <w:pPr>
        <w:autoSpaceDE w:val="0"/>
        <w:autoSpaceDN w:val="0"/>
        <w:spacing w:before="166" w:after="0" w:line="230" w:lineRule="auto"/>
        <w:sectPr w:rsidR="000E4F9F" w:rsidRPr="007476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Мультимедийное</w:t>
      </w:r>
      <w:r w:rsidR="007F53F2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оборудовани</w:t>
      </w:r>
      <w:r w:rsidR="007476ED">
        <w:rPr>
          <w:rFonts w:ascii="Times New Roman" w:eastAsia="Times New Roman" w:hAnsi="Times New Roman"/>
          <w:color w:val="000000"/>
          <w:sz w:val="24"/>
        </w:rPr>
        <w:t>е</w:t>
      </w:r>
    </w:p>
    <w:p w:rsidR="00D22F1F" w:rsidRDefault="00D22F1F" w:rsidP="007476ED"/>
    <w:sectPr w:rsidR="00D22F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MS Gothic"/>
    <w:charset w:val="CC"/>
    <w:family w:val="roman"/>
    <w:pitch w:val="variable"/>
    <w:sig w:usb0="00000001" w:usb1="5200F1FB" w:usb2="0A04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1E14"/>
    <w:rsid w:val="00076CB5"/>
    <w:rsid w:val="000E4F9F"/>
    <w:rsid w:val="0015074B"/>
    <w:rsid w:val="00174E2A"/>
    <w:rsid w:val="001952EF"/>
    <w:rsid w:val="00240034"/>
    <w:rsid w:val="0026501D"/>
    <w:rsid w:val="00276807"/>
    <w:rsid w:val="0029639D"/>
    <w:rsid w:val="002C25AC"/>
    <w:rsid w:val="00313E56"/>
    <w:rsid w:val="00326F90"/>
    <w:rsid w:val="00363243"/>
    <w:rsid w:val="00566048"/>
    <w:rsid w:val="005845C9"/>
    <w:rsid w:val="00585423"/>
    <w:rsid w:val="005B266B"/>
    <w:rsid w:val="005D6EFD"/>
    <w:rsid w:val="00610D1F"/>
    <w:rsid w:val="00643F32"/>
    <w:rsid w:val="006B05C6"/>
    <w:rsid w:val="00710FD4"/>
    <w:rsid w:val="007476ED"/>
    <w:rsid w:val="007C2FF5"/>
    <w:rsid w:val="007F53F2"/>
    <w:rsid w:val="00805192"/>
    <w:rsid w:val="0086384B"/>
    <w:rsid w:val="0088582D"/>
    <w:rsid w:val="008C5CB9"/>
    <w:rsid w:val="009B20E6"/>
    <w:rsid w:val="009E004B"/>
    <w:rsid w:val="00A13604"/>
    <w:rsid w:val="00A80395"/>
    <w:rsid w:val="00AA1D8D"/>
    <w:rsid w:val="00AF1874"/>
    <w:rsid w:val="00AF6FA2"/>
    <w:rsid w:val="00B47730"/>
    <w:rsid w:val="00BB65A6"/>
    <w:rsid w:val="00BC4EED"/>
    <w:rsid w:val="00BE392C"/>
    <w:rsid w:val="00C60369"/>
    <w:rsid w:val="00CA4A1F"/>
    <w:rsid w:val="00CB0664"/>
    <w:rsid w:val="00D22F1F"/>
    <w:rsid w:val="00D41892"/>
    <w:rsid w:val="00D578CC"/>
    <w:rsid w:val="00D60716"/>
    <w:rsid w:val="00E47DF4"/>
    <w:rsid w:val="00EF5114"/>
    <w:rsid w:val="00F76932"/>
    <w:rsid w:val="00F94E6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0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0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78567-151A-4638-BF7B-7F26CBBF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8971</Words>
  <Characters>51135</Characters>
  <Application>Microsoft Office Word</Application>
  <DocSecurity>0</DocSecurity>
  <Lines>426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8</cp:revision>
  <dcterms:created xsi:type="dcterms:W3CDTF">2022-10-21T14:47:00Z</dcterms:created>
  <dcterms:modified xsi:type="dcterms:W3CDTF">2022-10-25T14:16:00Z</dcterms:modified>
</cp:coreProperties>
</file>