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2D" w:rsidRDefault="005B39B5" w:rsidP="00A81C6B">
      <w:pPr>
        <w:autoSpaceDE w:val="0"/>
        <w:autoSpaceDN w:val="0"/>
        <w:spacing w:before="240" w:after="0" w:line="240" w:lineRule="auto"/>
        <w:ind w:left="1122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>
            <wp:extent cx="5997104" cy="8874327"/>
            <wp:effectExtent l="0" t="0" r="3810" b="3175"/>
            <wp:docPr id="1" name="Рисунок 1" descr="D:\User\Downloads\IMG-202210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IMG-20221025-WA0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358" cy="887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2D" w:rsidRDefault="004A682D" w:rsidP="00A81C6B">
      <w:pPr>
        <w:autoSpaceDE w:val="0"/>
        <w:autoSpaceDN w:val="0"/>
        <w:spacing w:before="240" w:after="0" w:line="240" w:lineRule="auto"/>
        <w:ind w:left="1122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A682D" w:rsidRDefault="004A682D" w:rsidP="00A81C6B">
      <w:pPr>
        <w:autoSpaceDE w:val="0"/>
        <w:autoSpaceDN w:val="0"/>
        <w:spacing w:before="240" w:after="0" w:line="240" w:lineRule="auto"/>
        <w:ind w:left="1122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81C6B" w:rsidRPr="00A81C6B" w:rsidRDefault="00A81C6B" w:rsidP="00A81C6B">
      <w:pPr>
        <w:spacing w:after="0" w:line="228" w:lineRule="auto"/>
        <w:rPr>
          <w:rFonts w:ascii="Cambria" w:eastAsia="Times New Roman" w:hAnsi="Cambria" w:cs="Times New Roman"/>
        </w:rPr>
        <w:sectPr w:rsidR="00A81C6B" w:rsidRPr="00A81C6B">
          <w:type w:val="continuous"/>
          <w:pgSz w:w="11900" w:h="16840"/>
          <w:pgMar w:top="298" w:right="832" w:bottom="1268" w:left="1110" w:header="720" w:footer="720" w:gutter="0"/>
          <w:cols w:space="720"/>
        </w:sectPr>
      </w:pPr>
      <w:bookmarkStart w:id="0" w:name="_GoBack"/>
      <w:bookmarkEnd w:id="0"/>
    </w:p>
    <w:p w:rsidR="00A81C6B" w:rsidRPr="00A81C6B" w:rsidRDefault="00A81C6B" w:rsidP="00A81C6B">
      <w:pPr>
        <w:autoSpaceDE w:val="0"/>
        <w:autoSpaceDN w:val="0"/>
        <w:spacing w:after="0" w:line="228" w:lineRule="auto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A81C6B" w:rsidRPr="00A81C6B" w:rsidRDefault="00A81C6B" w:rsidP="00A81C6B">
      <w:pPr>
        <w:autoSpaceDE w:val="0"/>
        <w:autoSpaceDN w:val="0"/>
        <w:spacing w:before="346" w:after="0" w:line="268" w:lineRule="auto"/>
        <w:ind w:right="288" w:firstLine="180"/>
        <w:rPr>
          <w:rFonts w:ascii="Cambria" w:eastAsia="Times New Roman" w:hAnsi="Cambria" w:cs="Times New Roman"/>
        </w:rPr>
      </w:pPr>
      <w:proofErr w:type="gramStart"/>
      <w:r w:rsidRPr="00A81C6B">
        <w:rPr>
          <w:rFonts w:ascii="Times New Roman" w:eastAsia="Times New Roman" w:hAnsi="Times New Roman" w:cs="Times New Roman"/>
          <w:color w:val="000000"/>
          <w:sz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A81C6B" w:rsidRPr="00A81C6B" w:rsidRDefault="00A81C6B" w:rsidP="00A81C6B">
      <w:pPr>
        <w:autoSpaceDE w:val="0"/>
        <w:autoSpaceDN w:val="0"/>
        <w:spacing w:before="70" w:after="0"/>
        <w:ind w:right="144" w:firstLine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A81C6B">
        <w:rPr>
          <w:rFonts w:ascii="Cambria" w:eastAsia="Times New Roman" w:hAnsi="Cambria" w:cs="Times New Roman"/>
        </w:rPr>
        <w:br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>планированию.</w:t>
      </w:r>
    </w:p>
    <w:p w:rsidR="00A81C6B" w:rsidRPr="00A81C6B" w:rsidRDefault="00A81C6B" w:rsidP="00A81C6B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  <w:rPr>
          <w:rFonts w:ascii="Cambria" w:eastAsia="Times New Roman" w:hAnsi="Cambria" w:cs="Times New Roman"/>
        </w:rPr>
      </w:pPr>
      <w:r w:rsidRPr="00A81C6B">
        <w:rPr>
          <w:rFonts w:ascii="Cambria" w:eastAsia="Times New Roman" w:hAnsi="Cambria" w:cs="Times New Roman"/>
        </w:rPr>
        <w:tab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>Содержание обучения раскрывает содержательные линии для обязательного изучения в 4 классе начальной школы.</w:t>
      </w:r>
    </w:p>
    <w:p w:rsidR="00A81C6B" w:rsidRPr="00A81C6B" w:rsidRDefault="00A81C6B" w:rsidP="00A81C6B">
      <w:pPr>
        <w:autoSpaceDE w:val="0"/>
        <w:autoSpaceDN w:val="0"/>
        <w:spacing w:before="72" w:after="0"/>
        <w:ind w:right="432" w:firstLine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обучения в 4 классе завершается перечнем универсальных учебных действий </w:t>
      </w:r>
      <w:proofErr w:type="gramStart"/>
      <w:r w:rsidRPr="00A81C6B">
        <w:rPr>
          <w:rFonts w:ascii="Times New Roman" w:eastAsia="Times New Roman" w:hAnsi="Times New Roman" w:cs="Times New Roman"/>
          <w:color w:val="000000"/>
          <w:sz w:val="24"/>
        </w:rPr>
        <w:t>—п</w:t>
      </w:r>
      <w:proofErr w:type="gramEnd"/>
      <w:r w:rsidRPr="00A81C6B">
        <w:rPr>
          <w:rFonts w:ascii="Times New Roman" w:eastAsia="Times New Roman" w:hAnsi="Times New Roman" w:cs="Times New Roman"/>
          <w:color w:val="000000"/>
          <w:sz w:val="24"/>
        </w:rPr>
        <w:t>ознавательных, коммуникативных и регулятивных, которые возможно формировать средствами учебного  предмета  «Окружающий  мир» с   учётом   возрастных   особенностей   младших школьников.</w:t>
      </w:r>
    </w:p>
    <w:p w:rsidR="00A81C6B" w:rsidRPr="00A81C6B" w:rsidRDefault="00A81C6B" w:rsidP="00A81C6B">
      <w:pPr>
        <w:tabs>
          <w:tab w:val="left" w:pos="180"/>
        </w:tabs>
        <w:autoSpaceDE w:val="0"/>
        <w:autoSpaceDN w:val="0"/>
        <w:spacing w:before="70" w:after="0" w:line="280" w:lineRule="auto"/>
        <w:rPr>
          <w:rFonts w:ascii="Cambria" w:eastAsia="Times New Roman" w:hAnsi="Cambria" w:cs="Times New Roman"/>
        </w:rPr>
      </w:pPr>
      <w:r w:rsidRPr="00A81C6B">
        <w:rPr>
          <w:rFonts w:ascii="Cambria" w:eastAsia="Times New Roman" w:hAnsi="Cambria" w:cs="Times New Roman"/>
        </w:rPr>
        <w:tab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Планируемые результаты включают личностные, </w:t>
      </w:r>
      <w:proofErr w:type="spellStart"/>
      <w:r w:rsidRPr="00A81C6B"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результаты за период обучения, а также предметные достижения младшего школьника за четвертый год обучения в начальной школе. </w:t>
      </w:r>
      <w:r w:rsidRPr="00A81C6B">
        <w:rPr>
          <w:rFonts w:ascii="Cambria" w:eastAsia="Times New Roman" w:hAnsi="Cambria" w:cs="Times New Roman"/>
        </w:rPr>
        <w:tab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В тематическом планировании описывается программное содержание по всем разделам содержания обучения 4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A81C6B">
        <w:rPr>
          <w:rFonts w:ascii="Cambria" w:eastAsia="Times New Roman" w:hAnsi="Cambria" w:cs="Times New Roman"/>
        </w:rPr>
        <w:tab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>Представлены также способы организации дифференцированного обучения.</w:t>
      </w:r>
    </w:p>
    <w:p w:rsidR="00A81C6B" w:rsidRPr="00A81C6B" w:rsidRDefault="00A81C6B" w:rsidP="00A81C6B">
      <w:pPr>
        <w:autoSpaceDE w:val="0"/>
        <w:autoSpaceDN w:val="0"/>
        <w:spacing w:before="70" w:after="0" w:line="280" w:lineRule="auto"/>
        <w:ind w:right="432" w:firstLine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Рабочая программа по предмету «Окружающий мир» на уровне 4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A81C6B" w:rsidRPr="00A81C6B" w:rsidRDefault="00A81C6B" w:rsidP="00A81C6B">
      <w:pPr>
        <w:autoSpaceDE w:val="0"/>
        <w:autoSpaceDN w:val="0"/>
        <w:spacing w:before="70" w:after="0" w:line="268" w:lineRule="auto"/>
        <w:ind w:right="288" w:firstLine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A81C6B" w:rsidRPr="00A81C6B" w:rsidRDefault="00A81C6B" w:rsidP="00A81C6B">
      <w:pPr>
        <w:autoSpaceDE w:val="0"/>
        <w:autoSpaceDN w:val="0"/>
        <w:spacing w:before="178" w:after="0"/>
        <w:ind w:left="420" w:right="288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A81C6B" w:rsidRPr="00A81C6B" w:rsidRDefault="00A81C6B" w:rsidP="00A81C6B">
      <w:pPr>
        <w:autoSpaceDE w:val="0"/>
        <w:autoSpaceDN w:val="0"/>
        <w:spacing w:before="190" w:after="0"/>
        <w:ind w:left="4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A81C6B" w:rsidRPr="00A81C6B" w:rsidRDefault="00A81C6B" w:rsidP="00A81C6B">
      <w:pPr>
        <w:autoSpaceDE w:val="0"/>
        <w:autoSpaceDN w:val="0"/>
        <w:spacing w:before="190" w:after="0" w:line="280" w:lineRule="auto"/>
        <w:ind w:left="420" w:right="14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A81C6B" w:rsidRPr="00A81C6B" w:rsidRDefault="00A81C6B" w:rsidP="00A81C6B">
      <w:pPr>
        <w:autoSpaceDE w:val="0"/>
        <w:autoSpaceDN w:val="0"/>
        <w:spacing w:before="190" w:after="0" w:line="268" w:lineRule="auto"/>
        <w:ind w:left="4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</w:p>
    <w:p w:rsidR="00A81C6B" w:rsidRPr="00A81C6B" w:rsidRDefault="00A81C6B" w:rsidP="00A81C6B">
      <w:pPr>
        <w:spacing w:after="0"/>
        <w:rPr>
          <w:rFonts w:ascii="Cambria" w:eastAsia="Times New Roman" w:hAnsi="Cambria" w:cs="Times New Roman"/>
        </w:rPr>
        <w:sectPr w:rsidR="00A81C6B" w:rsidRPr="00A81C6B">
          <w:pgSz w:w="11900" w:h="16840"/>
          <w:pgMar w:top="298" w:right="650" w:bottom="390" w:left="666" w:header="720" w:footer="720" w:gutter="0"/>
          <w:cols w:space="720"/>
        </w:sectPr>
      </w:pPr>
    </w:p>
    <w:p w:rsidR="00A81C6B" w:rsidRPr="00A81C6B" w:rsidRDefault="00A81C6B" w:rsidP="00A81C6B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</w:rPr>
      </w:pPr>
    </w:p>
    <w:p w:rsidR="00A81C6B" w:rsidRPr="00A81C6B" w:rsidRDefault="00A81C6B" w:rsidP="00A81C6B">
      <w:pPr>
        <w:autoSpaceDE w:val="0"/>
        <w:autoSpaceDN w:val="0"/>
        <w:spacing w:after="0" w:line="261" w:lineRule="auto"/>
        <w:ind w:left="420" w:right="14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культуры общения, гуманного отношения к людям,  уважительного  отношения  к их взглядам, мнению и индивидуальности.</w:t>
      </w:r>
    </w:p>
    <w:p w:rsidR="00A81C6B" w:rsidRPr="00A81C6B" w:rsidRDefault="00A81C6B" w:rsidP="00A81C6B">
      <w:pPr>
        <w:autoSpaceDE w:val="0"/>
        <w:autoSpaceDN w:val="0"/>
        <w:spacing w:before="178" w:after="0" w:line="285" w:lineRule="auto"/>
        <w:ind w:firstLine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A81C6B">
        <w:rPr>
          <w:rFonts w:ascii="Times New Roman" w:eastAsia="Times New Roman" w:hAnsi="Times New Roman" w:cs="Times New Roman"/>
          <w:color w:val="000000"/>
          <w:sz w:val="24"/>
        </w:rPr>
        <w:t>природа»</w:t>
      </w:r>
      <w:proofErr w:type="gramStart"/>
      <w:r w:rsidRPr="00A81C6B">
        <w:rPr>
          <w:rFonts w:ascii="Times New Roman" w:eastAsia="Times New Roman" w:hAnsi="Times New Roman" w:cs="Times New Roman"/>
          <w:color w:val="000000"/>
          <w:sz w:val="24"/>
        </w:rPr>
        <w:t>,«</w:t>
      </w:r>
      <w:proofErr w:type="gramEnd"/>
      <w:r w:rsidRPr="00A81C6B">
        <w:rPr>
          <w:rFonts w:ascii="Times New Roman" w:eastAsia="Times New Roman" w:hAnsi="Times New Roman" w:cs="Times New Roman"/>
          <w:color w:val="000000"/>
          <w:sz w:val="24"/>
        </w:rPr>
        <w:t>Человек</w:t>
      </w:r>
      <w:proofErr w:type="spellEnd"/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A81C6B">
        <w:rPr>
          <w:rFonts w:ascii="Times New Roman" w:eastAsia="Times New Roman" w:hAnsi="Times New Roman" w:cs="Times New Roman"/>
          <w:color w:val="000000"/>
          <w:sz w:val="24"/>
        </w:rPr>
        <w:t>курса</w:t>
      </w:r>
      <w:proofErr w:type="gramStart"/>
      <w:r w:rsidRPr="00A81C6B">
        <w:rPr>
          <w:rFonts w:ascii="Times New Roman" w:eastAsia="Times New Roman" w:hAnsi="Times New Roman" w:cs="Times New Roman"/>
          <w:color w:val="000000"/>
          <w:sz w:val="24"/>
        </w:rPr>
        <w:t>«О</w:t>
      </w:r>
      <w:proofErr w:type="gramEnd"/>
      <w:r w:rsidRPr="00A81C6B">
        <w:rPr>
          <w:rFonts w:ascii="Times New Roman" w:eastAsia="Times New Roman" w:hAnsi="Times New Roman" w:cs="Times New Roman"/>
          <w:color w:val="000000"/>
          <w:sz w:val="24"/>
        </w:rPr>
        <w:t>кружающий</w:t>
      </w:r>
      <w:proofErr w:type="spellEnd"/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 мир» осуществлён на основе следующих ведущих идей:</w:t>
      </w:r>
    </w:p>
    <w:p w:rsidR="00A81C6B" w:rsidRPr="00A81C6B" w:rsidRDefault="00A81C6B" w:rsidP="00A81C6B">
      <w:pPr>
        <w:autoSpaceDE w:val="0"/>
        <w:autoSpaceDN w:val="0"/>
        <w:spacing w:before="180" w:after="0" w:line="228" w:lineRule="auto"/>
        <w:ind w:left="4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раскрытие роли человека в природе и обществе; </w:t>
      </w:r>
    </w:p>
    <w:p w:rsidR="00A81C6B" w:rsidRPr="00A81C6B" w:rsidRDefault="00A81C6B" w:rsidP="00A81C6B">
      <w:pPr>
        <w:autoSpaceDE w:val="0"/>
        <w:autoSpaceDN w:val="0"/>
        <w:spacing w:before="192" w:after="0" w:line="268" w:lineRule="auto"/>
        <w:ind w:left="420" w:right="432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A81C6B">
        <w:rPr>
          <w:rFonts w:ascii="Times New Roman" w:eastAsia="Times New Roman" w:hAnsi="Times New Roman" w:cs="Times New Roman"/>
          <w:color w:val="000000"/>
          <w:sz w:val="24"/>
        </w:rPr>
        <w:t>природа»</w:t>
      </w:r>
      <w:proofErr w:type="gramStart"/>
      <w:r w:rsidRPr="00A81C6B">
        <w:rPr>
          <w:rFonts w:ascii="Times New Roman" w:eastAsia="Times New Roman" w:hAnsi="Times New Roman" w:cs="Times New Roman"/>
          <w:color w:val="000000"/>
          <w:sz w:val="24"/>
        </w:rPr>
        <w:t>,«</w:t>
      </w:r>
      <w:proofErr w:type="gramEnd"/>
      <w:r w:rsidRPr="00A81C6B">
        <w:rPr>
          <w:rFonts w:ascii="Times New Roman" w:eastAsia="Times New Roman" w:hAnsi="Times New Roman" w:cs="Times New Roman"/>
          <w:color w:val="000000"/>
          <w:sz w:val="24"/>
        </w:rPr>
        <w:t>Человек</w:t>
      </w:r>
      <w:proofErr w:type="spellEnd"/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 и общество», «Человек и другие люди», «Человек и его самость», «Человек и познание».</w:t>
      </w:r>
    </w:p>
    <w:p w:rsidR="00A81C6B" w:rsidRPr="00A81C6B" w:rsidRDefault="00A81C6B" w:rsidP="00A81C6B">
      <w:pPr>
        <w:tabs>
          <w:tab w:val="left" w:pos="180"/>
        </w:tabs>
        <w:autoSpaceDE w:val="0"/>
        <w:autoSpaceDN w:val="0"/>
        <w:spacing w:before="178" w:after="0" w:line="261" w:lineRule="auto"/>
        <w:ind w:right="144"/>
        <w:rPr>
          <w:rFonts w:ascii="Cambria" w:eastAsia="Times New Roman" w:hAnsi="Cambria" w:cs="Times New Roman"/>
        </w:rPr>
      </w:pPr>
      <w:r w:rsidRPr="00A81C6B">
        <w:rPr>
          <w:rFonts w:ascii="Cambria" w:eastAsia="Times New Roman" w:hAnsi="Cambria" w:cs="Times New Roman"/>
        </w:rPr>
        <w:tab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>Общее число часов, отведённых на изучение курса «Окружающий мир» в 4 классе, составляет 68 часов (два часа в неделю).</w:t>
      </w:r>
    </w:p>
    <w:p w:rsidR="00A81C6B" w:rsidRPr="00A81C6B" w:rsidRDefault="00A81C6B" w:rsidP="00A81C6B">
      <w:pPr>
        <w:spacing w:after="0"/>
        <w:rPr>
          <w:rFonts w:ascii="Cambria" w:eastAsia="Times New Roman" w:hAnsi="Cambria" w:cs="Times New Roman"/>
        </w:rPr>
        <w:sectPr w:rsidR="00A81C6B" w:rsidRPr="00A81C6B">
          <w:pgSz w:w="11900" w:h="16840"/>
          <w:pgMar w:top="286" w:right="790" w:bottom="1440" w:left="666" w:header="720" w:footer="720" w:gutter="0"/>
          <w:cols w:space="720"/>
        </w:sectPr>
      </w:pPr>
    </w:p>
    <w:p w:rsidR="00A81C6B" w:rsidRPr="00A81C6B" w:rsidRDefault="00A81C6B" w:rsidP="00A81C6B">
      <w:pPr>
        <w:autoSpaceDE w:val="0"/>
        <w:autoSpaceDN w:val="0"/>
        <w:spacing w:after="78" w:line="220" w:lineRule="exact"/>
        <w:rPr>
          <w:rFonts w:ascii="Cambria" w:eastAsia="Times New Roman" w:hAnsi="Cambria" w:cs="Times New Roman"/>
        </w:rPr>
      </w:pPr>
    </w:p>
    <w:p w:rsidR="00A81C6B" w:rsidRPr="00A81C6B" w:rsidRDefault="00A81C6B" w:rsidP="00A81C6B">
      <w:pPr>
        <w:autoSpaceDE w:val="0"/>
        <w:autoSpaceDN w:val="0"/>
        <w:spacing w:after="0" w:line="228" w:lineRule="auto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A81C6B" w:rsidRPr="00A81C6B" w:rsidRDefault="00A81C6B" w:rsidP="00A81C6B">
      <w:pPr>
        <w:tabs>
          <w:tab w:val="left" w:pos="180"/>
        </w:tabs>
        <w:autoSpaceDE w:val="0"/>
        <w:autoSpaceDN w:val="0"/>
        <w:spacing w:before="346" w:after="0" w:line="280" w:lineRule="auto"/>
        <w:ind w:right="1008"/>
        <w:rPr>
          <w:rFonts w:ascii="Cambria" w:eastAsia="Times New Roman" w:hAnsi="Cambria" w:cs="Times New Roman"/>
        </w:rPr>
      </w:pPr>
      <w:r w:rsidRPr="00A81C6B">
        <w:rPr>
          <w:rFonts w:ascii="Cambria" w:eastAsia="Times New Roman" w:hAnsi="Cambria" w:cs="Times New Roman"/>
        </w:rPr>
        <w:tab/>
      </w:r>
      <w:r w:rsidRPr="00A81C6B">
        <w:rPr>
          <w:rFonts w:ascii="Times New Roman" w:eastAsia="Times New Roman" w:hAnsi="Times New Roman" w:cs="Times New Roman"/>
          <w:i/>
          <w:color w:val="000000"/>
          <w:sz w:val="24"/>
        </w:rPr>
        <w:t xml:space="preserve">Человек и общество </w:t>
      </w:r>
      <w:r w:rsidRPr="00A81C6B">
        <w:rPr>
          <w:rFonts w:ascii="Cambria" w:eastAsia="Times New Roman" w:hAnsi="Cambria" w:cs="Times New Roman"/>
        </w:rPr>
        <w:br/>
      </w:r>
      <w:r w:rsidRPr="00A81C6B">
        <w:rPr>
          <w:rFonts w:ascii="Cambria" w:eastAsia="Times New Roman" w:hAnsi="Cambria" w:cs="Times New Roman"/>
        </w:rPr>
        <w:tab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</w:t>
      </w:r>
      <w:r w:rsidRPr="00A81C6B">
        <w:rPr>
          <w:rFonts w:ascii="Cambria" w:eastAsia="Times New Roman" w:hAnsi="Cambria" w:cs="Times New Roman"/>
        </w:rPr>
        <w:br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>достопримечательности, знаменитые соотечественники.</w:t>
      </w:r>
    </w:p>
    <w:p w:rsidR="00A81C6B" w:rsidRPr="00A81C6B" w:rsidRDefault="00A81C6B" w:rsidP="00A81C6B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  <w:rPr>
          <w:rFonts w:ascii="Cambria" w:eastAsia="Times New Roman" w:hAnsi="Cambria" w:cs="Times New Roman"/>
        </w:rPr>
      </w:pPr>
      <w:r w:rsidRPr="00A81C6B">
        <w:rPr>
          <w:rFonts w:ascii="Cambria" w:eastAsia="Times New Roman" w:hAnsi="Cambria" w:cs="Times New Roman"/>
        </w:rPr>
        <w:tab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81C6B" w:rsidRPr="00A81C6B" w:rsidRDefault="00A81C6B" w:rsidP="00A81C6B">
      <w:pPr>
        <w:autoSpaceDE w:val="0"/>
        <w:autoSpaceDN w:val="0"/>
        <w:spacing w:before="70" w:after="0" w:line="280" w:lineRule="auto"/>
        <w:ind w:right="432" w:firstLine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 w:rsidRPr="00A81C6B">
        <w:rPr>
          <w:rFonts w:ascii="Cambria" w:eastAsia="Times New Roman" w:hAnsi="Cambria" w:cs="Times New Roman"/>
        </w:rPr>
        <w:br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81C6B" w:rsidRPr="00A81C6B" w:rsidRDefault="00A81C6B" w:rsidP="00A81C6B">
      <w:pPr>
        <w:autoSpaceDE w:val="0"/>
        <w:autoSpaceDN w:val="0"/>
        <w:spacing w:before="70" w:after="0" w:line="285" w:lineRule="auto"/>
        <w:ind w:right="144" w:firstLine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81C6B" w:rsidRPr="00A81C6B" w:rsidRDefault="00A81C6B" w:rsidP="00A81C6B">
      <w:pPr>
        <w:tabs>
          <w:tab w:val="left" w:pos="180"/>
        </w:tabs>
        <w:autoSpaceDE w:val="0"/>
        <w:autoSpaceDN w:val="0"/>
        <w:spacing w:before="70" w:after="0" w:line="261" w:lineRule="auto"/>
        <w:ind w:right="1728"/>
        <w:rPr>
          <w:rFonts w:ascii="Cambria" w:eastAsia="Times New Roman" w:hAnsi="Cambria" w:cs="Times New Roman"/>
        </w:rPr>
      </w:pPr>
      <w:r w:rsidRPr="00A81C6B">
        <w:rPr>
          <w:rFonts w:ascii="Cambria" w:eastAsia="Times New Roman" w:hAnsi="Cambria" w:cs="Times New Roman"/>
        </w:rPr>
        <w:tab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81C6B" w:rsidRPr="00A81C6B" w:rsidRDefault="00A81C6B" w:rsidP="00A81C6B">
      <w:pPr>
        <w:tabs>
          <w:tab w:val="left" w:pos="180"/>
        </w:tabs>
        <w:autoSpaceDE w:val="0"/>
        <w:autoSpaceDN w:val="0"/>
        <w:spacing w:before="190" w:after="0" w:line="280" w:lineRule="auto"/>
        <w:rPr>
          <w:rFonts w:ascii="Cambria" w:eastAsia="Times New Roman" w:hAnsi="Cambria" w:cs="Times New Roman"/>
        </w:rPr>
      </w:pPr>
      <w:r w:rsidRPr="00A81C6B">
        <w:rPr>
          <w:rFonts w:ascii="Cambria" w:eastAsia="Times New Roman" w:hAnsi="Cambria" w:cs="Times New Roman"/>
        </w:rPr>
        <w:tab/>
      </w:r>
      <w:r w:rsidRPr="00A81C6B">
        <w:rPr>
          <w:rFonts w:ascii="Times New Roman" w:eastAsia="Times New Roman" w:hAnsi="Times New Roman" w:cs="Times New Roman"/>
          <w:i/>
          <w:color w:val="000000"/>
          <w:sz w:val="24"/>
        </w:rPr>
        <w:t xml:space="preserve">Человек и природа </w:t>
      </w:r>
      <w:r w:rsidRPr="00A81C6B">
        <w:rPr>
          <w:rFonts w:ascii="Cambria" w:eastAsia="Times New Roman" w:hAnsi="Cambria" w:cs="Times New Roman"/>
        </w:rPr>
        <w:br/>
      </w:r>
      <w:r w:rsidRPr="00A81C6B">
        <w:rPr>
          <w:rFonts w:ascii="Cambria" w:eastAsia="Times New Roman" w:hAnsi="Cambria" w:cs="Times New Roman"/>
        </w:rPr>
        <w:tab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Методы познания окружающей природы: наблюдения, сравнения, измерения, опыты по </w:t>
      </w:r>
      <w:r w:rsidRPr="00A81C6B">
        <w:rPr>
          <w:rFonts w:ascii="Cambria" w:eastAsia="Times New Roman" w:hAnsi="Cambria" w:cs="Times New Roman"/>
        </w:rPr>
        <w:br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>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:rsidR="00A81C6B" w:rsidRPr="00A81C6B" w:rsidRDefault="00A81C6B" w:rsidP="00A81C6B">
      <w:pPr>
        <w:autoSpaceDE w:val="0"/>
        <w:autoSpaceDN w:val="0"/>
        <w:spacing w:before="72" w:after="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Особенности поверхности родного края (краткая характеристика на основе наблюдений). </w:t>
      </w:r>
      <w:proofErr w:type="gramStart"/>
      <w:r w:rsidRPr="00A81C6B">
        <w:rPr>
          <w:rFonts w:ascii="Times New Roman" w:eastAsia="Times New Roman" w:hAnsi="Times New Roman" w:cs="Times New Roman"/>
          <w:color w:val="000000"/>
          <w:sz w:val="24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81C6B" w:rsidRPr="00A81C6B" w:rsidRDefault="00A81C6B" w:rsidP="00A81C6B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  <w:rPr>
          <w:rFonts w:ascii="Cambria" w:eastAsia="Times New Roman" w:hAnsi="Cambria" w:cs="Times New Roman"/>
        </w:rPr>
      </w:pPr>
      <w:r w:rsidRPr="00A81C6B">
        <w:rPr>
          <w:rFonts w:ascii="Cambria" w:eastAsia="Times New Roman" w:hAnsi="Cambria" w:cs="Times New Roman"/>
        </w:rPr>
        <w:tab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>Наиболее значимые природные объекты списка Всемирного наследия в России и за рубежом (2—3 объекта).</w:t>
      </w:r>
    </w:p>
    <w:p w:rsidR="00A81C6B" w:rsidRPr="00A81C6B" w:rsidRDefault="00A81C6B" w:rsidP="00A81C6B">
      <w:pPr>
        <w:autoSpaceDE w:val="0"/>
        <w:autoSpaceDN w:val="0"/>
        <w:spacing w:before="70" w:after="0" w:line="268" w:lineRule="auto"/>
        <w:ind w:firstLine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81C6B" w:rsidRPr="00A81C6B" w:rsidRDefault="00A81C6B" w:rsidP="00A81C6B">
      <w:pPr>
        <w:autoSpaceDE w:val="0"/>
        <w:autoSpaceDN w:val="0"/>
        <w:spacing w:before="70" w:after="0"/>
        <w:ind w:right="720" w:firstLine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180" w:right="432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Правила безопасной жизни </w:t>
      </w:r>
      <w:r w:rsidRPr="00A81C6B">
        <w:rPr>
          <w:rFonts w:ascii="Cambria" w:eastAsia="Times New Roman" w:hAnsi="Cambria" w:cs="Times New Roman"/>
        </w:rPr>
        <w:br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Здоровый образ жизни: профилактика вредных привычек. </w:t>
      </w:r>
      <w:proofErr w:type="gramStart"/>
      <w:r w:rsidRPr="00A81C6B">
        <w:rPr>
          <w:rFonts w:ascii="Times New Roman" w:eastAsia="Times New Roman" w:hAnsi="Times New Roman" w:cs="Times New Roman"/>
          <w:color w:val="000000"/>
          <w:sz w:val="24"/>
        </w:rPr>
        <w:t>Безопасность в городе (планирование</w:t>
      </w:r>
      <w:proofErr w:type="gramEnd"/>
    </w:p>
    <w:p w:rsidR="00A81C6B" w:rsidRPr="00A81C6B" w:rsidRDefault="00A81C6B" w:rsidP="00A81C6B">
      <w:pPr>
        <w:spacing w:after="0"/>
        <w:rPr>
          <w:rFonts w:ascii="Cambria" w:eastAsia="Times New Roman" w:hAnsi="Cambria" w:cs="Times New Roman"/>
        </w:rPr>
        <w:sectPr w:rsidR="00A81C6B" w:rsidRPr="00A81C6B">
          <w:pgSz w:w="11900" w:h="16840"/>
          <w:pgMar w:top="298" w:right="650" w:bottom="338" w:left="666" w:header="720" w:footer="720" w:gutter="0"/>
          <w:cols w:space="720"/>
        </w:sectPr>
      </w:pPr>
    </w:p>
    <w:p w:rsidR="00A81C6B" w:rsidRPr="00A81C6B" w:rsidRDefault="00A81C6B" w:rsidP="00A81C6B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</w:rPr>
      </w:pPr>
    </w:p>
    <w:p w:rsidR="00A81C6B" w:rsidRPr="00A81C6B" w:rsidRDefault="00A81C6B" w:rsidP="00A81C6B">
      <w:pPr>
        <w:autoSpaceDE w:val="0"/>
        <w:autoSpaceDN w:val="0"/>
        <w:spacing w:after="0" w:line="268" w:lineRule="auto"/>
        <w:ind w:right="432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</w:t>
      </w:r>
    </w:p>
    <w:p w:rsidR="00A81C6B" w:rsidRPr="00A81C6B" w:rsidRDefault="00A81C6B" w:rsidP="00A81C6B">
      <w:pPr>
        <w:autoSpaceDE w:val="0"/>
        <w:autoSpaceDN w:val="0"/>
        <w:spacing w:before="70" w:after="0" w:line="268" w:lineRule="auto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Безопасность в Интернете (поиск достоверной информации, опознавание государственных </w:t>
      </w:r>
      <w:r w:rsidRPr="00A81C6B">
        <w:rPr>
          <w:rFonts w:ascii="Cambria" w:eastAsia="Times New Roman" w:hAnsi="Cambria" w:cs="Times New Roman"/>
        </w:rPr>
        <w:br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>образовательных ресурсов и детских развлекательных порталов) в условиях контролируемого доступа в Интернет.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180" w:right="504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Универсальные учебные действия </w:t>
      </w:r>
      <w:r w:rsidRPr="00A81C6B">
        <w:rPr>
          <w:rFonts w:ascii="Cambria" w:eastAsia="Times New Roman" w:hAnsi="Cambria" w:cs="Times New Roman"/>
        </w:rPr>
        <w:br/>
      </w:r>
      <w:r w:rsidRPr="00A81C6B">
        <w:rPr>
          <w:rFonts w:ascii="Times New Roman" w:eastAsia="Times New Roman" w:hAnsi="Times New Roman" w:cs="Times New Roman"/>
          <w:i/>
          <w:color w:val="000000"/>
          <w:sz w:val="24"/>
        </w:rPr>
        <w:t>Познавательные универсальные учебные действия:</w:t>
      </w:r>
    </w:p>
    <w:p w:rsidR="00A81C6B" w:rsidRPr="00A81C6B" w:rsidRDefault="00A81C6B" w:rsidP="00A81C6B">
      <w:pPr>
        <w:autoSpaceDE w:val="0"/>
        <w:autoSpaceDN w:val="0"/>
        <w:spacing w:before="178" w:after="0" w:line="228" w:lineRule="auto"/>
        <w:ind w:left="4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устанавливать последовательность этапов возрастного развития человека; </w:t>
      </w:r>
    </w:p>
    <w:p w:rsidR="00A81C6B" w:rsidRPr="00A81C6B" w:rsidRDefault="00A81C6B" w:rsidP="00A81C6B">
      <w:pPr>
        <w:autoSpaceDE w:val="0"/>
        <w:autoSpaceDN w:val="0"/>
        <w:spacing w:before="192" w:after="0" w:line="261" w:lineRule="auto"/>
        <w:ind w:left="420" w:right="576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конструировать в учебных и игровых ситуациях правила безопасного поведения в среде обитания;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 w:right="1152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моделировать схемы природных объектов (строение почвы; движение реки, форма поверхности); </w:t>
      </w:r>
    </w:p>
    <w:p w:rsidR="00A81C6B" w:rsidRPr="00A81C6B" w:rsidRDefault="00A81C6B" w:rsidP="00A81C6B">
      <w:pPr>
        <w:autoSpaceDE w:val="0"/>
        <w:autoSpaceDN w:val="0"/>
        <w:spacing w:before="190" w:after="0" w:line="228" w:lineRule="auto"/>
        <w:ind w:left="4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соотносить объекты природы с принадлежностью к определённой природной зоне; </w:t>
      </w:r>
    </w:p>
    <w:p w:rsidR="00A81C6B" w:rsidRPr="00A81C6B" w:rsidRDefault="00A81C6B" w:rsidP="00A81C6B">
      <w:pPr>
        <w:autoSpaceDE w:val="0"/>
        <w:autoSpaceDN w:val="0"/>
        <w:spacing w:before="190" w:after="0" w:line="228" w:lineRule="auto"/>
        <w:ind w:left="4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классифицировать природные объекты по принадлежности к природной зоне;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—  определять разрыв между реальным и желательным состоянием объекта (ситуации) на основе предложенных учителем  вопросов.</w:t>
      </w:r>
    </w:p>
    <w:p w:rsidR="00A81C6B" w:rsidRPr="00A81C6B" w:rsidRDefault="00A81C6B" w:rsidP="00A81C6B">
      <w:pPr>
        <w:autoSpaceDE w:val="0"/>
        <w:autoSpaceDN w:val="0"/>
        <w:spacing w:before="178" w:after="0" w:line="228" w:lineRule="auto"/>
        <w:ind w:left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i/>
          <w:color w:val="000000"/>
          <w:sz w:val="24"/>
        </w:rPr>
        <w:t>Работа с информацией:</w:t>
      </w:r>
    </w:p>
    <w:p w:rsidR="00A81C6B" w:rsidRPr="00A81C6B" w:rsidRDefault="00A81C6B" w:rsidP="00A81C6B">
      <w:pPr>
        <w:autoSpaceDE w:val="0"/>
        <w:autoSpaceDN w:val="0"/>
        <w:spacing w:before="178" w:after="0" w:line="268" w:lineRule="auto"/>
        <w:ind w:left="420" w:right="288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 w:right="576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 w:right="14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—  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A81C6B" w:rsidRPr="00A81C6B" w:rsidRDefault="00A81C6B" w:rsidP="00A81C6B">
      <w:pPr>
        <w:autoSpaceDE w:val="0"/>
        <w:autoSpaceDN w:val="0"/>
        <w:spacing w:before="178" w:after="0" w:line="228" w:lineRule="auto"/>
        <w:ind w:left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i/>
          <w:color w:val="000000"/>
          <w:sz w:val="24"/>
        </w:rPr>
        <w:t>Коммуникативные универсальные учебные действия:</w:t>
      </w:r>
    </w:p>
    <w:p w:rsidR="00A81C6B" w:rsidRPr="00A81C6B" w:rsidRDefault="00A81C6B" w:rsidP="00A81C6B">
      <w:pPr>
        <w:autoSpaceDE w:val="0"/>
        <w:autoSpaceDN w:val="0"/>
        <w:spacing w:before="178" w:after="0" w:line="273" w:lineRule="auto"/>
        <w:ind w:left="420" w:right="1152"/>
        <w:rPr>
          <w:rFonts w:ascii="Cambria" w:eastAsia="Times New Roman" w:hAnsi="Cambria" w:cs="Times New Roman"/>
        </w:rPr>
      </w:pPr>
      <w:proofErr w:type="gramStart"/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ориентироваться в понятиях: организм, возраст, система органов; культура, долг, соотечественник, берестяная грамота, первопечатник, иконопись,  объект  Всемирного природного и культурного наследия; </w:t>
      </w:r>
      <w:proofErr w:type="gramEnd"/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 w:right="7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 w:right="7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создавать текст-рассуждение:  объяснять  вред  для  здоровья и самочувствия организма вредных привычек;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 w:right="1152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описывать ситуации проявления нравственных качеств — отзывчивости, доброты, справедливости и др.;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 w:right="86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81C6B" w:rsidRPr="00A81C6B" w:rsidRDefault="00A81C6B" w:rsidP="00A81C6B">
      <w:pPr>
        <w:autoSpaceDE w:val="0"/>
        <w:autoSpaceDN w:val="0"/>
        <w:spacing w:before="190" w:after="0" w:line="228" w:lineRule="auto"/>
        <w:ind w:left="4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составлять небольшие тексты «Права и обязанности гражданина РФ»;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 w:right="288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создавать небольшие тексты о знаменательных страницах истории нашей страны (в рамках </w:t>
      </w:r>
      <w:proofErr w:type="gramStart"/>
      <w:r w:rsidRPr="00A81C6B">
        <w:rPr>
          <w:rFonts w:ascii="Times New Roman" w:eastAsia="Times New Roman" w:hAnsi="Times New Roman" w:cs="Times New Roman"/>
          <w:color w:val="000000"/>
          <w:sz w:val="24"/>
        </w:rPr>
        <w:t>изученного</w:t>
      </w:r>
      <w:proofErr w:type="gramEnd"/>
      <w:r w:rsidRPr="00A81C6B"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A81C6B" w:rsidRPr="00A81C6B" w:rsidRDefault="00A81C6B" w:rsidP="00A81C6B">
      <w:pPr>
        <w:spacing w:after="0"/>
        <w:rPr>
          <w:rFonts w:ascii="Cambria" w:eastAsia="Times New Roman" w:hAnsi="Cambria" w:cs="Times New Roman"/>
        </w:rPr>
        <w:sectPr w:rsidR="00A81C6B" w:rsidRPr="00A81C6B">
          <w:pgSz w:w="11900" w:h="16840"/>
          <w:pgMar w:top="286" w:right="672" w:bottom="338" w:left="666" w:header="720" w:footer="720" w:gutter="0"/>
          <w:cols w:space="720"/>
        </w:sectPr>
      </w:pPr>
    </w:p>
    <w:p w:rsidR="00A81C6B" w:rsidRPr="00A81C6B" w:rsidRDefault="00A81C6B" w:rsidP="00A81C6B">
      <w:pPr>
        <w:autoSpaceDE w:val="0"/>
        <w:autoSpaceDN w:val="0"/>
        <w:spacing w:after="78" w:line="220" w:lineRule="exact"/>
        <w:rPr>
          <w:rFonts w:ascii="Cambria" w:eastAsia="Times New Roman" w:hAnsi="Cambria" w:cs="Times New Roman"/>
        </w:rPr>
      </w:pPr>
    </w:p>
    <w:p w:rsidR="00A81C6B" w:rsidRPr="00A81C6B" w:rsidRDefault="00A81C6B" w:rsidP="00A81C6B">
      <w:pPr>
        <w:autoSpaceDE w:val="0"/>
        <w:autoSpaceDN w:val="0"/>
        <w:spacing w:after="0" w:line="340" w:lineRule="auto"/>
        <w:ind w:left="240" w:right="144" w:hanging="240"/>
        <w:rPr>
          <w:rFonts w:ascii="Cambria" w:eastAsia="Times New Roman" w:hAnsi="Cambria" w:cs="Times New Roman"/>
        </w:rPr>
      </w:pPr>
      <w:proofErr w:type="gramStart"/>
      <w:r w:rsidRPr="00A81C6B">
        <w:rPr>
          <w:rFonts w:ascii="Times New Roman" w:eastAsia="Times New Roman" w:hAnsi="Times New Roman" w:cs="Times New Roman"/>
          <w:i/>
          <w:color w:val="000000"/>
          <w:sz w:val="24"/>
        </w:rPr>
        <w:t>Регулятивные универсальные учебные действия:</w:t>
      </w:r>
      <w:r w:rsidRPr="00A81C6B">
        <w:rPr>
          <w:rFonts w:ascii="Cambria" w:eastAsia="Times New Roman" w:hAnsi="Cambria" w:cs="Times New Roman"/>
        </w:rPr>
        <w:br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самостоятельно планировать алгоритм решения учебной задачи; предвидеть трудности и возможные ошибки; </w:t>
      </w:r>
      <w:r w:rsidRPr="00A81C6B">
        <w:rPr>
          <w:rFonts w:ascii="Cambria" w:eastAsia="Times New Roman" w:hAnsi="Cambria" w:cs="Times New Roman"/>
        </w:rPr>
        <w:br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контролировать процесс и результат выполнения задания, корректировать учебные действия при необходимости; </w:t>
      </w:r>
      <w:r w:rsidRPr="00A81C6B">
        <w:rPr>
          <w:rFonts w:ascii="Cambria" w:eastAsia="Times New Roman" w:hAnsi="Cambria" w:cs="Times New Roman"/>
        </w:rPr>
        <w:br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адекватно принимать оценку своей работы; планировать работу над ошибками; </w:t>
      </w:r>
      <w:r w:rsidRPr="00A81C6B">
        <w:rPr>
          <w:rFonts w:ascii="Cambria" w:eastAsia="Times New Roman" w:hAnsi="Cambria" w:cs="Times New Roman"/>
        </w:rPr>
        <w:br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>—  находить ошибки в своей и чужих работах, устанавливать их причины.</w:t>
      </w:r>
      <w:proofErr w:type="gramEnd"/>
    </w:p>
    <w:p w:rsidR="00A81C6B" w:rsidRPr="00A81C6B" w:rsidRDefault="00A81C6B" w:rsidP="00A81C6B">
      <w:pPr>
        <w:autoSpaceDE w:val="0"/>
        <w:autoSpaceDN w:val="0"/>
        <w:spacing w:before="178" w:after="0" w:line="324" w:lineRule="auto"/>
        <w:ind w:left="240" w:hanging="240"/>
        <w:rPr>
          <w:rFonts w:ascii="Cambria" w:eastAsia="Times New Roman" w:hAnsi="Cambria" w:cs="Times New Roman"/>
        </w:rPr>
      </w:pPr>
      <w:proofErr w:type="gramStart"/>
      <w:r w:rsidRPr="00A81C6B">
        <w:rPr>
          <w:rFonts w:ascii="Times New Roman" w:eastAsia="Times New Roman" w:hAnsi="Times New Roman" w:cs="Times New Roman"/>
          <w:i/>
          <w:color w:val="000000"/>
          <w:sz w:val="24"/>
        </w:rPr>
        <w:t>Совместная деятельность:</w:t>
      </w:r>
      <w:r w:rsidRPr="00A81C6B">
        <w:rPr>
          <w:rFonts w:ascii="Cambria" w:eastAsia="Times New Roman" w:hAnsi="Cambria" w:cs="Times New Roman"/>
        </w:rPr>
        <w:br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выполнять правила совместной деятельности при выполнении разных ролей — руководитель, подчинённый, напарник, член большого коллектива; </w:t>
      </w:r>
      <w:r w:rsidRPr="00A81C6B">
        <w:rPr>
          <w:rFonts w:ascii="Cambria" w:eastAsia="Times New Roman" w:hAnsi="Cambria" w:cs="Times New Roman"/>
        </w:rPr>
        <w:br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ответственно относиться к своим обязанностям в процессе совместной деятельности, объективно оценивать свой вклад в общее дело; </w:t>
      </w:r>
      <w:r w:rsidRPr="00A81C6B">
        <w:rPr>
          <w:rFonts w:ascii="Cambria" w:eastAsia="Times New Roman" w:hAnsi="Cambria" w:cs="Times New Roman"/>
        </w:rPr>
        <w:br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>— 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  <w:proofErr w:type="gramEnd"/>
    </w:p>
    <w:p w:rsidR="00A81C6B" w:rsidRPr="00A81C6B" w:rsidRDefault="00A81C6B" w:rsidP="00A81C6B">
      <w:pPr>
        <w:spacing w:after="0"/>
        <w:rPr>
          <w:rFonts w:ascii="Cambria" w:eastAsia="Times New Roman" w:hAnsi="Cambria" w:cs="Times New Roman"/>
        </w:rPr>
        <w:sectPr w:rsidR="00A81C6B" w:rsidRPr="00A81C6B">
          <w:pgSz w:w="11900" w:h="16840"/>
          <w:pgMar w:top="298" w:right="754" w:bottom="1440" w:left="846" w:header="720" w:footer="720" w:gutter="0"/>
          <w:cols w:space="720"/>
        </w:sectPr>
      </w:pPr>
    </w:p>
    <w:p w:rsidR="00A81C6B" w:rsidRPr="00A81C6B" w:rsidRDefault="00A81C6B" w:rsidP="00A81C6B">
      <w:pPr>
        <w:autoSpaceDE w:val="0"/>
        <w:autoSpaceDN w:val="0"/>
        <w:spacing w:after="78" w:line="220" w:lineRule="exact"/>
        <w:rPr>
          <w:rFonts w:ascii="Cambria" w:eastAsia="Times New Roman" w:hAnsi="Cambria" w:cs="Times New Roman"/>
        </w:rPr>
      </w:pPr>
    </w:p>
    <w:p w:rsidR="00A81C6B" w:rsidRPr="00A81C6B" w:rsidRDefault="00A81C6B" w:rsidP="00A81C6B">
      <w:pPr>
        <w:autoSpaceDE w:val="0"/>
        <w:autoSpaceDN w:val="0"/>
        <w:spacing w:after="0" w:line="228" w:lineRule="auto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A81C6B" w:rsidRPr="00A81C6B" w:rsidRDefault="00A81C6B" w:rsidP="00A81C6B">
      <w:pPr>
        <w:tabs>
          <w:tab w:val="left" w:pos="180"/>
        </w:tabs>
        <w:autoSpaceDE w:val="0"/>
        <w:autoSpaceDN w:val="0"/>
        <w:spacing w:before="346" w:after="0" w:line="261" w:lineRule="auto"/>
        <w:ind w:right="720"/>
        <w:rPr>
          <w:rFonts w:ascii="Cambria" w:eastAsia="Times New Roman" w:hAnsi="Cambria" w:cs="Times New Roman"/>
        </w:rPr>
      </w:pPr>
      <w:r w:rsidRPr="00A81C6B">
        <w:rPr>
          <w:rFonts w:ascii="Cambria" w:eastAsia="Times New Roman" w:hAnsi="Cambria" w:cs="Times New Roman"/>
        </w:rPr>
        <w:tab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Изучение предмета "Окружающий мир" в 4 классе направлено на достижение </w:t>
      </w:r>
      <w:proofErr w:type="gramStart"/>
      <w:r w:rsidRPr="00A81C6B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 личностных, </w:t>
      </w:r>
      <w:proofErr w:type="spellStart"/>
      <w:r w:rsidRPr="00A81C6B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A81C6B" w:rsidRPr="00A81C6B" w:rsidRDefault="00A81C6B" w:rsidP="00A81C6B">
      <w:pPr>
        <w:autoSpaceDE w:val="0"/>
        <w:autoSpaceDN w:val="0"/>
        <w:spacing w:before="226" w:after="0" w:line="228" w:lineRule="auto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A81C6B" w:rsidRPr="00A81C6B" w:rsidRDefault="00A81C6B" w:rsidP="00A81C6B">
      <w:pPr>
        <w:autoSpaceDE w:val="0"/>
        <w:autoSpaceDN w:val="0"/>
        <w:spacing w:before="346" w:after="0"/>
        <w:ind w:right="720" w:firstLine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81C6B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81C6B" w:rsidRPr="00A81C6B" w:rsidRDefault="00A81C6B" w:rsidP="00A81C6B">
      <w:pPr>
        <w:autoSpaceDE w:val="0"/>
        <w:autoSpaceDN w:val="0"/>
        <w:spacing w:before="192" w:after="0" w:line="228" w:lineRule="auto"/>
        <w:ind w:left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b/>
          <w:color w:val="000000"/>
          <w:sz w:val="24"/>
        </w:rPr>
        <w:t>Гражданско-патриотического воспитания:</w:t>
      </w:r>
    </w:p>
    <w:p w:rsidR="00A81C6B" w:rsidRPr="00A81C6B" w:rsidRDefault="00A81C6B" w:rsidP="00A81C6B">
      <w:pPr>
        <w:autoSpaceDE w:val="0"/>
        <w:autoSpaceDN w:val="0"/>
        <w:spacing w:before="180" w:after="0" w:line="261" w:lineRule="auto"/>
        <w:ind w:left="420" w:right="7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81C6B" w:rsidRPr="00A81C6B" w:rsidRDefault="00A81C6B" w:rsidP="00A81C6B">
      <w:pPr>
        <w:autoSpaceDE w:val="0"/>
        <w:autoSpaceDN w:val="0"/>
        <w:spacing w:before="190" w:after="0" w:line="268" w:lineRule="auto"/>
        <w:ind w:left="420" w:right="14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 w:right="144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A81C6B" w:rsidRPr="00A81C6B" w:rsidRDefault="00A81C6B" w:rsidP="00A81C6B">
      <w:pPr>
        <w:autoSpaceDE w:val="0"/>
        <w:autoSpaceDN w:val="0"/>
        <w:spacing w:before="178" w:after="0" w:line="228" w:lineRule="auto"/>
        <w:ind w:left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b/>
          <w:color w:val="000000"/>
          <w:sz w:val="24"/>
        </w:rPr>
        <w:t>Духовно-нравственного воспитания:</w:t>
      </w:r>
    </w:p>
    <w:p w:rsidR="00A81C6B" w:rsidRPr="00A81C6B" w:rsidRDefault="00A81C6B" w:rsidP="00A81C6B">
      <w:pPr>
        <w:autoSpaceDE w:val="0"/>
        <w:autoSpaceDN w:val="0"/>
        <w:spacing w:before="178" w:after="0" w:line="261" w:lineRule="auto"/>
        <w:ind w:left="420" w:right="14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A81C6B" w:rsidRPr="00A81C6B" w:rsidRDefault="00A81C6B" w:rsidP="00A81C6B">
      <w:pPr>
        <w:autoSpaceDE w:val="0"/>
        <w:autoSpaceDN w:val="0"/>
        <w:spacing w:before="190" w:after="0" w:line="268" w:lineRule="auto"/>
        <w:ind w:left="420" w:right="86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81C6B" w:rsidRPr="00A81C6B" w:rsidRDefault="00A81C6B" w:rsidP="00A81C6B">
      <w:pPr>
        <w:autoSpaceDE w:val="0"/>
        <w:autoSpaceDN w:val="0"/>
        <w:spacing w:before="190" w:after="0" w:line="268" w:lineRule="auto"/>
        <w:ind w:left="420" w:right="576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A81C6B" w:rsidRPr="00A81C6B" w:rsidRDefault="00A81C6B" w:rsidP="00A81C6B">
      <w:pPr>
        <w:autoSpaceDE w:val="0"/>
        <w:autoSpaceDN w:val="0"/>
        <w:spacing w:before="180" w:after="0" w:line="228" w:lineRule="auto"/>
        <w:ind w:left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b/>
          <w:color w:val="000000"/>
          <w:sz w:val="24"/>
        </w:rPr>
        <w:t>Эстетического воспитания:</w:t>
      </w:r>
    </w:p>
    <w:p w:rsidR="00A81C6B" w:rsidRPr="00A81C6B" w:rsidRDefault="00A81C6B" w:rsidP="00A81C6B">
      <w:pPr>
        <w:autoSpaceDE w:val="0"/>
        <w:autoSpaceDN w:val="0"/>
        <w:spacing w:before="178" w:after="0" w:line="268" w:lineRule="auto"/>
        <w:ind w:left="420" w:right="14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 w:right="14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A81C6B" w:rsidRPr="00A81C6B" w:rsidRDefault="00A81C6B" w:rsidP="00A81C6B">
      <w:pPr>
        <w:autoSpaceDE w:val="0"/>
        <w:autoSpaceDN w:val="0"/>
        <w:spacing w:before="178" w:after="0" w:line="228" w:lineRule="auto"/>
        <w:ind w:left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:rsidR="00A81C6B" w:rsidRPr="00A81C6B" w:rsidRDefault="00A81C6B" w:rsidP="00A81C6B">
      <w:pPr>
        <w:autoSpaceDE w:val="0"/>
        <w:autoSpaceDN w:val="0"/>
        <w:spacing w:before="178" w:after="0" w:line="268" w:lineRule="auto"/>
        <w:ind w:left="420" w:right="288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формационной);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 w:right="432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A81C6B" w:rsidRPr="00A81C6B" w:rsidRDefault="00A81C6B" w:rsidP="00A81C6B">
      <w:pPr>
        <w:spacing w:after="0"/>
        <w:rPr>
          <w:rFonts w:ascii="Cambria" w:eastAsia="Times New Roman" w:hAnsi="Cambria" w:cs="Times New Roman"/>
        </w:rPr>
        <w:sectPr w:rsidR="00A81C6B" w:rsidRPr="00A81C6B">
          <w:pgSz w:w="11900" w:h="16840"/>
          <w:pgMar w:top="298" w:right="648" w:bottom="390" w:left="666" w:header="720" w:footer="720" w:gutter="0"/>
          <w:cols w:space="720"/>
        </w:sectPr>
      </w:pPr>
    </w:p>
    <w:p w:rsidR="00A81C6B" w:rsidRPr="00A81C6B" w:rsidRDefault="00A81C6B" w:rsidP="00A81C6B">
      <w:pPr>
        <w:autoSpaceDE w:val="0"/>
        <w:autoSpaceDN w:val="0"/>
        <w:spacing w:after="78" w:line="220" w:lineRule="exact"/>
        <w:rPr>
          <w:rFonts w:ascii="Cambria" w:eastAsia="Times New Roman" w:hAnsi="Cambria" w:cs="Times New Roman"/>
        </w:rPr>
      </w:pPr>
    </w:p>
    <w:p w:rsidR="00A81C6B" w:rsidRPr="00A81C6B" w:rsidRDefault="00A81C6B" w:rsidP="00A81C6B">
      <w:pPr>
        <w:autoSpaceDE w:val="0"/>
        <w:autoSpaceDN w:val="0"/>
        <w:spacing w:after="0" w:line="228" w:lineRule="auto"/>
        <w:ind w:left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b/>
          <w:color w:val="000000"/>
          <w:sz w:val="24"/>
        </w:rPr>
        <w:t>Трудового воспитания:</w:t>
      </w:r>
    </w:p>
    <w:p w:rsidR="00A81C6B" w:rsidRPr="00A81C6B" w:rsidRDefault="00A81C6B" w:rsidP="00A81C6B">
      <w:pPr>
        <w:autoSpaceDE w:val="0"/>
        <w:autoSpaceDN w:val="0"/>
        <w:spacing w:before="178" w:after="0" w:line="268" w:lineRule="auto"/>
        <w:ind w:left="420" w:right="576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81C6B" w:rsidRPr="00A81C6B" w:rsidRDefault="00A81C6B" w:rsidP="00A81C6B">
      <w:pPr>
        <w:autoSpaceDE w:val="0"/>
        <w:autoSpaceDN w:val="0"/>
        <w:spacing w:before="178" w:after="0" w:line="228" w:lineRule="auto"/>
        <w:ind w:left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b/>
          <w:color w:val="000000"/>
          <w:sz w:val="24"/>
        </w:rPr>
        <w:t>Экологического воспитания:</w:t>
      </w:r>
    </w:p>
    <w:p w:rsidR="00A81C6B" w:rsidRPr="00A81C6B" w:rsidRDefault="00A81C6B" w:rsidP="00A81C6B">
      <w:pPr>
        <w:autoSpaceDE w:val="0"/>
        <w:autoSpaceDN w:val="0"/>
        <w:spacing w:before="178" w:after="0" w:line="261" w:lineRule="auto"/>
        <w:ind w:left="420" w:right="432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A81C6B" w:rsidRPr="00A81C6B" w:rsidRDefault="00A81C6B" w:rsidP="00A81C6B">
      <w:pPr>
        <w:autoSpaceDE w:val="0"/>
        <w:autoSpaceDN w:val="0"/>
        <w:spacing w:before="178" w:after="0" w:line="228" w:lineRule="auto"/>
        <w:ind w:left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познания:</w:t>
      </w:r>
    </w:p>
    <w:p w:rsidR="00A81C6B" w:rsidRPr="00A81C6B" w:rsidRDefault="00A81C6B" w:rsidP="00A81C6B">
      <w:pPr>
        <w:autoSpaceDE w:val="0"/>
        <w:autoSpaceDN w:val="0"/>
        <w:spacing w:before="180" w:after="0" w:line="228" w:lineRule="auto"/>
        <w:ind w:left="4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ориентация в деятельности на первоначальные представления о научной картине мира; </w:t>
      </w:r>
    </w:p>
    <w:p w:rsidR="00A81C6B" w:rsidRPr="00A81C6B" w:rsidRDefault="00A81C6B" w:rsidP="00A81C6B">
      <w:pPr>
        <w:autoSpaceDE w:val="0"/>
        <w:autoSpaceDN w:val="0"/>
        <w:spacing w:before="192" w:after="0" w:line="268" w:lineRule="auto"/>
        <w:ind w:left="420" w:right="576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A81C6B" w:rsidRPr="00A81C6B" w:rsidRDefault="00A81C6B" w:rsidP="00A81C6B">
      <w:pPr>
        <w:autoSpaceDE w:val="0"/>
        <w:autoSpaceDN w:val="0"/>
        <w:spacing w:before="286" w:after="0" w:line="228" w:lineRule="auto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A81C6B" w:rsidRPr="00A81C6B" w:rsidRDefault="00A81C6B" w:rsidP="00A81C6B">
      <w:pPr>
        <w:autoSpaceDE w:val="0"/>
        <w:autoSpaceDN w:val="0"/>
        <w:spacing w:before="346" w:after="0" w:line="261" w:lineRule="auto"/>
        <w:ind w:left="180" w:right="4752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Познавательные универсальные учебные действия: </w:t>
      </w:r>
      <w:r w:rsidRPr="00A81C6B">
        <w:rPr>
          <w:rFonts w:ascii="Times New Roman" w:eastAsia="Times New Roman" w:hAnsi="Times New Roman" w:cs="Times New Roman"/>
          <w:i/>
          <w:color w:val="000000"/>
          <w:sz w:val="24"/>
        </w:rPr>
        <w:t>1)  Базовые логические действия:</w:t>
      </w:r>
    </w:p>
    <w:p w:rsidR="00A81C6B" w:rsidRPr="00A81C6B" w:rsidRDefault="00A81C6B" w:rsidP="00A81C6B">
      <w:pPr>
        <w:autoSpaceDE w:val="0"/>
        <w:autoSpaceDN w:val="0"/>
        <w:spacing w:before="178" w:after="0" w:line="261" w:lineRule="auto"/>
        <w:ind w:left="420" w:right="7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81C6B" w:rsidRPr="00A81C6B" w:rsidRDefault="00A81C6B" w:rsidP="00A81C6B">
      <w:pPr>
        <w:autoSpaceDE w:val="0"/>
        <w:autoSpaceDN w:val="0"/>
        <w:spacing w:before="190" w:after="0" w:line="268" w:lineRule="auto"/>
        <w:ind w:left="420" w:right="14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 w:right="1296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A81C6B" w:rsidRPr="00A81C6B" w:rsidRDefault="00A81C6B" w:rsidP="00A81C6B">
      <w:pPr>
        <w:autoSpaceDE w:val="0"/>
        <w:autoSpaceDN w:val="0"/>
        <w:spacing w:before="190" w:after="0" w:line="228" w:lineRule="auto"/>
        <w:ind w:left="4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объединять части объекта (объекты) по определённому признаку;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 w:right="576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A81C6B" w:rsidRPr="00A81C6B" w:rsidRDefault="00A81C6B" w:rsidP="00A81C6B">
      <w:pPr>
        <w:autoSpaceDE w:val="0"/>
        <w:autoSpaceDN w:val="0"/>
        <w:spacing w:before="192" w:after="0" w:line="261" w:lineRule="auto"/>
        <w:ind w:left="420" w:right="14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A81C6B" w:rsidRPr="00A81C6B" w:rsidRDefault="00A81C6B" w:rsidP="00A81C6B">
      <w:pPr>
        <w:autoSpaceDE w:val="0"/>
        <w:autoSpaceDN w:val="0"/>
        <w:spacing w:before="192" w:after="0" w:line="261" w:lineRule="auto"/>
        <w:ind w:left="420" w:right="576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A81C6B" w:rsidRPr="00A81C6B" w:rsidRDefault="00A81C6B" w:rsidP="00A81C6B">
      <w:pPr>
        <w:autoSpaceDE w:val="0"/>
        <w:autoSpaceDN w:val="0"/>
        <w:spacing w:before="178" w:after="0" w:line="228" w:lineRule="auto"/>
        <w:ind w:left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i/>
          <w:color w:val="000000"/>
          <w:sz w:val="24"/>
        </w:rPr>
        <w:t>2)  Базовые исследовательские действия:</w:t>
      </w:r>
    </w:p>
    <w:p w:rsidR="00A81C6B" w:rsidRPr="00A81C6B" w:rsidRDefault="00A81C6B" w:rsidP="00A81C6B">
      <w:pPr>
        <w:autoSpaceDE w:val="0"/>
        <w:autoSpaceDN w:val="0"/>
        <w:spacing w:before="178" w:after="0" w:line="268" w:lineRule="auto"/>
        <w:ind w:left="420" w:right="576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 w:right="7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 w:right="432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/>
        <w:rPr>
          <w:rFonts w:ascii="Cambria" w:eastAsia="Times New Roman" w:hAnsi="Cambria" w:cs="Times New Roman"/>
        </w:rPr>
      </w:pPr>
      <w:proofErr w:type="gramStart"/>
      <w:r w:rsidRPr="00A81C6B">
        <w:rPr>
          <w:rFonts w:ascii="Times New Roman" w:eastAsia="Times New Roman" w:hAnsi="Times New Roman" w:cs="Times New Roman"/>
          <w:color w:val="000000"/>
          <w:sz w:val="24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A81C6B" w:rsidRPr="00A81C6B" w:rsidRDefault="00A81C6B" w:rsidP="00A81C6B">
      <w:pPr>
        <w:spacing w:after="0"/>
        <w:rPr>
          <w:rFonts w:ascii="Cambria" w:eastAsia="Times New Roman" w:hAnsi="Cambria" w:cs="Times New Roman"/>
        </w:rPr>
        <w:sectPr w:rsidR="00A81C6B" w:rsidRPr="00A81C6B">
          <w:pgSz w:w="11900" w:h="16840"/>
          <w:pgMar w:top="298" w:right="650" w:bottom="324" w:left="666" w:header="720" w:footer="720" w:gutter="0"/>
          <w:cols w:space="720"/>
        </w:sectPr>
      </w:pPr>
    </w:p>
    <w:p w:rsidR="00A81C6B" w:rsidRPr="00A81C6B" w:rsidRDefault="00A81C6B" w:rsidP="00A81C6B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</w:rPr>
      </w:pPr>
    </w:p>
    <w:p w:rsidR="00A81C6B" w:rsidRPr="00A81C6B" w:rsidRDefault="00A81C6B" w:rsidP="00A81C6B">
      <w:pPr>
        <w:autoSpaceDE w:val="0"/>
        <w:autoSpaceDN w:val="0"/>
        <w:spacing w:after="0" w:line="228" w:lineRule="auto"/>
        <w:ind w:left="24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последствия; коллективный труд и его результаты и др.</w:t>
      </w:r>
      <w:proofErr w:type="gramStart"/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 )</w:t>
      </w:r>
      <w:proofErr w:type="gramEnd"/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24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240" w:right="1152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A81C6B" w:rsidRPr="00A81C6B" w:rsidRDefault="00A81C6B" w:rsidP="00A81C6B">
      <w:pPr>
        <w:autoSpaceDE w:val="0"/>
        <w:autoSpaceDN w:val="0"/>
        <w:spacing w:before="178" w:after="0" w:line="228" w:lineRule="auto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i/>
          <w:color w:val="000000"/>
          <w:sz w:val="24"/>
        </w:rPr>
        <w:t>3)  Работа с информацией:</w:t>
      </w:r>
    </w:p>
    <w:p w:rsidR="00A81C6B" w:rsidRPr="00A81C6B" w:rsidRDefault="00A81C6B" w:rsidP="00A81C6B">
      <w:pPr>
        <w:autoSpaceDE w:val="0"/>
        <w:autoSpaceDN w:val="0"/>
        <w:spacing w:before="178" w:after="0" w:line="261" w:lineRule="auto"/>
        <w:ind w:left="240" w:right="14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A81C6B" w:rsidRPr="00A81C6B" w:rsidRDefault="00A81C6B" w:rsidP="00A81C6B">
      <w:pPr>
        <w:autoSpaceDE w:val="0"/>
        <w:autoSpaceDN w:val="0"/>
        <w:spacing w:before="192" w:after="0" w:line="261" w:lineRule="auto"/>
        <w:ind w:left="240" w:right="1008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A81C6B" w:rsidRPr="00A81C6B" w:rsidRDefault="00A81C6B" w:rsidP="00A81C6B">
      <w:pPr>
        <w:autoSpaceDE w:val="0"/>
        <w:autoSpaceDN w:val="0"/>
        <w:spacing w:before="192" w:after="0" w:line="261" w:lineRule="auto"/>
        <w:ind w:left="240" w:right="432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240" w:right="144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240" w:right="7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240" w:right="288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240" w:right="86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240"/>
        <w:rPr>
          <w:rFonts w:ascii="Cambria" w:eastAsia="Times New Roman" w:hAnsi="Cambria" w:cs="Times New Roman"/>
        </w:rPr>
      </w:pPr>
      <w:proofErr w:type="gramStart"/>
      <w:r w:rsidRPr="00A81C6B">
        <w:rPr>
          <w:rFonts w:ascii="Times New Roman" w:eastAsia="Times New Roman" w:hAnsi="Times New Roman" w:cs="Times New Roman"/>
          <w:color w:val="000000"/>
          <w:sz w:val="24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A81C6B" w:rsidRPr="00A81C6B" w:rsidRDefault="00A81C6B" w:rsidP="00A81C6B">
      <w:pPr>
        <w:autoSpaceDE w:val="0"/>
        <w:autoSpaceDN w:val="0"/>
        <w:spacing w:before="178" w:after="0" w:line="228" w:lineRule="auto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b/>
          <w:color w:val="000000"/>
          <w:sz w:val="24"/>
        </w:rPr>
        <w:t>Коммуникативные универсальные учебные действия:</w:t>
      </w:r>
    </w:p>
    <w:p w:rsidR="00A81C6B" w:rsidRPr="00A81C6B" w:rsidRDefault="00A81C6B" w:rsidP="00A81C6B">
      <w:pPr>
        <w:autoSpaceDE w:val="0"/>
        <w:autoSpaceDN w:val="0"/>
        <w:spacing w:before="178" w:after="0" w:line="261" w:lineRule="auto"/>
        <w:ind w:left="240" w:right="576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24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81C6B" w:rsidRPr="00A81C6B" w:rsidRDefault="00A81C6B" w:rsidP="00A81C6B">
      <w:pPr>
        <w:autoSpaceDE w:val="0"/>
        <w:autoSpaceDN w:val="0"/>
        <w:spacing w:before="192" w:after="0" w:line="261" w:lineRule="auto"/>
        <w:ind w:left="240" w:right="576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240" w:right="432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81C6B" w:rsidRPr="00A81C6B" w:rsidRDefault="00A81C6B" w:rsidP="00A81C6B">
      <w:pPr>
        <w:autoSpaceDE w:val="0"/>
        <w:autoSpaceDN w:val="0"/>
        <w:spacing w:before="190" w:after="0" w:line="228" w:lineRule="auto"/>
        <w:ind w:left="24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создавать устные и письменные тексты (описание, рассуждение, повествование);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240" w:right="576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240" w:right="576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240" w:right="432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 )</w:t>
      </w:r>
      <w:proofErr w:type="gramEnd"/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 к тексту выступления.</w:t>
      </w:r>
    </w:p>
    <w:p w:rsidR="00A81C6B" w:rsidRPr="00A81C6B" w:rsidRDefault="00A81C6B" w:rsidP="00A81C6B">
      <w:pPr>
        <w:autoSpaceDE w:val="0"/>
        <w:autoSpaceDN w:val="0"/>
        <w:spacing w:before="178" w:after="0" w:line="228" w:lineRule="auto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b/>
          <w:color w:val="000000"/>
          <w:sz w:val="24"/>
        </w:rPr>
        <w:t>Регулятивные универсальные учебные действия:</w:t>
      </w:r>
    </w:p>
    <w:p w:rsidR="00A81C6B" w:rsidRPr="00A81C6B" w:rsidRDefault="00A81C6B" w:rsidP="00A81C6B">
      <w:pPr>
        <w:spacing w:after="0"/>
        <w:rPr>
          <w:rFonts w:ascii="Cambria" w:eastAsia="Times New Roman" w:hAnsi="Cambria" w:cs="Times New Roman"/>
        </w:rPr>
        <w:sectPr w:rsidR="00A81C6B" w:rsidRPr="00A81C6B">
          <w:pgSz w:w="11900" w:h="16840"/>
          <w:pgMar w:top="286" w:right="790" w:bottom="384" w:left="846" w:header="720" w:footer="720" w:gutter="0"/>
          <w:cols w:space="720"/>
        </w:sectPr>
      </w:pPr>
    </w:p>
    <w:p w:rsidR="00A81C6B" w:rsidRPr="00A81C6B" w:rsidRDefault="00A81C6B" w:rsidP="00A81C6B">
      <w:pPr>
        <w:autoSpaceDE w:val="0"/>
        <w:autoSpaceDN w:val="0"/>
        <w:spacing w:after="78" w:line="220" w:lineRule="exact"/>
        <w:rPr>
          <w:rFonts w:ascii="Cambria" w:eastAsia="Times New Roman" w:hAnsi="Cambria" w:cs="Times New Roman"/>
        </w:rPr>
      </w:pPr>
    </w:p>
    <w:p w:rsidR="00A81C6B" w:rsidRPr="00A81C6B" w:rsidRDefault="00A81C6B" w:rsidP="00A81C6B">
      <w:pPr>
        <w:autoSpaceDE w:val="0"/>
        <w:autoSpaceDN w:val="0"/>
        <w:spacing w:after="0" w:line="228" w:lineRule="auto"/>
        <w:ind w:left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i/>
          <w:color w:val="000000"/>
          <w:sz w:val="24"/>
        </w:rPr>
        <w:t>1)  Самоорганизация:</w:t>
      </w:r>
    </w:p>
    <w:p w:rsidR="00A81C6B" w:rsidRPr="00A81C6B" w:rsidRDefault="00A81C6B" w:rsidP="00A81C6B">
      <w:pPr>
        <w:autoSpaceDE w:val="0"/>
        <w:autoSpaceDN w:val="0"/>
        <w:spacing w:before="178" w:after="0" w:line="261" w:lineRule="auto"/>
        <w:ind w:left="420" w:right="7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A81C6B" w:rsidRPr="00A81C6B" w:rsidRDefault="00A81C6B" w:rsidP="00A81C6B">
      <w:pPr>
        <w:autoSpaceDE w:val="0"/>
        <w:autoSpaceDN w:val="0"/>
        <w:spacing w:before="190" w:after="0" w:line="228" w:lineRule="auto"/>
        <w:ind w:left="4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—  выстраивать последовательность выбранных действий и операций.</w:t>
      </w:r>
    </w:p>
    <w:p w:rsidR="00A81C6B" w:rsidRPr="00A81C6B" w:rsidRDefault="00A81C6B" w:rsidP="00A81C6B">
      <w:pPr>
        <w:autoSpaceDE w:val="0"/>
        <w:autoSpaceDN w:val="0"/>
        <w:spacing w:before="178" w:after="0" w:line="228" w:lineRule="auto"/>
        <w:ind w:left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i/>
          <w:color w:val="000000"/>
          <w:sz w:val="24"/>
        </w:rPr>
        <w:t>2)  Самоконтроль:</w:t>
      </w:r>
    </w:p>
    <w:p w:rsidR="00A81C6B" w:rsidRPr="00A81C6B" w:rsidRDefault="00A81C6B" w:rsidP="00A81C6B">
      <w:pPr>
        <w:autoSpaceDE w:val="0"/>
        <w:autoSpaceDN w:val="0"/>
        <w:spacing w:before="178" w:after="0" w:line="228" w:lineRule="auto"/>
        <w:ind w:left="4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осуществлять контроль процесса и результата своей деятельности;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 w:right="14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ошибки в своей работе и устанавливать их причины; корректировать свои действия при необходимости (с не большой помощью учителя); </w:t>
      </w:r>
    </w:p>
    <w:p w:rsidR="00A81C6B" w:rsidRPr="00A81C6B" w:rsidRDefault="00A81C6B" w:rsidP="00A81C6B">
      <w:pPr>
        <w:autoSpaceDE w:val="0"/>
        <w:autoSpaceDN w:val="0"/>
        <w:spacing w:before="192" w:after="0" w:line="261" w:lineRule="auto"/>
        <w:ind w:left="420" w:right="14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A81C6B" w:rsidRPr="00A81C6B" w:rsidRDefault="00A81C6B" w:rsidP="00A81C6B">
      <w:pPr>
        <w:autoSpaceDE w:val="0"/>
        <w:autoSpaceDN w:val="0"/>
        <w:spacing w:before="178" w:after="0" w:line="228" w:lineRule="auto"/>
        <w:ind w:left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i/>
          <w:color w:val="000000"/>
          <w:sz w:val="24"/>
        </w:rPr>
        <w:t>3)  Самооценка</w:t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A81C6B" w:rsidRPr="00A81C6B" w:rsidRDefault="00A81C6B" w:rsidP="00A81C6B">
      <w:pPr>
        <w:autoSpaceDE w:val="0"/>
        <w:autoSpaceDN w:val="0"/>
        <w:spacing w:before="178" w:after="0" w:line="261" w:lineRule="auto"/>
        <w:ind w:left="420" w:right="432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 w:right="144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—  оценивать целесообразность выбранных способов действия, при необходимости корректировать их.</w:t>
      </w:r>
    </w:p>
    <w:p w:rsidR="00A81C6B" w:rsidRPr="00A81C6B" w:rsidRDefault="00A81C6B" w:rsidP="00A81C6B">
      <w:pPr>
        <w:autoSpaceDE w:val="0"/>
        <w:autoSpaceDN w:val="0"/>
        <w:spacing w:before="178" w:after="0" w:line="228" w:lineRule="auto"/>
        <w:ind w:left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b/>
          <w:color w:val="000000"/>
          <w:sz w:val="24"/>
        </w:rPr>
        <w:t>Совместная деятельность:</w:t>
      </w:r>
    </w:p>
    <w:p w:rsidR="00A81C6B" w:rsidRPr="00A81C6B" w:rsidRDefault="00A81C6B" w:rsidP="00A81C6B">
      <w:pPr>
        <w:autoSpaceDE w:val="0"/>
        <w:autoSpaceDN w:val="0"/>
        <w:spacing w:before="178" w:after="0" w:line="268" w:lineRule="auto"/>
        <w:ind w:left="420" w:right="288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 значение коллективной деятельности для успешного решения учебной </w:t>
      </w:r>
      <w:r w:rsidRPr="00A81C6B">
        <w:rPr>
          <w:rFonts w:ascii="Cambria" w:eastAsia="Times New Roman" w:hAnsi="Cambria" w:cs="Times New Roman"/>
        </w:rPr>
        <w:br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 w:right="158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81C6B" w:rsidRPr="00A81C6B" w:rsidRDefault="00A81C6B" w:rsidP="00A81C6B">
      <w:pPr>
        <w:autoSpaceDE w:val="0"/>
        <w:autoSpaceDN w:val="0"/>
        <w:spacing w:before="190" w:after="0" w:line="228" w:lineRule="auto"/>
        <w:ind w:left="4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проявлять готовность руководить, выполнять поручения, подчиняться; </w:t>
      </w:r>
    </w:p>
    <w:p w:rsidR="00A81C6B" w:rsidRPr="00A81C6B" w:rsidRDefault="00A81C6B" w:rsidP="00A81C6B">
      <w:pPr>
        <w:autoSpaceDE w:val="0"/>
        <w:autoSpaceDN w:val="0"/>
        <w:spacing w:before="190" w:after="0" w:line="268" w:lineRule="auto"/>
        <w:ind w:left="420" w:right="14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A81C6B" w:rsidRPr="00A81C6B" w:rsidRDefault="00A81C6B" w:rsidP="00A81C6B">
      <w:pPr>
        <w:autoSpaceDE w:val="0"/>
        <w:autoSpaceDN w:val="0"/>
        <w:spacing w:before="190" w:after="0" w:line="228" w:lineRule="auto"/>
        <w:ind w:left="4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—  ответственно выполнять свою часть работы.</w:t>
      </w:r>
    </w:p>
    <w:p w:rsidR="00A81C6B" w:rsidRPr="00A81C6B" w:rsidRDefault="00A81C6B" w:rsidP="00A81C6B">
      <w:pPr>
        <w:autoSpaceDE w:val="0"/>
        <w:autoSpaceDN w:val="0"/>
        <w:spacing w:before="288" w:after="0" w:line="228" w:lineRule="auto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A81C6B" w:rsidRPr="00A81C6B" w:rsidRDefault="00A81C6B" w:rsidP="00A81C6B">
      <w:pPr>
        <w:autoSpaceDE w:val="0"/>
        <w:autoSpaceDN w:val="0"/>
        <w:spacing w:before="348" w:after="0" w:line="228" w:lineRule="auto"/>
        <w:ind w:left="18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</w:t>
      </w:r>
      <w:r w:rsidRPr="00A81C6B">
        <w:rPr>
          <w:rFonts w:ascii="Times New Roman" w:eastAsia="Times New Roman" w:hAnsi="Times New Roman" w:cs="Times New Roman"/>
          <w:b/>
          <w:color w:val="000000"/>
          <w:sz w:val="24"/>
        </w:rPr>
        <w:t xml:space="preserve">4 классе </w:t>
      </w:r>
      <w:proofErr w:type="gramStart"/>
      <w:r w:rsidRPr="00A81C6B">
        <w:rPr>
          <w:rFonts w:ascii="Times New Roman" w:eastAsia="Times New Roman" w:hAnsi="Times New Roman" w:cs="Times New Roman"/>
          <w:color w:val="000000"/>
          <w:sz w:val="24"/>
        </w:rPr>
        <w:t>обучающийся</w:t>
      </w:r>
      <w:proofErr w:type="gramEnd"/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 научится:</w:t>
      </w:r>
    </w:p>
    <w:p w:rsidR="00A81C6B" w:rsidRPr="00A81C6B" w:rsidRDefault="00A81C6B" w:rsidP="00A81C6B">
      <w:pPr>
        <w:autoSpaceDE w:val="0"/>
        <w:autoSpaceDN w:val="0"/>
        <w:spacing w:before="178" w:after="0" w:line="268" w:lineRule="auto"/>
        <w:ind w:left="420" w:right="288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 w:right="288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A81C6B" w:rsidRPr="00A81C6B" w:rsidRDefault="00A81C6B" w:rsidP="00A81C6B">
      <w:pPr>
        <w:autoSpaceDE w:val="0"/>
        <w:autoSpaceDN w:val="0"/>
        <w:spacing w:before="190" w:after="0" w:line="228" w:lineRule="auto"/>
        <w:ind w:left="4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показывать на исторической карте места изученных исторических событий; </w:t>
      </w:r>
    </w:p>
    <w:p w:rsidR="00A81C6B" w:rsidRPr="00A81C6B" w:rsidRDefault="00A81C6B" w:rsidP="00A81C6B">
      <w:pPr>
        <w:autoSpaceDE w:val="0"/>
        <w:autoSpaceDN w:val="0"/>
        <w:spacing w:before="190" w:after="0" w:line="228" w:lineRule="auto"/>
        <w:ind w:left="4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место изученных событий на «ленте времени»; </w:t>
      </w:r>
    </w:p>
    <w:p w:rsidR="00A81C6B" w:rsidRPr="00A81C6B" w:rsidRDefault="00A81C6B" w:rsidP="00A81C6B">
      <w:pPr>
        <w:autoSpaceDE w:val="0"/>
        <w:autoSpaceDN w:val="0"/>
        <w:spacing w:before="190" w:after="0" w:line="228" w:lineRule="auto"/>
        <w:ind w:left="4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знать основные права и обязанности гражданина Российской Федерации;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left="420" w:right="14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соотносить изученные исторические события и исторических деятелей с веками и периодами истории России; </w:t>
      </w:r>
    </w:p>
    <w:p w:rsidR="00A81C6B" w:rsidRPr="00A81C6B" w:rsidRDefault="00A81C6B" w:rsidP="00A81C6B">
      <w:pPr>
        <w:spacing w:after="0"/>
        <w:rPr>
          <w:rFonts w:ascii="Cambria" w:eastAsia="Times New Roman" w:hAnsi="Cambria" w:cs="Times New Roman"/>
        </w:rPr>
        <w:sectPr w:rsidR="00A81C6B" w:rsidRPr="00A81C6B">
          <w:pgSz w:w="11900" w:h="16840"/>
          <w:pgMar w:top="298" w:right="650" w:bottom="312" w:left="666" w:header="720" w:footer="720" w:gutter="0"/>
          <w:cols w:space="720"/>
        </w:sectPr>
      </w:pPr>
    </w:p>
    <w:p w:rsidR="00A81C6B" w:rsidRPr="00A81C6B" w:rsidRDefault="00A81C6B" w:rsidP="00A81C6B">
      <w:pPr>
        <w:autoSpaceDE w:val="0"/>
        <w:autoSpaceDN w:val="0"/>
        <w:spacing w:after="132" w:line="220" w:lineRule="exact"/>
        <w:rPr>
          <w:rFonts w:ascii="Cambria" w:eastAsia="Times New Roman" w:hAnsi="Cambria" w:cs="Times New Roman"/>
        </w:rPr>
      </w:pPr>
    </w:p>
    <w:p w:rsidR="00A81C6B" w:rsidRPr="00A81C6B" w:rsidRDefault="00A81C6B" w:rsidP="00A81C6B">
      <w:pPr>
        <w:autoSpaceDE w:val="0"/>
        <w:autoSpaceDN w:val="0"/>
        <w:spacing w:after="0" w:line="268" w:lineRule="auto"/>
        <w:ind w:right="288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</w:t>
      </w:r>
      <w:r w:rsidRPr="00A81C6B">
        <w:rPr>
          <w:rFonts w:ascii="Cambria" w:eastAsia="Times New Roman" w:hAnsi="Cambria" w:cs="Times New Roman"/>
        </w:rPr>
        <w:br/>
      </w: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достопримечательностях столицы России и родного края;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right="288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81C6B" w:rsidRPr="00A81C6B" w:rsidRDefault="00A81C6B" w:rsidP="00A81C6B">
      <w:pPr>
        <w:autoSpaceDE w:val="0"/>
        <w:autoSpaceDN w:val="0"/>
        <w:spacing w:before="190" w:after="0"/>
        <w:ind w:right="7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81C6B" w:rsidRPr="00A81C6B" w:rsidRDefault="00A81C6B" w:rsidP="00A81C6B">
      <w:pPr>
        <w:autoSpaceDE w:val="0"/>
        <w:autoSpaceDN w:val="0"/>
        <w:spacing w:before="192" w:after="0" w:line="261" w:lineRule="auto"/>
        <w:ind w:right="576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right="576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объекты живой и неживой природы на основе их внешних признаков и известных характерных свойств; </w:t>
      </w:r>
    </w:p>
    <w:p w:rsidR="00A81C6B" w:rsidRPr="00A81C6B" w:rsidRDefault="00A81C6B" w:rsidP="00A81C6B">
      <w:pPr>
        <w:autoSpaceDE w:val="0"/>
        <w:autoSpaceDN w:val="0"/>
        <w:spacing w:before="190" w:after="0" w:line="268" w:lineRule="auto"/>
        <w:ind w:right="14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right="720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—  называть наиболее значимые природные объекты Всемирного наследия в России и за рубежом (в пределах изученного);</w:t>
      </w:r>
    </w:p>
    <w:p w:rsidR="00A81C6B" w:rsidRPr="00A81C6B" w:rsidRDefault="00A81C6B" w:rsidP="00A81C6B">
      <w:pPr>
        <w:autoSpaceDE w:val="0"/>
        <w:autoSpaceDN w:val="0"/>
        <w:spacing w:before="190" w:after="0" w:line="228" w:lineRule="auto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называть экологические проблемы и определять пути их решения;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right="1008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создавать по заданному плану собственные развёрнутые высказывания о природе и обществе;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right="576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различные источники информации для поиска и извлечения информации, ответов на вопросы; </w:t>
      </w:r>
    </w:p>
    <w:p w:rsidR="00A81C6B" w:rsidRPr="00A81C6B" w:rsidRDefault="00A81C6B" w:rsidP="00A81C6B">
      <w:pPr>
        <w:autoSpaceDE w:val="0"/>
        <w:autoSpaceDN w:val="0"/>
        <w:spacing w:before="190" w:after="0" w:line="228" w:lineRule="auto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нравственного поведения на природе; </w:t>
      </w:r>
    </w:p>
    <w:p w:rsidR="00A81C6B" w:rsidRPr="00A81C6B" w:rsidRDefault="00A81C6B" w:rsidP="00A81C6B">
      <w:pPr>
        <w:autoSpaceDE w:val="0"/>
        <w:autoSpaceDN w:val="0"/>
        <w:spacing w:before="192" w:after="0" w:line="228" w:lineRule="auto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осознавать возможные последствия вредных привычек для здоровья и жизни человека; </w:t>
      </w:r>
    </w:p>
    <w:p w:rsidR="00A81C6B" w:rsidRPr="00A81C6B" w:rsidRDefault="00A81C6B" w:rsidP="00A81C6B">
      <w:pPr>
        <w:autoSpaceDE w:val="0"/>
        <w:autoSpaceDN w:val="0"/>
        <w:spacing w:before="192" w:after="0" w:line="268" w:lineRule="auto"/>
        <w:ind w:right="14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81C6B" w:rsidRPr="00A81C6B" w:rsidRDefault="00A81C6B" w:rsidP="00A81C6B">
      <w:pPr>
        <w:autoSpaceDE w:val="0"/>
        <w:autoSpaceDN w:val="0"/>
        <w:spacing w:before="190" w:after="0" w:line="228" w:lineRule="auto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безопасного поведения при езде на велосипеде, самокате; </w:t>
      </w:r>
    </w:p>
    <w:p w:rsidR="00A81C6B" w:rsidRPr="00A81C6B" w:rsidRDefault="00A81C6B" w:rsidP="00A81C6B">
      <w:pPr>
        <w:autoSpaceDE w:val="0"/>
        <w:autoSpaceDN w:val="0"/>
        <w:spacing w:before="190" w:after="0" w:line="261" w:lineRule="auto"/>
        <w:ind w:right="144"/>
        <w:rPr>
          <w:rFonts w:ascii="Cambria" w:eastAsia="Times New Roman" w:hAnsi="Cambria" w:cs="Times New Roman"/>
        </w:rPr>
      </w:pPr>
      <w:r w:rsidRPr="00A81C6B">
        <w:rPr>
          <w:rFonts w:ascii="Times New Roman" w:eastAsia="Times New Roman" w:hAnsi="Times New Roman" w:cs="Times New Roman"/>
          <w:color w:val="000000"/>
          <w:sz w:val="24"/>
        </w:rPr>
        <w:t>—  осуществлять безопасный  поиск  образовательных  ресурсов и достоверной информации в Интернете.</w:t>
      </w:r>
    </w:p>
    <w:p w:rsidR="00A81C6B" w:rsidRDefault="00A81C6B" w:rsidP="00A223D5">
      <w:pPr>
        <w:autoSpaceDE w:val="0"/>
        <w:autoSpaceDN w:val="0"/>
        <w:spacing w:after="258" w:line="232" w:lineRule="auto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A81C6B" w:rsidRDefault="00A81C6B" w:rsidP="00A223D5">
      <w:pPr>
        <w:autoSpaceDE w:val="0"/>
        <w:autoSpaceDN w:val="0"/>
        <w:spacing w:after="258" w:line="232" w:lineRule="auto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</w:p>
    <w:p w:rsidR="00A223D5" w:rsidRPr="00A223D5" w:rsidRDefault="00A223D5" w:rsidP="00A223D5">
      <w:pPr>
        <w:autoSpaceDE w:val="0"/>
        <w:autoSpaceDN w:val="0"/>
        <w:spacing w:after="258" w:line="232" w:lineRule="auto"/>
        <w:rPr>
          <w:rFonts w:ascii="Cambria" w:eastAsia="Times New Roman" w:hAnsi="Cambria" w:cs="Times New Roman"/>
          <w:lang w:val="en-US"/>
        </w:rPr>
      </w:pPr>
      <w:r w:rsidRPr="00A223D5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lastRenderedPageBreak/>
        <w:t xml:space="preserve">ТЕМАТИЧЕСКОЕ ПЛАНИРОВАНИЕ </w:t>
      </w:r>
    </w:p>
    <w:tbl>
      <w:tblPr>
        <w:tblW w:w="11341" w:type="dxa"/>
        <w:tblInd w:w="-1401" w:type="dxa"/>
        <w:tblLayout w:type="fixed"/>
        <w:tblLook w:val="04A0" w:firstRow="1" w:lastRow="0" w:firstColumn="1" w:lastColumn="0" w:noHBand="0" w:noVBand="1"/>
      </w:tblPr>
      <w:tblGrid>
        <w:gridCol w:w="425"/>
        <w:gridCol w:w="364"/>
        <w:gridCol w:w="1893"/>
        <w:gridCol w:w="12"/>
        <w:gridCol w:w="425"/>
        <w:gridCol w:w="130"/>
        <w:gridCol w:w="567"/>
        <w:gridCol w:w="567"/>
        <w:gridCol w:w="12"/>
        <w:gridCol w:w="1406"/>
        <w:gridCol w:w="12"/>
        <w:gridCol w:w="2114"/>
        <w:gridCol w:w="12"/>
        <w:gridCol w:w="1405"/>
        <w:gridCol w:w="12"/>
        <w:gridCol w:w="1985"/>
      </w:tblGrid>
      <w:tr w:rsidR="00316A12" w:rsidRPr="00A223D5" w:rsidTr="00316A12">
        <w:trPr>
          <w:trHeight w:hRule="exact" w:val="34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№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Количество</w:t>
            </w:r>
            <w:proofErr w:type="spellEnd"/>
            <w:r w:rsidR="009F6FC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Дата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изучения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Виды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Виды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,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формы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(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цифровые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)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316A12" w:rsidRPr="00A223D5" w:rsidTr="00316A12">
        <w:trPr>
          <w:trHeight w:hRule="exact" w:val="16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3D5" w:rsidRPr="00A223D5" w:rsidRDefault="00A223D5" w:rsidP="00A2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3D5" w:rsidRPr="00A223D5" w:rsidRDefault="00A223D5" w:rsidP="00A2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223D5" w:rsidRPr="00A223D5" w:rsidRDefault="00A223D5" w:rsidP="00A2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3D5" w:rsidRPr="00A223D5" w:rsidRDefault="00A223D5" w:rsidP="00A2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3D5" w:rsidRPr="00A223D5" w:rsidRDefault="00A223D5" w:rsidP="00A2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3D5" w:rsidRPr="00A223D5" w:rsidRDefault="00A223D5" w:rsidP="00A2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3D5" w:rsidRPr="00A223D5" w:rsidTr="00316A12">
        <w:trPr>
          <w:trHeight w:val="348"/>
        </w:trPr>
        <w:tc>
          <w:tcPr>
            <w:tcW w:w="113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Человек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общество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</w:tr>
      <w:tr w:rsidR="00316A12" w:rsidRPr="0004207D" w:rsidTr="002C5791">
        <w:trPr>
          <w:trHeight w:hRule="exact" w:val="1484"/>
        </w:trPr>
        <w:tc>
          <w:tcPr>
            <w:tcW w:w="7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1.1.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Государственное устройство РФ (общее представление).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04207D" w:rsidRDefault="0004207D" w:rsidP="00A223D5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Default="0004207D" w:rsidP="009F6FCD">
            <w:pPr>
              <w:autoSpaceDE w:val="0"/>
              <w:autoSpaceDN w:val="0"/>
              <w:spacing w:before="76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D02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.04.2023</w:t>
            </w:r>
          </w:p>
          <w:p w:rsidR="00D02B16" w:rsidRPr="009F6FCD" w:rsidRDefault="00D02B16" w:rsidP="009F6FCD">
            <w:pPr>
              <w:autoSpaceDE w:val="0"/>
              <w:autoSpaceDN w:val="0"/>
              <w:spacing w:before="76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19.04.2023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28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Чтение и обсуждение текстов учебника, объяснения учителя;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88" w:rsidRPr="0004207D" w:rsidRDefault="007F16C1" w:rsidP="007F16C1">
            <w:pPr>
              <w:autoSpaceDE w:val="0"/>
              <w:autoSpaceDN w:val="0"/>
              <w:spacing w:before="76" w:after="0" w:line="244" w:lineRule="auto"/>
              <w:ind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контроль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04207D" w:rsidRDefault="00A223D5" w:rsidP="00A223D5">
            <w:pPr>
              <w:autoSpaceDE w:val="0"/>
              <w:autoSpaceDN w:val="0"/>
              <w:spacing w:before="76" w:after="0" w:line="244" w:lineRule="auto"/>
              <w:ind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</w:t>
            </w:r>
            <w:r w:rsidRPr="000420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school</w:t>
            </w:r>
            <w:r w:rsidRPr="000420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042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</w:t>
            </w:r>
            <w:r w:rsidRPr="000420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0420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0420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316A12" w:rsidRPr="00A223D5" w:rsidTr="001E4762">
        <w:trPr>
          <w:trHeight w:hRule="exact" w:val="1274"/>
        </w:trPr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1.2.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Конституция — основной закон Российской  Федерации. Права и обязанности гражданина РФ.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Default="00D02B16" w:rsidP="009F6FCD">
            <w:pPr>
              <w:autoSpaceDE w:val="0"/>
              <w:autoSpaceDN w:val="0"/>
              <w:spacing w:before="76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26.04.2023</w:t>
            </w:r>
          </w:p>
          <w:p w:rsidR="00D02B16" w:rsidRPr="009F6FCD" w:rsidRDefault="00D02B16" w:rsidP="009F6FCD">
            <w:pPr>
              <w:autoSpaceDE w:val="0"/>
              <w:autoSpaceDN w:val="0"/>
              <w:spacing w:before="76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28.04.2023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Чтение статей Конституции РФ о правах граждан РФ;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44" w:lineRule="auto"/>
              <w:ind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school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316A12" w:rsidRPr="005B39B5" w:rsidTr="001E4762">
        <w:trPr>
          <w:trHeight w:hRule="exact" w:val="1561"/>
        </w:trPr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1.3.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44" w:lineRule="auto"/>
              <w:ind w:left="72"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Президент РФ — глава государства. Политико-административная карта России.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Города</w:t>
            </w:r>
            <w:proofErr w:type="spellEnd"/>
            <w:r w:rsidR="007034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России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Default="00D02B16" w:rsidP="009F6FCD">
            <w:pPr>
              <w:autoSpaceDE w:val="0"/>
              <w:autoSpaceDN w:val="0"/>
              <w:spacing w:before="76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3.05.2023</w:t>
            </w:r>
          </w:p>
          <w:p w:rsidR="00D02B16" w:rsidRPr="009F6FCD" w:rsidRDefault="00D02B16" w:rsidP="009F6FCD">
            <w:pPr>
              <w:autoSpaceDE w:val="0"/>
              <w:autoSpaceDN w:val="0"/>
              <w:spacing w:before="76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5.05.2023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49" w:lineRule="auto"/>
              <w:ind w:left="70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 с политико-административной картой РФ: определение местонахождения республик РФ, краёв, крупнейших областей и городов России;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316A12" w:rsidRPr="00A223D5" w:rsidTr="001E4762">
        <w:trPr>
          <w:trHeight w:hRule="exact" w:val="1839"/>
        </w:trPr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1.4.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Общая характеристика родного края: природа, главный город, важнейшие достопримечательности, знаменитые соотечественники.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Default="00D02B16" w:rsidP="009F6FCD">
            <w:pPr>
              <w:autoSpaceDE w:val="0"/>
              <w:autoSpaceDN w:val="0"/>
              <w:spacing w:before="78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10.05.2023</w:t>
            </w:r>
          </w:p>
          <w:p w:rsidR="00D02B16" w:rsidRPr="009F6FCD" w:rsidRDefault="00D02B16" w:rsidP="009F6FCD">
            <w:pPr>
              <w:autoSpaceDE w:val="0"/>
              <w:autoSpaceDN w:val="0"/>
              <w:spacing w:before="78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12.05.2023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left="70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Обсуждение докладов и презентаций учащихся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(дифференцированное задание) по теме «Мой родной край»;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7034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school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316A12" w:rsidRPr="005B39B5" w:rsidTr="002C5791">
        <w:trPr>
          <w:trHeight w:hRule="exact" w:val="5380"/>
        </w:trPr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1.5.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Государственные праздники в жизни российского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общества: Новый год, День защитника Отечества,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Международный женский день, День весны и труда, День Победы, День России, День народного единства, День Конституции.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Default="00D02B16" w:rsidP="009F6FCD">
            <w:pPr>
              <w:autoSpaceDE w:val="0"/>
              <w:autoSpaceDN w:val="0"/>
              <w:spacing w:before="78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17.05.2023</w:t>
            </w:r>
          </w:p>
          <w:p w:rsidR="00D02B16" w:rsidRPr="009F6FCD" w:rsidRDefault="00D02B16" w:rsidP="009F6FCD">
            <w:pPr>
              <w:autoSpaceDE w:val="0"/>
              <w:autoSpaceDN w:val="0"/>
              <w:spacing w:before="78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19.05.2023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Учебный диалог по теме «Государственные праздники России»;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316A12" w:rsidRPr="009F6FCD" w:rsidTr="001E4762">
        <w:trPr>
          <w:trHeight w:hRule="exact" w:val="1547"/>
        </w:trPr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lastRenderedPageBreak/>
              <w:t>1.6.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Праздники и памятные даты своего региона.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18" w:after="0" w:line="244" w:lineRule="auto"/>
              <w:ind w:left="72" w:right="5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Характеристика отдельных исторических событий, связанных с ним.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D02B16" w:rsidRDefault="00D02B16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Default="00D02B16" w:rsidP="009F6FCD">
            <w:pPr>
              <w:autoSpaceDE w:val="0"/>
              <w:autoSpaceDN w:val="0"/>
              <w:spacing w:before="76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24.05.2023</w:t>
            </w:r>
          </w:p>
          <w:p w:rsidR="00D02B16" w:rsidRPr="009F6FCD" w:rsidRDefault="00D02B16" w:rsidP="009F6FCD">
            <w:pPr>
              <w:autoSpaceDE w:val="0"/>
              <w:autoSpaceDN w:val="0"/>
              <w:spacing w:before="76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26.05.2023.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44" w:lineRule="auto"/>
              <w:ind w:left="70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 в парах по теме «Рассказ о любом празднике РФ или своего региона»;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6855" w:rsidRDefault="00DF6855" w:rsidP="00A223D5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  <w:p w:rsidR="00D02B16" w:rsidRPr="00D02B16" w:rsidRDefault="00A25808" w:rsidP="00A223D5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контроль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9305AC" w:rsidRDefault="00A223D5" w:rsidP="00A223D5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</w:t>
            </w:r>
            <w:r w:rsidRP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school</w:t>
            </w:r>
            <w:r w:rsidRP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93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</w:t>
            </w:r>
            <w:r w:rsidRP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316A12" w:rsidRPr="009F6FCD" w:rsidTr="002C5791">
        <w:trPr>
          <w:trHeight w:hRule="exact" w:val="2567"/>
        </w:trPr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1.7.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История Отечества «Лента времени» и историческая карта.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Default="00D02B16" w:rsidP="009F6FCD">
            <w:pPr>
              <w:autoSpaceDE w:val="0"/>
              <w:autoSpaceDN w:val="0"/>
              <w:spacing w:before="76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23.12.2022</w:t>
            </w:r>
          </w:p>
          <w:p w:rsidR="00D02B16" w:rsidRPr="009F6FCD" w:rsidRDefault="0070342D" w:rsidP="009F6FCD">
            <w:pPr>
              <w:autoSpaceDE w:val="0"/>
              <w:autoSpaceDN w:val="0"/>
              <w:spacing w:before="76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11.01.2023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44" w:lineRule="auto"/>
              <w:ind w:left="70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 по теме «Опред</w:t>
            </w:r>
            <w:r w:rsidR="007034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еление по «ленте времени»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(века), в котором происходили исторические события»;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70342D" w:rsidRDefault="00A223D5" w:rsidP="00A223D5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;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9305AC" w:rsidRDefault="00A223D5" w:rsidP="00A223D5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</w:t>
            </w:r>
            <w:r w:rsidRP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school</w:t>
            </w:r>
            <w:r w:rsidRP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93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</w:t>
            </w:r>
            <w:r w:rsidRP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316A12" w:rsidRPr="009F6FCD" w:rsidTr="002C5791">
        <w:trPr>
          <w:trHeight w:hRule="exact" w:val="6247"/>
        </w:trPr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1.8.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9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70342D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  <w:r w:rsidR="007034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Default="0070342D" w:rsidP="009F6FCD">
            <w:pPr>
              <w:autoSpaceDE w:val="0"/>
              <w:autoSpaceDN w:val="0"/>
              <w:spacing w:before="78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13.01.2023</w:t>
            </w:r>
          </w:p>
          <w:p w:rsidR="0070342D" w:rsidRPr="009F6FCD" w:rsidRDefault="0070342D" w:rsidP="009F6FCD">
            <w:pPr>
              <w:autoSpaceDE w:val="0"/>
              <w:autoSpaceDN w:val="0"/>
              <w:spacing w:before="78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20.01.2023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left="70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 в паре: анализ исторической карты, нахождение мест важнейших исторических событий в жизни России;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70342D" w:rsidRDefault="00A223D5" w:rsidP="00A223D5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;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042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70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рактическая работа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9305AC" w:rsidRDefault="00A223D5" w:rsidP="00A223D5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</w:t>
            </w:r>
            <w:r w:rsidRP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school</w:t>
            </w:r>
            <w:r w:rsidRP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93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</w:t>
            </w:r>
            <w:r w:rsidRP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316A12" w:rsidRPr="005B39B5" w:rsidTr="002C5791">
        <w:trPr>
          <w:trHeight w:hRule="exact" w:val="3260"/>
        </w:trPr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1.9.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Default="0070342D" w:rsidP="009F6FCD">
            <w:pPr>
              <w:autoSpaceDE w:val="0"/>
              <w:autoSpaceDN w:val="0"/>
              <w:spacing w:before="78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25.01.2023</w:t>
            </w:r>
          </w:p>
          <w:p w:rsidR="0070342D" w:rsidRPr="009F6FCD" w:rsidRDefault="0070342D" w:rsidP="009F6FCD">
            <w:pPr>
              <w:autoSpaceDE w:val="0"/>
              <w:autoSpaceDN w:val="0"/>
              <w:spacing w:before="78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1.02.2023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left="70" w:right="5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Обсуждение рассказов учителя, текста учебника о быте, традициях, культуре Древней Руси;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316A12" w:rsidRPr="009F6FCD" w:rsidTr="002C5791">
        <w:trPr>
          <w:trHeight w:hRule="exact" w:val="2986"/>
        </w:trPr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lastRenderedPageBreak/>
              <w:t>1.10.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70342D" w:rsidRDefault="00A223D5" w:rsidP="00A223D5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  <w:r w:rsidR="007034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,25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Default="0070342D" w:rsidP="009F6FCD">
            <w:pPr>
              <w:autoSpaceDE w:val="0"/>
              <w:autoSpaceDN w:val="0"/>
              <w:spacing w:before="76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3.02.2023</w:t>
            </w:r>
          </w:p>
          <w:p w:rsidR="0070342D" w:rsidRPr="009F6FCD" w:rsidRDefault="0070342D" w:rsidP="009F6FCD">
            <w:pPr>
              <w:autoSpaceDE w:val="0"/>
              <w:autoSpaceDN w:val="0"/>
              <w:spacing w:before="76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10.02.2023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44" w:lineRule="auto"/>
              <w:ind w:left="70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 в паре: анализ исторической карты, нахождение мест важнейших исто</w:t>
            </w:r>
            <w:r w:rsidR="002C57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рических событий в жизни России.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42D" w:rsidRDefault="00A223D5" w:rsidP="00A223D5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  <w:p w:rsidR="00A223D5" w:rsidRPr="0070342D" w:rsidRDefault="00A223D5" w:rsidP="00A223D5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9305AC" w:rsidRDefault="00A223D5" w:rsidP="00A223D5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</w:t>
            </w:r>
            <w:r w:rsidRP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school</w:t>
            </w:r>
            <w:r w:rsidRP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930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</w:t>
            </w:r>
            <w:r w:rsidRP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316A12" w:rsidRPr="005B39B5" w:rsidTr="002C5791">
        <w:trPr>
          <w:trHeight w:hRule="exact" w:val="4955"/>
        </w:trPr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1.11.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70342D" w:rsidRDefault="00A223D5" w:rsidP="00A223D5">
            <w:pPr>
              <w:autoSpaceDE w:val="0"/>
              <w:autoSpaceDN w:val="0"/>
              <w:spacing w:before="76" w:after="0" w:line="249" w:lineRule="auto"/>
              <w:ind w:left="72" w:right="5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Наиболее значимые объекты списка Всемирного культурного наследия в России и за</w:t>
            </w:r>
            <w:r w:rsidR="007034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рубежом (3—4 объекта). </w:t>
            </w:r>
            <w:r w:rsidRPr="007034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Охрана</w:t>
            </w:r>
            <w:r w:rsidR="009F6FC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7034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памятников</w:t>
            </w:r>
            <w:r w:rsidR="007034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7034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истории и культуры.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Default="0070342D" w:rsidP="009F6FCD">
            <w:pPr>
              <w:autoSpaceDE w:val="0"/>
              <w:autoSpaceDN w:val="0"/>
              <w:spacing w:before="76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15.02.2023</w:t>
            </w:r>
          </w:p>
          <w:p w:rsidR="0070342D" w:rsidRPr="009F6FCD" w:rsidRDefault="0070342D" w:rsidP="009F6FCD">
            <w:pPr>
              <w:autoSpaceDE w:val="0"/>
              <w:autoSpaceDN w:val="0"/>
              <w:spacing w:before="76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22.02.2023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44" w:lineRule="auto"/>
              <w:ind w:left="70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Учебный диалог по теме «Как охраняются памятники истории и культуры»;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</w:tbl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 w:rsidSect="00316A12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11199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567"/>
        <w:gridCol w:w="567"/>
        <w:gridCol w:w="567"/>
        <w:gridCol w:w="1418"/>
        <w:gridCol w:w="2126"/>
        <w:gridCol w:w="1276"/>
        <w:gridCol w:w="142"/>
        <w:gridCol w:w="1842"/>
      </w:tblGrid>
      <w:tr w:rsidR="00A223D5" w:rsidRPr="0004207D" w:rsidTr="002C5791">
        <w:trPr>
          <w:trHeight w:hRule="exact" w:val="6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66" w:after="0" w:line="244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Посильное участие в охране памятников истории  и культуры своего края.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Default="0070342D" w:rsidP="009F6FCD">
            <w:pPr>
              <w:autoSpaceDE w:val="0"/>
              <w:autoSpaceDN w:val="0"/>
              <w:spacing w:before="78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24.02.2023</w:t>
            </w:r>
          </w:p>
          <w:p w:rsidR="0070342D" w:rsidRPr="009F6FCD" w:rsidRDefault="0070342D" w:rsidP="009F6FCD">
            <w:pPr>
              <w:autoSpaceDE w:val="0"/>
              <w:autoSpaceDN w:val="0"/>
              <w:spacing w:before="78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52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Рассказ учителя о памятниках Всемирного наследия (например, в России — Московский Кремль, памятники Новгорода, Кижи, в мире — Великая Китайская стена, Колизей в Риме, Акрополь в Греции);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Учебный диалог по теме «Как охраняются памятники истории и культуры»</w:t>
            </w:r>
            <w:r w:rsidR="002C57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04207D" w:rsidRDefault="0004207D" w:rsidP="00A223D5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04207D" w:rsidRDefault="00A223D5" w:rsidP="00A223D5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</w:t>
            </w:r>
            <w:r w:rsidRPr="000420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school</w:t>
            </w:r>
            <w:r w:rsidRPr="000420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042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</w:t>
            </w:r>
            <w:r w:rsidRPr="000420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0420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0420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A223D5" w:rsidRPr="005B39B5" w:rsidTr="002C5791">
        <w:trPr>
          <w:trHeight w:hRule="exact" w:val="29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1.13.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70342D" w:rsidRDefault="0070342D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Default="0070342D" w:rsidP="009F6FCD">
            <w:pPr>
              <w:autoSpaceDE w:val="0"/>
              <w:autoSpaceDN w:val="0"/>
              <w:spacing w:before="78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3.03.2023</w:t>
            </w:r>
          </w:p>
          <w:p w:rsidR="0070342D" w:rsidRPr="009F6FCD" w:rsidRDefault="0070342D" w:rsidP="009F6FCD">
            <w:pPr>
              <w:autoSpaceDE w:val="0"/>
              <w:autoSpaceDN w:val="0"/>
              <w:spacing w:before="78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left="70" w:right="5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Обсуждение рассказов учителя, текста учебника о быте, традициях, культуре Древней Руси;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04207D">
            <w:pPr>
              <w:autoSpaceDE w:val="0"/>
              <w:autoSpaceDN w:val="0"/>
              <w:spacing w:before="78" w:after="0" w:line="249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;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A223D5" w:rsidRPr="00A223D5" w:rsidTr="001E4762">
        <w:trPr>
          <w:trHeight w:hRule="exact" w:val="34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Итого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по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33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3D5" w:rsidRPr="00A223D5" w:rsidRDefault="00A223D5" w:rsidP="00A223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3D5" w:rsidRPr="00A223D5" w:rsidTr="001E4762">
        <w:trPr>
          <w:trHeight w:val="348"/>
        </w:trPr>
        <w:tc>
          <w:tcPr>
            <w:tcW w:w="11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Человек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природа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</w:tr>
      <w:tr w:rsidR="00A223D5" w:rsidRPr="005B39B5" w:rsidTr="001E4762">
        <w:trPr>
          <w:trHeight w:hRule="exact" w:val="12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64" w:after="0" w:line="244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Солнце — ближайшая к нам звезда, источник света и тепла для всего живого на Земле.</w:t>
            </w:r>
            <w:r w:rsidR="00011B4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="00011B4E"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Характеристика планет Солнечной системы.</w:t>
            </w:r>
            <w:r w:rsidR="00C669B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="00C669B6"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Естественные спутники планет.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3D5" w:rsidRPr="00011B4E" w:rsidRDefault="00011B4E" w:rsidP="00A223D5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44" w:lineRule="auto"/>
              <w:ind w:left="70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Обсуждение выступлений учащихся (дифференцированное задание) о  планетах;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A223D5" w:rsidRPr="005B39B5" w:rsidTr="002C5791">
        <w:trPr>
          <w:trHeight w:hRule="exact" w:val="40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lastRenderedPageBreak/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011B4E" w:rsidP="00A223D5">
            <w:pPr>
              <w:autoSpaceDE w:val="0"/>
              <w:autoSpaceDN w:val="0"/>
              <w:spacing w:before="66" w:after="0" w:line="244" w:lineRule="auto"/>
              <w:ind w:left="72" w:right="10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Смена дня и ночи на Земле. Вращение Земли как причина смены дня и ночи.</w:t>
            </w:r>
            <w:r w:rsidR="00C669B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="00C669B6"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Обращение Земли вокруг Солнца и смена времён года.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011B4E" w:rsidRDefault="00011B4E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3D5" w:rsidRDefault="00011B4E" w:rsidP="00A223D5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07.09.2022</w:t>
            </w:r>
          </w:p>
          <w:p w:rsidR="00011B4E" w:rsidRPr="00011B4E" w:rsidRDefault="00011B4E" w:rsidP="00A223D5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left="70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Обсуждение выступлений учащихся (дифференцированное задание) о  планетах;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C669B6" w:rsidRPr="005B39B5" w:rsidTr="002C5791">
        <w:trPr>
          <w:trHeight w:hRule="exact" w:val="35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9B6" w:rsidRPr="00A223D5" w:rsidRDefault="00C669B6" w:rsidP="00A223D5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9B6" w:rsidRPr="00A223D5" w:rsidRDefault="00C669B6" w:rsidP="009305AC">
            <w:pPr>
              <w:autoSpaceDE w:val="0"/>
              <w:autoSpaceDN w:val="0"/>
              <w:spacing w:before="64" w:after="0" w:line="249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Равнины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горы</w:t>
            </w:r>
            <w:proofErr w:type="spellEnd"/>
            <w:r w:rsidR="007034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России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9305AC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9305AC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9305AC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C669B6" w:rsidRDefault="00AF6A35" w:rsidP="009305AC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="00C6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C66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9305AC">
            <w:pPr>
              <w:autoSpaceDE w:val="0"/>
              <w:autoSpaceDN w:val="0"/>
              <w:spacing w:before="76" w:after="0" w:line="244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 с картой: равнины и горы на территории РФ, крупнейшие реки и озёра; моря, омывающие Россию;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9305AC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;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Практическая</w:t>
            </w:r>
            <w:proofErr w:type="spellEnd"/>
            <w:r w:rsidR="009305A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работа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9305AC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C669B6" w:rsidRPr="005B39B5" w:rsidTr="002C5791">
        <w:trPr>
          <w:trHeight w:hRule="exact" w:val="22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9B6" w:rsidRPr="00A223D5" w:rsidRDefault="00D467DB" w:rsidP="00A223D5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  <w:r w:rsidR="00C669B6"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9305AC">
            <w:pPr>
              <w:autoSpaceDE w:val="0"/>
              <w:autoSpaceDN w:val="0"/>
              <w:spacing w:before="76" w:after="0" w:line="244" w:lineRule="auto"/>
              <w:ind w:left="72"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Особенности поверхности родного края (краткая характеристика на основе наблюдений).</w:t>
            </w:r>
            <w:r w:rsidR="00D467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gramStart"/>
            <w:r w:rsidR="00D467DB"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Водоёмы, их разнообразие (океан, море, озеро, пруд); река как водный поток.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9305AC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9305AC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9305AC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Default="00AF6A35" w:rsidP="009305AC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14.09.2022</w:t>
            </w:r>
          </w:p>
          <w:p w:rsidR="00AF6A35" w:rsidRPr="00C669B6" w:rsidRDefault="00AF6A35" w:rsidP="009305AC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9305AC">
            <w:pPr>
              <w:autoSpaceDE w:val="0"/>
              <w:autoSpaceDN w:val="0"/>
              <w:spacing w:before="76" w:after="0" w:line="244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Описание объектов родного края: название, место расположения, общая характеристика;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04207D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;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9305AC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C669B6" w:rsidRPr="00C669B6" w:rsidTr="002C5791">
        <w:trPr>
          <w:trHeight w:hRule="exact" w:val="2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9B6" w:rsidRPr="00D467DB" w:rsidRDefault="00D467DB" w:rsidP="00D467DB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D467DB" w:rsidRDefault="00D467DB" w:rsidP="009305AC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Крупнейшие реки и озёра России, моря, омывающие её берега, океаны. </w:t>
            </w:r>
            <w:r w:rsidRPr="00D467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D467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человеком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D467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водоёмов и рек.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9305AC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9305AC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9305AC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Default="00AF6A35" w:rsidP="009305AC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21.09.2022</w:t>
            </w:r>
          </w:p>
          <w:p w:rsidR="00AF6A35" w:rsidRPr="00C669B6" w:rsidRDefault="00AF6A35" w:rsidP="009305AC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9305AC">
            <w:pPr>
              <w:autoSpaceDE w:val="0"/>
              <w:autoSpaceDN w:val="0"/>
              <w:spacing w:before="78" w:after="0" w:line="244" w:lineRule="auto"/>
              <w:ind w:left="70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Учебный диалог по теме «Как люди используют водоёмы и реки для хозяйственной деятельности»;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9305A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Практическая работа;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9305AC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school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669B6" w:rsidRPr="00AF6A35" w:rsidTr="002C5791">
        <w:trPr>
          <w:trHeight w:hRule="exact" w:val="21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9B6" w:rsidRPr="00A223D5" w:rsidRDefault="00D467DB" w:rsidP="00A223D5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</w:t>
            </w:r>
            <w:r w:rsidR="00C669B6"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D467DB" w:rsidRDefault="00D467DB" w:rsidP="00AF6A35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Наиболее значимые природные объекты списка Всемирного наследия в России и за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рубежом.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9305AC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F6A35" w:rsidRDefault="00AF6A35" w:rsidP="009305AC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70342D" w:rsidRDefault="0070342D" w:rsidP="009305AC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Default="00AF6A35" w:rsidP="009305AC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28.09.2022</w:t>
            </w:r>
          </w:p>
          <w:p w:rsidR="00AF6A35" w:rsidRPr="00C669B6" w:rsidRDefault="00AF6A35" w:rsidP="009305AC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223D5" w:rsidRDefault="00C669B6" w:rsidP="009305AC">
            <w:pPr>
              <w:autoSpaceDE w:val="0"/>
              <w:autoSpaceDN w:val="0"/>
              <w:spacing w:before="78" w:after="0" w:line="244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 с картой: равнины и горы на территории РФ, крупнейшие реки и озёра; моря, омывающие Россию;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F6A35" w:rsidRDefault="005659E8" w:rsidP="00AF6A35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A2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9B6" w:rsidRPr="00AF6A35" w:rsidRDefault="00C669B6" w:rsidP="009305AC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</w:t>
            </w:r>
            <w:r w:rsidRPr="00AF6A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school</w:t>
            </w:r>
            <w:r w:rsidRPr="00AF6A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AF6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</w:t>
            </w:r>
            <w:r w:rsidRPr="00AF6A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AF6A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AF6A3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AF6A35" w:rsidRPr="005B39B5" w:rsidTr="001E4762">
        <w:trPr>
          <w:trHeight w:hRule="exact" w:val="21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223D5" w:rsidRDefault="00AF6A35" w:rsidP="009305AC">
            <w:pPr>
              <w:autoSpaceDE w:val="0"/>
              <w:autoSpaceDN w:val="0"/>
              <w:spacing w:before="76" w:after="0" w:line="244" w:lineRule="auto"/>
              <w:ind w:left="72"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Правила нравственного поведения в природе.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F6A35" w:rsidRDefault="00AF6A35" w:rsidP="009305AC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F6A35" w:rsidRDefault="00AF6A35" w:rsidP="009305AC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F6A35" w:rsidRDefault="00AF6A35" w:rsidP="009305AC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C669B6" w:rsidRDefault="00AF6A35" w:rsidP="009305AC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223D5" w:rsidRDefault="00AF6A35" w:rsidP="009305AC">
            <w:pPr>
              <w:autoSpaceDE w:val="0"/>
              <w:autoSpaceDN w:val="0"/>
              <w:spacing w:before="76" w:after="0" w:line="244" w:lineRule="auto"/>
              <w:ind w:left="70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Учебный диалог по теме «Как люди используют водоёмы и реки для хозяйственной деятельности»;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223D5" w:rsidRDefault="00AF6A35" w:rsidP="009305AC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223D5" w:rsidRDefault="00AF6A35" w:rsidP="009305AC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AF6A35" w:rsidRPr="005B39B5" w:rsidTr="002C5791">
        <w:trPr>
          <w:trHeight w:hRule="exact" w:val="21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70342D" w:rsidRDefault="00AF6A35" w:rsidP="0070342D">
            <w:pPr>
              <w:autoSpaceDE w:val="0"/>
              <w:autoSpaceDN w:val="0"/>
              <w:spacing w:before="76" w:after="0" w:line="244" w:lineRule="auto"/>
              <w:ind w:left="72"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Охрана природных богатств: воды, воздуха, полезных ископаемых, растительного и животного мира.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7034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7034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(3—4 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примера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).</w:t>
            </w:r>
            <w:r w:rsidR="007034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Международная Красная книга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F6A35" w:rsidRDefault="00AF6A35" w:rsidP="009305AC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223D5" w:rsidRDefault="00AF6A35" w:rsidP="009305AC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223D5" w:rsidRDefault="00AF6A35" w:rsidP="009305AC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Default="00AF6A35" w:rsidP="009305AC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26.10.2022</w:t>
            </w:r>
          </w:p>
          <w:p w:rsidR="00AF6A35" w:rsidRPr="00C669B6" w:rsidRDefault="00AF6A35" w:rsidP="009305AC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223D5" w:rsidRDefault="00AF6A35" w:rsidP="009305AC">
            <w:pPr>
              <w:autoSpaceDE w:val="0"/>
              <w:autoSpaceDN w:val="0"/>
              <w:spacing w:before="76" w:after="0" w:line="244" w:lineRule="auto"/>
              <w:ind w:left="70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Учебный диалог по теме «Как люди используют водоёмы и реки для хозяйственной деятельности»;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223D5" w:rsidRDefault="00AF6A35" w:rsidP="009305AC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223D5" w:rsidRDefault="00AF6A35" w:rsidP="009305AC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 w:rsidSect="001E4762">
          <w:pgSz w:w="11900" w:h="16840"/>
          <w:pgMar w:top="666" w:right="284" w:bottom="640" w:left="706" w:header="720" w:footer="720" w:gutter="0"/>
          <w:cols w:space="720"/>
          <w:docGrid w:linePitch="299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17736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567"/>
        <w:gridCol w:w="567"/>
        <w:gridCol w:w="567"/>
        <w:gridCol w:w="1418"/>
        <w:gridCol w:w="2126"/>
        <w:gridCol w:w="1417"/>
        <w:gridCol w:w="1843"/>
        <w:gridCol w:w="6537"/>
      </w:tblGrid>
      <w:tr w:rsidR="001E4762" w:rsidRPr="005B39B5" w:rsidTr="001E4762">
        <w:trPr>
          <w:gridAfter w:val="1"/>
          <w:wAfter w:w="6537" w:type="dxa"/>
          <w:trHeight w:hRule="exact" w:val="31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9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223D5" w:rsidRDefault="00AF6A35" w:rsidP="009305AC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Природные зоны России: общее представление об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основных природных зонах России: климат, растительный и животный мир, особенности труда и быта людей, охрана природы.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F6A35" w:rsidRDefault="00AF6A35" w:rsidP="009305AC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223D5" w:rsidRDefault="00AF6A35" w:rsidP="009305AC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0109B5" w:rsidRDefault="00AF6A35" w:rsidP="009305AC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  <w:r w:rsidR="000109B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Default="000109B5" w:rsidP="009305AC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16.11.2022</w:t>
            </w:r>
          </w:p>
          <w:p w:rsidR="000109B5" w:rsidRPr="006753B4" w:rsidRDefault="000109B5" w:rsidP="009305AC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223D5" w:rsidRDefault="00AF6A35" w:rsidP="009305AC">
            <w:pPr>
              <w:autoSpaceDE w:val="0"/>
              <w:autoSpaceDN w:val="0"/>
              <w:spacing w:before="76" w:after="0" w:line="232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Работа с текстом учебника: особенности разных природных зон;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9E8" w:rsidRDefault="00AF6A35" w:rsidP="0004207D">
            <w:pPr>
              <w:autoSpaceDE w:val="0"/>
              <w:autoSpaceDN w:val="0"/>
              <w:spacing w:before="76" w:after="0" w:line="249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; </w:t>
            </w:r>
          </w:p>
          <w:p w:rsidR="00AF6A35" w:rsidRPr="00A223D5" w:rsidRDefault="005659E8" w:rsidP="0004207D">
            <w:pPr>
              <w:autoSpaceDE w:val="0"/>
              <w:autoSpaceDN w:val="0"/>
              <w:spacing w:before="76" w:after="0" w:line="249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работиа</w:t>
            </w:r>
            <w:proofErr w:type="spellEnd"/>
            <w:r w:rsidR="00AF6A35"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223D5" w:rsidRDefault="00AF6A35" w:rsidP="009305AC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1E4762" w:rsidRPr="000109B5" w:rsidTr="001E4762">
        <w:trPr>
          <w:trHeight w:hRule="exact" w:val="15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9305AC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Связи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природной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зоне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F6A35" w:rsidRDefault="00AF6A35" w:rsidP="009305AC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0109B5" w:rsidRDefault="000109B5" w:rsidP="009305AC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70342D" w:rsidRDefault="0070342D" w:rsidP="009305AC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Default="000109B5" w:rsidP="009305AC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07.12.2022</w:t>
            </w:r>
          </w:p>
          <w:p w:rsidR="000109B5" w:rsidRPr="006753B4" w:rsidRDefault="000109B5" w:rsidP="009305AC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223D5" w:rsidRDefault="00AF6A35" w:rsidP="009305AC">
            <w:pPr>
              <w:autoSpaceDE w:val="0"/>
              <w:autoSpaceDN w:val="0"/>
              <w:spacing w:before="78" w:after="0" w:line="244" w:lineRule="auto"/>
              <w:ind w:left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Работа в группах: создание описания одной из природных зон по самостоятельно составленному плану (с использованием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дополнительной информации, в том числе из Интернета);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855" w:rsidRDefault="00DF6855" w:rsidP="000109B5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  <w:p w:rsidR="00AF6A35" w:rsidRPr="000109B5" w:rsidRDefault="00A25808" w:rsidP="000109B5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контроль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0109B5" w:rsidRDefault="00AF6A35" w:rsidP="009305AC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</w:t>
            </w:r>
            <w:r w:rsidRPr="000109B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school</w:t>
            </w:r>
            <w:r w:rsidRPr="000109B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010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</w:t>
            </w:r>
            <w:r w:rsidRPr="000109B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0109B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0109B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  <w:tc>
          <w:tcPr>
            <w:tcW w:w="6537" w:type="dxa"/>
          </w:tcPr>
          <w:p w:rsidR="00AF6A35" w:rsidRPr="000109B5" w:rsidRDefault="00AF6A35" w:rsidP="009305AC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A35" w:rsidRPr="00A223D5" w:rsidTr="001E4762">
        <w:trPr>
          <w:gridAfter w:val="1"/>
          <w:wAfter w:w="6537" w:type="dxa"/>
          <w:trHeight w:hRule="exact" w:val="34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Итого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по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24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223D5" w:rsidRDefault="00AF6A35" w:rsidP="00A223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6A35" w:rsidRPr="00A223D5" w:rsidTr="001E4762">
        <w:trPr>
          <w:gridAfter w:val="1"/>
          <w:wAfter w:w="6537" w:type="dxa"/>
          <w:trHeight w:val="350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3.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Правила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безопасной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жизни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</w:tr>
      <w:tr w:rsidR="001E4762" w:rsidRPr="005B39B5" w:rsidTr="002C5791">
        <w:trPr>
          <w:gridAfter w:val="1"/>
          <w:wAfter w:w="6537" w:type="dxa"/>
          <w:trHeight w:hRule="exact" w:val="3120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4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3.1.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62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Здоровый образ жизни: профилактика вредных привычек.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4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4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4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6F139F" w:rsidRDefault="00AF6A35" w:rsidP="00A223D5">
            <w:pPr>
              <w:autoSpaceDE w:val="0"/>
              <w:autoSpaceDN w:val="0"/>
              <w:spacing w:before="74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30.09.2022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4" w:after="0" w:line="244" w:lineRule="auto"/>
              <w:ind w:left="70" w:righ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Учебный диалог по теме «</w:t>
            </w:r>
            <w:proofErr w:type="gram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Послушаем</w:t>
            </w:r>
            <w:proofErr w:type="gram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друг друга: как я выполняю правила безопасной жизни»;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4" w:after="0" w:line="244" w:lineRule="auto"/>
              <w:ind w:left="72" w:righ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4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1E4762" w:rsidRPr="005B39B5" w:rsidTr="002C5791">
        <w:trPr>
          <w:gridAfter w:val="1"/>
          <w:wAfter w:w="6537" w:type="dxa"/>
          <w:trHeight w:hRule="exact" w:val="55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3.2.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6" w:after="0" w:line="249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Безопасность в городе. Планирование безопасных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маршрутов с учётом транспортной инфраструктуры города; правила безопасного поведения велосипедиста (дорожные знаки, 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 xml:space="preserve">дорожная разметка, сигналы 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 средства защиты велосипедиста).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Default="00AF6A35" w:rsidP="00A223D5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7.10.2022</w:t>
            </w:r>
          </w:p>
          <w:p w:rsidR="00AF6A35" w:rsidRPr="008C3611" w:rsidRDefault="00AF6A35" w:rsidP="00A223D5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6" w:after="0" w:line="244" w:lineRule="auto"/>
              <w:ind w:left="70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Ролевая игра по теме «Знаем ли мы правила езды на велосипеде (роли: велосипедисты, сотрудники ГИБДД, маленькие дети);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;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Практическая</w:t>
            </w:r>
            <w:proofErr w:type="spellEnd"/>
            <w:r w:rsidR="005659E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работа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1E4762" w:rsidRPr="0004207D" w:rsidTr="002C5791">
        <w:trPr>
          <w:gridAfter w:val="1"/>
          <w:wAfter w:w="6537" w:type="dxa"/>
          <w:trHeight w:hRule="exact" w:val="44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lastRenderedPageBreak/>
              <w:t>3.3.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66" w:after="0" w:line="252" w:lineRule="auto"/>
              <w:ind w:left="72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Безопасность в Интернете (поиск достоверной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информации опознание государственных </w:t>
            </w:r>
            <w:r w:rsidRPr="00A22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04207D" w:rsidRDefault="0004207D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Default="00AF6A35" w:rsidP="00A223D5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5.10.2022</w:t>
            </w:r>
          </w:p>
          <w:p w:rsidR="00AF6A35" w:rsidRDefault="00AF6A35" w:rsidP="00A223D5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14.10.2022</w:t>
            </w:r>
          </w:p>
          <w:p w:rsidR="00AF6A35" w:rsidRDefault="00AF6A35" w:rsidP="00A223D5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6A35" w:rsidRPr="008C3611" w:rsidRDefault="00AF6A35" w:rsidP="008C3611">
            <w:pPr>
              <w:autoSpaceDE w:val="0"/>
              <w:autoSpaceDN w:val="0"/>
              <w:spacing w:before="78"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8" w:after="0" w:line="244" w:lineRule="auto"/>
              <w:ind w:left="70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Рассказ учителя по теме «Чем может быть опасен Интернет. Как правильно искать информацию в Интернете»;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6855" w:rsidRDefault="00DF6855" w:rsidP="0004207D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316A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31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16A1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опрос;</w:t>
            </w:r>
          </w:p>
          <w:p w:rsidR="00DF6855" w:rsidRDefault="00DF6855" w:rsidP="00DF6855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  <w:p w:rsidR="00AF6A35" w:rsidRPr="0004207D" w:rsidRDefault="00A25808" w:rsidP="00DF6855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контроль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04207D" w:rsidRDefault="00AF6A35" w:rsidP="00A223D5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http</w:t>
            </w:r>
            <w:r w:rsidRPr="000420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://</w:t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school</w:t>
            </w:r>
            <w:r w:rsidRPr="000420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-</w:t>
            </w:r>
            <w:r w:rsidRPr="00042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collection</w:t>
            </w:r>
            <w:r w:rsidRPr="000420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0420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0420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AF6A35" w:rsidRPr="00A223D5" w:rsidTr="001E4762">
        <w:trPr>
          <w:gridAfter w:val="1"/>
          <w:wAfter w:w="6537" w:type="dxa"/>
          <w:trHeight w:hRule="exact" w:val="34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Итого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по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5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6753B4" w:rsidRDefault="00AF6A35" w:rsidP="00A223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A35" w:rsidRPr="00A223D5" w:rsidTr="001E4762">
        <w:trPr>
          <w:gridAfter w:val="1"/>
          <w:wAfter w:w="6537" w:type="dxa"/>
          <w:trHeight w:hRule="exact" w:val="34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Резервное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6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223D5" w:rsidRDefault="00AF6A35" w:rsidP="00A223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6A35" w:rsidRPr="00A223D5" w:rsidTr="001E4762">
        <w:trPr>
          <w:gridAfter w:val="1"/>
          <w:wAfter w:w="6537" w:type="dxa"/>
          <w:trHeight w:hRule="exact" w:val="33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60147D" w:rsidRDefault="0060147D" w:rsidP="00A223D5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A35" w:rsidRPr="00A223D5" w:rsidRDefault="00AF6A35" w:rsidP="00A223D5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3.75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A35" w:rsidRPr="00A223D5" w:rsidRDefault="00AF6A35" w:rsidP="00A223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 w:rsidSect="001E4762">
          <w:pgSz w:w="11900" w:h="16840"/>
          <w:pgMar w:top="666" w:right="284" w:bottom="640" w:left="1090" w:header="720" w:footer="720" w:gutter="0"/>
          <w:cols w:space="720"/>
          <w:docGrid w:linePitch="299"/>
        </w:sectPr>
      </w:pPr>
    </w:p>
    <w:p w:rsidR="00A223D5" w:rsidRPr="00A223D5" w:rsidRDefault="00A223D5" w:rsidP="00A223D5">
      <w:pPr>
        <w:autoSpaceDE w:val="0"/>
        <w:autoSpaceDN w:val="0"/>
        <w:spacing w:after="78" w:line="220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autoSpaceDE w:val="0"/>
        <w:autoSpaceDN w:val="0"/>
        <w:spacing w:after="320" w:line="228" w:lineRule="auto"/>
        <w:rPr>
          <w:rFonts w:ascii="Cambria" w:eastAsia="Times New Roman" w:hAnsi="Cambria" w:cs="Times New Roman"/>
          <w:lang w:val="en-US"/>
        </w:rPr>
      </w:pPr>
      <w:r w:rsidRPr="00A223D5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8" w:lineRule="auto"/>
              <w:ind w:left="72" w:right="432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Виды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,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формы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контроля</w:t>
            </w:r>
            <w:proofErr w:type="spellEnd"/>
          </w:p>
        </w:tc>
      </w:tr>
      <w:tr w:rsidR="00A223D5" w:rsidRPr="00A223D5" w:rsidTr="00A223D5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3D5" w:rsidRPr="00A223D5" w:rsidRDefault="00A223D5" w:rsidP="00A223D5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3D5" w:rsidRPr="00A223D5" w:rsidRDefault="00A223D5" w:rsidP="00A223D5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3D5" w:rsidRPr="00A223D5" w:rsidRDefault="00A223D5" w:rsidP="00A223D5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3D5" w:rsidRPr="00A223D5" w:rsidRDefault="00A223D5" w:rsidP="00A223D5">
            <w:pPr>
              <w:spacing w:after="0" w:line="240" w:lineRule="auto"/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A223D5" w:rsidRPr="00A223D5" w:rsidTr="002C5791">
        <w:trPr>
          <w:trHeight w:hRule="exact" w:val="48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8C3611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b/>
              </w:rPr>
            </w:pPr>
            <w:r w:rsidRPr="008C36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Что изучает астрономия?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 w:right="144"/>
              <w:rPr>
                <w:rFonts w:ascii="Cambria" w:eastAsia="Times New Roman" w:hAnsi="Cambria" w:cs="Times New Roman"/>
              </w:rPr>
            </w:pPr>
            <w:r w:rsidRPr="00DB453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природа.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Солнце— </w:t>
            </w: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бл</w:t>
            </w:r>
            <w:proofErr w:type="gram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ижайшая к нам звезда, источник света и тепла для всего живого на Земле.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2" w:after="0" w:line="261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планет Солнечной системы.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Естественные спутники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планет. Смена дня и ночи на Земле. Вращение Земли как причина смены дня и ночи.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Обращение Земли вокруг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Солнца и смена времён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8C3611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A223D5" w:rsidRPr="00A223D5" w:rsidTr="002C5791">
        <w:trPr>
          <w:trHeight w:hRule="exact" w:val="4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0" w:lineRule="auto"/>
              <w:ind w:left="72"/>
              <w:rPr>
                <w:rFonts w:ascii="Cambria" w:eastAsia="Times New Roman" w:hAnsi="Cambria" w:cs="Times New Roman"/>
              </w:rPr>
            </w:pPr>
            <w:r w:rsidRPr="008C36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Планеты солнечной системы </w:t>
            </w:r>
            <w:r w:rsidRPr="00DB453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природа</w:t>
            </w:r>
            <w:r w:rsidRPr="008C36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Солнце— </w:t>
            </w: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бл</w:t>
            </w:r>
            <w:proofErr w:type="gram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ижайшая к нам звезда, источник света и тепла для всего живого на Земле.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1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планет Солнечной системы.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Естественные спутники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планет. Смена дня и ночи на Земле. Вращение Земли как причина смены дня и ночи.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1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Обращение Земли вокруг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Солнца и смена времён года.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8C3611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A223D5" w:rsidRPr="00A223D5" w:rsidTr="00A223D5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8C3611" w:rsidRDefault="00A223D5" w:rsidP="00A223D5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Cambria" w:eastAsia="Times New Roman" w:hAnsi="Cambria" w:cs="Times New Roman"/>
                <w:b/>
              </w:rPr>
            </w:pPr>
            <w:r w:rsidRPr="008C36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Что изучает экология?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DB453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природа</w:t>
            </w:r>
            <w:r w:rsidRPr="008C36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Охрана природных богатств: воды, воздуха, полезных </w:t>
            </w:r>
            <w:proofErr w:type="spellStart"/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ископа-емых</w:t>
            </w:r>
            <w:proofErr w:type="spellEnd"/>
            <w:proofErr w:type="gram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растительного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животного мира.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1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Международная Красная книга (3—4 примера).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1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нравственного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100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8C3611" w:rsidP="00A223D5">
            <w:pPr>
              <w:autoSpaceDE w:val="0"/>
              <w:autoSpaceDN w:val="0"/>
              <w:spacing w:before="100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100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98" w:right="650" w:bottom="88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C62E37" w:rsidRDefault="00A223D5" w:rsidP="00A223D5">
            <w:pPr>
              <w:autoSpaceDE w:val="0"/>
              <w:autoSpaceDN w:val="0"/>
              <w:spacing w:before="98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8C36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Экологические проблемы и пути их решения </w:t>
            </w:r>
            <w:r w:rsidRPr="00DB453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природа</w:t>
            </w:r>
            <w:r w:rsidRPr="008C36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природных богатств: воды, воздуха,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полезных ископа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емых,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растительного и животного мира. </w:t>
            </w:r>
            <w:r w:rsidRP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Международная</w:t>
            </w:r>
            <w:r w:rsidRPr="00C62E37">
              <w:rPr>
                <w:rFonts w:ascii="Cambria" w:eastAsia="Times New Roman" w:hAnsi="Cambria" w:cs="Times New Roman"/>
              </w:rPr>
              <w:br/>
            </w:r>
            <w:r w:rsidRP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Красная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книга (3—4 </w:t>
            </w:r>
            <w:r w:rsidRPr="00C62E37">
              <w:rPr>
                <w:rFonts w:ascii="Cambria" w:eastAsia="Times New Roman" w:hAnsi="Cambria" w:cs="Times New Roman"/>
              </w:rPr>
              <w:br/>
            </w:r>
            <w:r w:rsidRP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примера). Правила </w:t>
            </w:r>
            <w:r w:rsidRPr="00C62E37">
              <w:rPr>
                <w:rFonts w:ascii="Cambria" w:eastAsia="Times New Roman" w:hAnsi="Cambria" w:cs="Times New Roman"/>
              </w:rPr>
              <w:br/>
            </w:r>
            <w:r w:rsidRP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8C3611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A223D5" w:rsidRPr="00A223D5" w:rsidTr="00A223D5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8C36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Защитим нашу планету </w:t>
            </w:r>
            <w:r w:rsidRPr="008C3611">
              <w:rPr>
                <w:rFonts w:ascii="Cambria" w:eastAsia="Times New Roman" w:hAnsi="Cambria" w:cs="Times New Roman"/>
                <w:b/>
              </w:rPr>
              <w:br/>
            </w:r>
            <w:r w:rsidRPr="00DB453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природа</w:t>
            </w:r>
            <w:r w:rsidRPr="008C36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Охрана природных богатств: воды, воздуха, полезных </w:t>
            </w:r>
            <w:proofErr w:type="spellStart"/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ископа-емых</w:t>
            </w:r>
            <w:proofErr w:type="spellEnd"/>
            <w:proofErr w:type="gram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растительного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животного мира.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1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Международная Красная книга (3—4 примера).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1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нравственного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8C3611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A223D5" w:rsidRPr="00A223D5" w:rsidTr="00A223D5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8C3611" w:rsidRDefault="00A223D5" w:rsidP="00A223D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rFonts w:ascii="Cambria" w:eastAsia="Times New Roman" w:hAnsi="Cambria" w:cs="Times New Roman"/>
                <w:b/>
              </w:rPr>
            </w:pPr>
            <w:r w:rsidRPr="008C36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Международная красная книга </w:t>
            </w:r>
            <w:r w:rsidRPr="00DB453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природа</w:t>
            </w:r>
            <w:r w:rsidRPr="008C36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природных богатств: воды, воздуха, полезных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ископа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емых, растительного и животного мира.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1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Международная Красная книга (3—4 примера).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1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нравственного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8C3611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DB453D" w:rsidRDefault="00A223D5" w:rsidP="00A223D5">
            <w:pPr>
              <w:autoSpaceDE w:val="0"/>
              <w:autoSpaceDN w:val="0"/>
              <w:spacing w:before="98" w:after="0" w:line="261" w:lineRule="auto"/>
              <w:ind w:left="72"/>
              <w:rPr>
                <w:rFonts w:ascii="Cambria" w:eastAsia="Times New Roman" w:hAnsi="Cambria" w:cs="Times New Roman"/>
              </w:rPr>
            </w:pPr>
            <w:r w:rsidRPr="008C36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Всемирное природное </w:t>
            </w:r>
            <w:r w:rsidRPr="008C3611">
              <w:rPr>
                <w:rFonts w:ascii="Cambria" w:eastAsia="Times New Roman" w:hAnsi="Cambria" w:cs="Times New Roman"/>
                <w:b/>
              </w:rPr>
              <w:br/>
            </w:r>
            <w:r w:rsidRPr="008C36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наследие </w:t>
            </w:r>
            <w:r w:rsidRPr="00DB453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природа.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значимые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объекты списка Всемирного наследия в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 и за рубежом.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природных богатств: воды, воздуха, полезных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ископаемых, растительного и животного мира.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2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Международная Красная книга (3—4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примера)</w:t>
            </w: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нравственного поведения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8C3611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A223D5" w:rsidRPr="00A223D5" w:rsidTr="00A223D5">
        <w:trPr>
          <w:trHeight w:hRule="exact" w:val="55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0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8C36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Всемирное культурное </w:t>
            </w:r>
            <w:r w:rsidRPr="008C3611">
              <w:rPr>
                <w:rFonts w:ascii="Cambria" w:eastAsia="Times New Roman" w:hAnsi="Cambria" w:cs="Times New Roman"/>
                <w:b/>
              </w:rPr>
              <w:br/>
            </w:r>
            <w:r w:rsidRPr="008C36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наследие </w:t>
            </w:r>
            <w:r w:rsidRPr="00DB45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 и </w:t>
            </w:r>
            <w:r w:rsidRPr="00DB453D">
              <w:rPr>
                <w:rFonts w:ascii="Cambria" w:eastAsia="Times New Roman" w:hAnsi="Cambria" w:cs="Times New Roman"/>
              </w:rPr>
              <w:br/>
            </w:r>
            <w:r w:rsidRPr="00DB453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общество.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C62E37" w:rsidP="00A223D5">
            <w:pPr>
              <w:autoSpaceDE w:val="0"/>
              <w:autoSpaceDN w:val="0"/>
              <w:spacing w:before="70" w:after="0" w:line="261" w:lineRule="auto"/>
              <w:ind w:right="864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Охрана памятни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ков истории и культуры.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8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Посильное участие в охране памятников истории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культуры своего края.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 w:right="288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8C3611" w:rsidRDefault="008C3611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A2580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8C3611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9305AC" w:rsidRDefault="00A25808" w:rsidP="00A223D5">
            <w:pPr>
              <w:autoSpaceDE w:val="0"/>
              <w:autoSpaceDN w:val="0"/>
              <w:spacing w:before="98" w:after="0" w:line="268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контроль</w:t>
            </w:r>
          </w:p>
        </w:tc>
      </w:tr>
    </w:tbl>
    <w:p w:rsidR="00A223D5" w:rsidRPr="009305AC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</w:rPr>
      </w:pPr>
    </w:p>
    <w:p w:rsidR="00A223D5" w:rsidRPr="009305AC" w:rsidRDefault="00A223D5" w:rsidP="00A223D5">
      <w:pPr>
        <w:spacing w:after="0"/>
        <w:rPr>
          <w:rFonts w:ascii="Cambria" w:eastAsia="Times New Roman" w:hAnsi="Cambria" w:cs="Times New Roman"/>
        </w:rPr>
        <w:sectPr w:rsidR="00A223D5" w:rsidRPr="009305AC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9305AC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2C5791">
        <w:trPr>
          <w:trHeight w:hRule="exact" w:val="87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9305AC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</w:rPr>
            </w:pPr>
            <w:r w:rsidRP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8C3611" w:rsidRDefault="00A223D5" w:rsidP="00A223D5">
            <w:pPr>
              <w:autoSpaceDE w:val="0"/>
              <w:autoSpaceDN w:val="0"/>
              <w:spacing w:before="98" w:after="0" w:line="268" w:lineRule="auto"/>
              <w:ind w:left="72" w:right="144"/>
              <w:rPr>
                <w:rFonts w:ascii="Cambria" w:eastAsia="Times New Roman" w:hAnsi="Cambria" w:cs="Times New Roman"/>
                <w:b/>
              </w:rPr>
            </w:pPr>
            <w:r w:rsidRPr="008C361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Безопасность. Полезные и вредные привычки Правила безопасной жизни.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Здоровый образ жизни: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профилактика вредных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привычек. Безопасно</w:t>
            </w:r>
            <w:r w:rsid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ть в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городе. Планирование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безопасных маршрутов с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учётом транспортной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инфраструктуры города;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безопасного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поведения велосипедиста (дорожные знаки, дорожная разметка, сигналы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средства защиты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велосипедиста).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Безопасность в Интернете (поиск достоверной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информации опознание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государственных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образовательных ресурсов и детских развлекательных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порталов) в условиях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8C3611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2C5791">
        <w:trPr>
          <w:trHeight w:hRule="exact" w:val="90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B11719" w:rsidRDefault="009305AC" w:rsidP="00A223D5">
            <w:pPr>
              <w:autoSpaceDE w:val="0"/>
              <w:autoSpaceDN w:val="0"/>
              <w:spacing w:before="98" w:after="0" w:line="268" w:lineRule="auto"/>
              <w:ind w:left="72" w:right="144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Безопасность в Интер</w:t>
            </w:r>
            <w:r w:rsidR="00A223D5" w:rsidRPr="00B117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нете: работа с информацией </w:t>
            </w:r>
            <w:r w:rsidR="00A223D5" w:rsidRPr="00B11719">
              <w:rPr>
                <w:rFonts w:ascii="Cambria" w:eastAsia="Times New Roman" w:hAnsi="Cambria" w:cs="Times New Roman"/>
                <w:b/>
              </w:rPr>
              <w:br/>
            </w:r>
            <w:r w:rsidR="00A223D5" w:rsidRPr="00B117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Правила безопасной жизни.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Здоровый образ жизни: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профилактика вредных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привычек. Безопасно</w:t>
            </w:r>
            <w:r w:rsid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ть в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городе. Планирование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безопасных маршрутов с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учётом транспортной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инфраструктуры города;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безопасного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поведения велосипедиста (дорожные знаки, дорожная разметка, сигналы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средства защиты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велосипедиста).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Безопасность в Интернете (поиск достоверной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информации опознание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государственных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образовательных ресурсов и детских развлекательных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порталов) в условиях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B11719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B11719" w:rsidRDefault="00DB453D" w:rsidP="00A223D5">
            <w:pPr>
              <w:autoSpaceDE w:val="0"/>
              <w:autoSpaceDN w:val="0"/>
              <w:spacing w:before="98" w:after="0" w:line="261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Безопасность велосипе</w:t>
            </w:r>
            <w:r w:rsidR="00A223D5" w:rsidRPr="00B117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диста Правила безопасной жизни.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Здоровый образ жизни: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профилактика вредных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привычек. Безопасно</w:t>
            </w:r>
            <w:r w:rsid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ть в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городе. Планирование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безопасных маршрутов с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учётом транспортной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инфраструктуры города;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безопасного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поведения велосипедиста (дорожные знаки, дорожная разметка, сигналы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средства защиты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велосипедиста).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Безопасность в Интернете (поиск достоверной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информации опознание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государственных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образовательных ресурсов и детских развлекательных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порталов) в условиях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B11719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2C5791">
        <w:trPr>
          <w:trHeight w:hRule="exact" w:val="86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B11719" w:rsidRDefault="00A223D5" w:rsidP="00A223D5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Cambria" w:eastAsia="Times New Roman" w:hAnsi="Cambria" w:cs="Times New Roman"/>
                <w:b/>
              </w:rPr>
            </w:pPr>
            <w:r w:rsidRPr="00B117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Безопасность в городе </w:t>
            </w:r>
            <w:r w:rsidRPr="00B11719">
              <w:rPr>
                <w:rFonts w:ascii="Cambria" w:eastAsia="Times New Roman" w:hAnsi="Cambria" w:cs="Times New Roman"/>
                <w:b/>
              </w:rPr>
              <w:br/>
            </w:r>
            <w:r w:rsidRPr="00B117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Правила безопасной жизни.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Здоровый образ жизни: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профилактика вредных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привычек. Безопасно</w:t>
            </w:r>
            <w:r w:rsid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ть в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городе. Планирование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безопасных маршрутов с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учётом транспортной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инфраструктуры города;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безопасного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поведения велосипедиста (дорожные знаки, дорожная разметка, сигналы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средства защиты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велосипедиста).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Безопасность в Интернете (поиск достоверной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информации опознание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государственных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образовательных ресурсов и детских развлекательных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порталов) в условиях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B11719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2C5791">
        <w:trPr>
          <w:trHeight w:hRule="exact" w:val="87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B11719" w:rsidRDefault="00A223D5" w:rsidP="00A223D5">
            <w:pPr>
              <w:autoSpaceDE w:val="0"/>
              <w:autoSpaceDN w:val="0"/>
              <w:spacing w:before="98" w:after="0" w:line="268" w:lineRule="auto"/>
              <w:ind w:left="72" w:right="144"/>
              <w:rPr>
                <w:rFonts w:ascii="Cambria" w:eastAsia="Times New Roman" w:hAnsi="Cambria" w:cs="Times New Roman"/>
                <w:b/>
              </w:rPr>
            </w:pPr>
            <w:r w:rsidRPr="00B117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Безопасность в </w:t>
            </w:r>
            <w:r w:rsidRPr="00B11719">
              <w:rPr>
                <w:rFonts w:ascii="Cambria" w:eastAsia="Times New Roman" w:hAnsi="Cambria" w:cs="Times New Roman"/>
                <w:b/>
              </w:rPr>
              <w:br/>
            </w:r>
            <w:r w:rsidRPr="00B117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повседневной жизни </w:t>
            </w:r>
            <w:r w:rsidRPr="00B11719">
              <w:rPr>
                <w:rFonts w:ascii="Cambria" w:eastAsia="Times New Roman" w:hAnsi="Cambria" w:cs="Times New Roman"/>
                <w:b/>
              </w:rPr>
              <w:br/>
            </w:r>
            <w:r w:rsidRPr="00B117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Правила безопасной жизни.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Здоровый образ жизни: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профилактика вредных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привычек. Безопасно</w:t>
            </w:r>
            <w:r w:rsid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ть в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городе. Планирование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безопасных маршрутов с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учётом транспортной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инфраструктуры города;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безопасного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поведения велосипедиста (дорожные знаки, дорожная разметка, сигналы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средства защиты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велосипедиста).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Безопасность в Интернете (поиск достоверной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информации опознание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государственных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образовательных ресурсов и детских развлекательных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порталов) в условиях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контролируемого доступа в Интернет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9305AC" w:rsidRDefault="009305AC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A2580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B11719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05AC" w:rsidRPr="009305AC" w:rsidRDefault="00A25808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контроль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9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B11719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b/>
              </w:rPr>
            </w:pPr>
            <w:r w:rsidRPr="00B117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Что изучает география?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 и природа. Формы земной поверхности: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равнины, горы, холмы,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овраги (общее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представление, условное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обозначение равнин и гор на карте). Равнины и горы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России. Особенности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поверхности родного края (краткая характеристика на основе наблюдений).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8" w:lineRule="auto"/>
              <w:ind w:left="72" w:right="288"/>
              <w:rPr>
                <w:rFonts w:ascii="Cambria" w:eastAsia="Times New Roman" w:hAnsi="Cambria" w:cs="Times New Roman"/>
              </w:rPr>
            </w:pP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Водоёмы, их разнообразие (океан, море, озеро, пруд); река как водный поток.</w:t>
            </w:r>
            <w:proofErr w:type="gramEnd"/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Крупнейшие реки и озёра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России, моря, омывающие её берега, океаны.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человеком водоёмов и рек. Водоёмы и реки родного края: названия, краткая характеристика.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значимые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объекты списка Всемирного наследия в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 и за рубежом.</w:t>
            </w:r>
            <w:r w:rsid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природных богатств: воды, воздуха, полезных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ископаемых, растительного и животного мира.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Международная Красная книга (3—4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примера)</w:t>
            </w: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B11719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9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B117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Форма Земли. Карта </w:t>
            </w:r>
            <w:r w:rsidRPr="00B11719">
              <w:rPr>
                <w:rFonts w:ascii="Cambria" w:eastAsia="Times New Roman" w:hAnsi="Cambria" w:cs="Times New Roman"/>
                <w:b/>
              </w:rPr>
              <w:br/>
            </w:r>
            <w:r w:rsidRPr="00B117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полушарий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природа. Формы земной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поверхности: равнины,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горы, холмы, овраги (общее представление, условное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обозначение равнин и гор на карте). Равнины и горы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России. Особенности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поверхности родного края (краткая характеристика на основе наблюдений).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8" w:lineRule="auto"/>
              <w:ind w:left="72" w:right="288"/>
              <w:rPr>
                <w:rFonts w:ascii="Cambria" w:eastAsia="Times New Roman" w:hAnsi="Cambria" w:cs="Times New Roman"/>
              </w:rPr>
            </w:pP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Водоёмы, их разнообразие (океан, море, озеро, пруд); река как водный поток.</w:t>
            </w:r>
            <w:proofErr w:type="gramEnd"/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Крупнейшие реки и озёра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России, моря, омывающие её берега, океаны.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человеком водоёмов и рек. Водоёмы и реки родного края: названия, краткая характеристика.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значимые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объекты списка Всемирного наследия в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 и за рубежом.</w:t>
            </w:r>
            <w:r w:rsid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природных богатств: воды, воздуха, полезных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ископаемых, растительного и животного мира.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Международная Красная книга (3—4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примера)</w:t>
            </w: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B11719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B117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Равнины России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природа. Формы земной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поверхности: равнины,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горы, холмы, овраги (общее представление, условное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обозначение равнин и гор на карте). Равнины и горы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России. Особенности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поверхности родного края (краткая характеристика на основе наблюдений).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2" w:after="0" w:line="268" w:lineRule="auto"/>
              <w:ind w:left="72" w:right="288"/>
              <w:rPr>
                <w:rFonts w:ascii="Cambria" w:eastAsia="Times New Roman" w:hAnsi="Cambria" w:cs="Times New Roman"/>
              </w:rPr>
            </w:pP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Водоёмы, их разнообразие (океан, море, озеро, пруд); река как водный поток.</w:t>
            </w:r>
            <w:proofErr w:type="gramEnd"/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Крупнейшие реки и озёра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России, моря, омывающие её берега, океаны.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человеком водоёмов и рек. Водоёмы и реки родного края: названия, краткая характеристика.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значимые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объекты списка Всемирного наследия в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 и за рубежом.</w:t>
            </w:r>
            <w:r w:rsid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природных богатств: воды, воздуха, полезных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ископаемых, растительного и животного мира.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Международная Красная книга (3—4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примера)</w:t>
            </w: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B11719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B117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Горы России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природа. Формы земной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поверхности: равнины,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горы, холмы, овраги (общее представление, условное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обозначение равнин и гор на карте). Равнины и горы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России. Особенности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поверхности родного края (краткая характеристика на основе наблюдений).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2" w:after="0" w:line="268" w:lineRule="auto"/>
              <w:ind w:left="72" w:right="288"/>
              <w:rPr>
                <w:rFonts w:ascii="Cambria" w:eastAsia="Times New Roman" w:hAnsi="Cambria" w:cs="Times New Roman"/>
              </w:rPr>
            </w:pP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Водоёмы, их разнообразие (океан, море, озеро, пруд); река как водный поток.</w:t>
            </w:r>
            <w:proofErr w:type="gramEnd"/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Крупнейшие реки и озёра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России, моря, омывающие её берега, океаны.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человеком водоёмов и рек. Водоёмы и реки родного края: названия, краткая характеристика.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значимые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объекты списка Всемирного наследия в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 и за рубежом.</w:t>
            </w:r>
            <w:r w:rsid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природных богатств: воды, воздуха, полезных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ископаемых, растительного и животного мира.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Международная Красная книга (3—4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примера)</w:t>
            </w: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B11719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9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B117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Моря, озера и реки России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природа. Формы земной поверхности: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равнины, горы, холмы,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овраги (общее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представление, условное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обозначение равнин и гор на карте). Равнины и горы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России. Особенности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поверхности родного края (краткая характеристика на основе наблюдений).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8" w:lineRule="auto"/>
              <w:ind w:left="72" w:right="288"/>
              <w:rPr>
                <w:rFonts w:ascii="Cambria" w:eastAsia="Times New Roman" w:hAnsi="Cambria" w:cs="Times New Roman"/>
              </w:rPr>
            </w:pP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Водоёмы, их разнообразие (океан, море, озеро, пруд); река как водный поток.</w:t>
            </w:r>
            <w:proofErr w:type="gramEnd"/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Крупнейшие реки и озёра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России, моря, омывающие её берега, океаны.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человеком водоёмов и рек. Водоёмы и реки родного края: названия, краткая характеристика.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значимые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объекты списка Всемирного наследия в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 и за рубежом.</w:t>
            </w:r>
            <w:r w:rsid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природных богатств: воды, воздуха, полезных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ископаемых, растительного и животного мира.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Международная Красная книга (3—4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примера)</w:t>
            </w: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B11719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9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B117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Значение водоемов и их </w:t>
            </w:r>
            <w:r w:rsidRPr="00B11719">
              <w:rPr>
                <w:rFonts w:ascii="Cambria" w:eastAsia="Times New Roman" w:hAnsi="Cambria" w:cs="Times New Roman"/>
                <w:b/>
              </w:rPr>
              <w:br/>
            </w:r>
            <w:r w:rsidRPr="00B117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охрана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природа. Формы земной поверхности: равнины, горы, холмы,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овраги (общее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представление, условное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обозначение равнин и гор на карте). Равнины и горы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России. Особенности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поверхности родного края (краткая характеристика на основе наблюдений).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8" w:lineRule="auto"/>
              <w:ind w:left="72" w:right="288"/>
              <w:rPr>
                <w:rFonts w:ascii="Cambria" w:eastAsia="Times New Roman" w:hAnsi="Cambria" w:cs="Times New Roman"/>
              </w:rPr>
            </w:pP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Водоёмы, их разнообразие (океан, море, озеро, пруд); река как водный поток.</w:t>
            </w:r>
            <w:proofErr w:type="gramEnd"/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Крупнейшие реки и озёра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России, моря, омывающие её берега, океаны.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человеком водоёмов и рек. Водоёмы и реки родного края: названия, краткая характеристика.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значимые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объекты списка Всемирного наследия в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 и за рубежом.</w:t>
            </w:r>
            <w:r w:rsid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природных богатств: воды, воздуха, полезных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ископаемых, растительного и животного мира.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Международная Красная книга (3—4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примера)</w:t>
            </w: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B11719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22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B117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Как солнце, вода и ветер </w:t>
            </w:r>
            <w:r w:rsidRPr="00B11719">
              <w:rPr>
                <w:rFonts w:ascii="Cambria" w:eastAsia="Times New Roman" w:hAnsi="Cambria" w:cs="Times New Roman"/>
                <w:b/>
              </w:rPr>
              <w:br/>
            </w:r>
            <w:proofErr w:type="gramStart"/>
            <w:r w:rsidRPr="00B117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изменяют</w:t>
            </w:r>
            <w:proofErr w:type="gramEnd"/>
            <w:r w:rsidRPr="00B117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поверхность суши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природа. Формы земной поверхности: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равнины, горы, холмы,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овраги (общее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представление, условное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обозначение равнин и гор на карте). Равнины и горы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России. Особенности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поверхности родного края (краткая характеристика на основе наблюдений).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8" w:lineRule="auto"/>
              <w:ind w:left="72" w:right="288"/>
              <w:rPr>
                <w:rFonts w:ascii="Cambria" w:eastAsia="Times New Roman" w:hAnsi="Cambria" w:cs="Times New Roman"/>
              </w:rPr>
            </w:pP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Водоёмы, их разнообразие (океан, море, озеро, пруд); река как водный поток.</w:t>
            </w:r>
            <w:proofErr w:type="gramEnd"/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Крупнейшие реки и озёра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России, моря, омывающие её берега, океаны.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человеком водоёмов и рек. Водоёмы и реки родного края: названия, краткая характеристика.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значимые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объекты списка Всемирного наследия в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 и за рубежом.</w:t>
            </w:r>
            <w:r w:rsid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природных богатств: воды, воздуха, полезных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ископаемых, растительного и животного мира.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2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Международная Красная книга (3—4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примера)</w:t>
            </w: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B11719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22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Как деятельность человека изменяет поверхность суши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природа. Формы земной поверхности: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равнины, горы, холмы,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овраги (общее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представление, условное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обозначение равнин и гор на карте). Равнины и горы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России. Особенности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поверхности родного края (краткая характеристика на основе наблюдений).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8" w:lineRule="auto"/>
              <w:ind w:left="72" w:right="288"/>
              <w:rPr>
                <w:rFonts w:ascii="Cambria" w:eastAsia="Times New Roman" w:hAnsi="Cambria" w:cs="Times New Roman"/>
              </w:rPr>
            </w:pP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Водоёмы, их разнообразие (океан, море, озеро, пруд); река как водный поток.</w:t>
            </w:r>
            <w:proofErr w:type="gramEnd"/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Крупнейшие реки и озёра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России, моря, омывающие её берега, океаны.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человеком водоёмов и рек. Водоёмы и реки родного края: названия, краткая характеристика.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значимые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объекты списка Всемирного наследия в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 и за рубежом.</w:t>
            </w:r>
            <w:r w:rsid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природных богатств: воды, воздуха, полезных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ископаемых, растительного и животного мира.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2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Международная Красная книга (3—4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примера)</w:t>
            </w: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.П</w:t>
            </w:r>
            <w:proofErr w:type="gram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нравственного поведения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5951ED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Природные зоны России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природа.</w:t>
            </w:r>
          </w:p>
          <w:p w:rsidR="00A223D5" w:rsidRPr="009305AC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зоны России: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представление об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основных</w:t>
            </w:r>
            <w:r w:rsid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природных зонах России: климат,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растительный и животный мир, особенности труда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быта людей, охрана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природы. </w:t>
            </w:r>
            <w:r w:rsidRP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Связи в </w:t>
            </w:r>
            <w:proofErr w:type="spellStart"/>
            <w:r w:rsidRP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природнойзоне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5951ED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FC0188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</w:p>
        </w:tc>
      </w:tr>
      <w:tr w:rsidR="00A223D5" w:rsidRPr="00A223D5" w:rsidTr="002C5791">
        <w:trPr>
          <w:trHeight w:hRule="exact" w:val="45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5951ED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b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Природные зоны России.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Зона арктических пустынь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природа.</w:t>
            </w:r>
          </w:p>
          <w:p w:rsidR="00A223D5" w:rsidRPr="009305AC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зоны России: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представление об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основных</w:t>
            </w:r>
            <w:r w:rsid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природных зонах России: климат,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растительный и животный мир, особенности труда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быта людей, охрана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природы. </w:t>
            </w:r>
            <w:r w:rsidRP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Связи в природной</w:t>
            </w:r>
            <w:r w:rsidR="002C57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5951ED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A223D5" w:rsidRPr="00A223D5" w:rsidTr="00A223D5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5951ED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b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Природные зоны России.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28" w:lineRule="auto"/>
              <w:ind w:left="72"/>
              <w:rPr>
                <w:rFonts w:ascii="Cambria" w:eastAsia="Times New Roman" w:hAnsi="Cambria" w:cs="Times New Roman"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Тундра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природа.</w:t>
            </w:r>
          </w:p>
          <w:p w:rsidR="00A223D5" w:rsidRPr="009305AC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зоны России: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представление об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основных</w:t>
            </w:r>
            <w:r w:rsid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природных зонах России: климат,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растительный и животный мир, особенности труда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быта людей, охрана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природы. </w:t>
            </w:r>
            <w:r w:rsidRP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Связи в природной</w:t>
            </w:r>
            <w:r w:rsid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5951ED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5951ED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b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Природные зоны России.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28" w:lineRule="auto"/>
              <w:ind w:left="72"/>
              <w:rPr>
                <w:rFonts w:ascii="Cambria" w:eastAsia="Times New Roman" w:hAnsi="Cambria" w:cs="Times New Roman"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Тайга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природа.</w:t>
            </w:r>
          </w:p>
          <w:p w:rsidR="00A223D5" w:rsidRPr="004356FA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зоны России: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представление об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основных</w:t>
            </w:r>
            <w:r w:rsidR="009305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природных зонах России: климат,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растительный и животный мир, особенности труда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быта людей, охрана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природы. </w:t>
            </w:r>
            <w:r w:rsidRP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Связи в природной</w:t>
            </w:r>
            <w:r w:rsidR="002C57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5951ED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A223D5" w:rsidRPr="00A223D5" w:rsidTr="00A223D5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5951ED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b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Природные зоны России.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8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Зона смешанных и </w:t>
            </w:r>
            <w:r w:rsidRPr="005951ED">
              <w:rPr>
                <w:rFonts w:ascii="Cambria" w:eastAsia="Times New Roman" w:hAnsi="Cambria" w:cs="Times New Roman"/>
                <w:b/>
              </w:rPr>
              <w:br/>
            </w: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широколиственных лесов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природа.</w:t>
            </w:r>
          </w:p>
          <w:p w:rsidR="00A223D5" w:rsidRPr="004356FA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зоны России: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представление об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основных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природных зонах России: климат,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растительный и животный мир, особенности труда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быта людей, охрана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природы. </w:t>
            </w:r>
            <w:r w:rsidRP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Связи в природной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5951ED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FC0188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</w:p>
        </w:tc>
      </w:tr>
      <w:tr w:rsidR="00A223D5" w:rsidRPr="00A223D5" w:rsidTr="00A223D5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4356FA" w:rsidRDefault="00A223D5" w:rsidP="00A223D5">
            <w:pPr>
              <w:autoSpaceDE w:val="0"/>
              <w:autoSpaceDN w:val="0"/>
              <w:spacing w:before="98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Лес и человек</w:t>
            </w:r>
            <w:r w:rsidR="002C579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природа. Природные зоны России: общее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 об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основных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природных зонах России: климат,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растительный и животный мир, особенности труда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быта людей, охрана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природы. </w:t>
            </w:r>
            <w:r w:rsidRP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Связи в природной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2C5791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</w:rPr>
            </w:pPr>
            <w:r w:rsidRPr="002C579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2C5791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</w:rPr>
            </w:pPr>
            <w:r w:rsidRPr="002C579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2C5791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</w:rPr>
            </w:pPr>
            <w:r w:rsidRPr="002C5791">
              <w:rPr>
                <w:rFonts w:ascii="Times New Roman" w:eastAsia="Times New Roman" w:hAnsi="Times New Roman" w:cs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2C5791" w:rsidRDefault="005951ED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</w:rPr>
            </w:pPr>
            <w:r w:rsidRPr="002C579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="00A223D5" w:rsidRPr="002C5791">
              <w:rPr>
                <w:rFonts w:ascii="Times New Roman" w:eastAsia="Times New Roman" w:hAnsi="Times New Roman" w:cs="Times New Roman"/>
                <w:color w:val="000000"/>
                <w:sz w:val="24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r w:rsidRPr="002C57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 w:rsidRPr="002C5791">
              <w:rPr>
                <w:rFonts w:ascii="Cambria" w:eastAsia="Times New Roman" w:hAnsi="Cambria" w:cs="Times New Roman"/>
              </w:rPr>
              <w:br/>
            </w:r>
            <w:r w:rsidRPr="002C57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 w:rsidRPr="002C5791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2C579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еская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5951ED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b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Природные зоны России.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28" w:lineRule="auto"/>
              <w:ind w:left="72"/>
              <w:rPr>
                <w:rFonts w:ascii="Cambria" w:eastAsia="Times New Roman" w:hAnsi="Cambria" w:cs="Times New Roman"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Степь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природа.</w:t>
            </w:r>
          </w:p>
          <w:p w:rsidR="00A223D5" w:rsidRPr="004356FA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зоны России: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представление об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основных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природных зонах России: климат,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растительный и животный мир, особенности труда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быта людей, охрана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природы. </w:t>
            </w:r>
            <w:r w:rsidRP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Связи в природной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4356FA" w:rsidRDefault="00FC0188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5951ED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5951ED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  <w:p w:rsidR="004356FA" w:rsidRPr="004356FA" w:rsidRDefault="004356FA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</w:rPr>
            </w:pPr>
          </w:p>
        </w:tc>
      </w:tr>
      <w:tr w:rsidR="00A223D5" w:rsidRPr="00A223D5" w:rsidTr="00A223D5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5951ED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b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Природные зоны России.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28" w:lineRule="auto"/>
              <w:jc w:val="center"/>
              <w:rPr>
                <w:rFonts w:ascii="Cambria" w:eastAsia="Times New Roman" w:hAnsi="Cambria" w:cs="Times New Roman"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Пустыня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природа.</w:t>
            </w:r>
          </w:p>
          <w:p w:rsidR="00A223D5" w:rsidRPr="004356FA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зоны России: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представление об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основных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природных зонах России: климат,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растительный и животный мир, особенности труда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быта людей, охрана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природы. </w:t>
            </w:r>
            <w:r w:rsidRP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Связи в природной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752858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 w:rsidR="00752858">
              <w:rPr>
                <w:rFonts w:ascii="Times New Roman" w:eastAsia="Times New Roman" w:hAnsi="Times New Roman" w:cs="Times New Roman"/>
                <w:color w:val="000000"/>
                <w:sz w:val="24"/>
              </w:rPr>
              <w:t>,5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5951ED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5951ED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  <w:p w:rsidR="002C5791" w:rsidRPr="002C5791" w:rsidRDefault="002C5791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</w:t>
            </w:r>
          </w:p>
        </w:tc>
      </w:tr>
      <w:tr w:rsidR="00A223D5" w:rsidRPr="00A223D5" w:rsidTr="00A223D5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5951ED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b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Природные зоны России.</w:t>
            </w:r>
          </w:p>
          <w:p w:rsidR="00A223D5" w:rsidRPr="004356FA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Субтропики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природа. Природные зоны России: общее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 об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основных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природных зонах России: климат,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растительный и животный мир, особенности труда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быта людей, охрана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природы. </w:t>
            </w:r>
            <w:r w:rsidRP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Связи в природной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5951ED" w:rsidRDefault="005951ED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A2580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752858" w:rsidRDefault="00752858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5951ED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5951ED" w:rsidRDefault="00A25808" w:rsidP="005951ED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контроль</w:t>
            </w:r>
          </w:p>
        </w:tc>
      </w:tr>
    </w:tbl>
    <w:p w:rsidR="00A223D5" w:rsidRPr="005951ED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</w:rPr>
      </w:pPr>
    </w:p>
    <w:p w:rsidR="00A223D5" w:rsidRPr="005951ED" w:rsidRDefault="00A223D5" w:rsidP="00A223D5">
      <w:pPr>
        <w:spacing w:after="0"/>
        <w:rPr>
          <w:rFonts w:ascii="Cambria" w:eastAsia="Times New Roman" w:hAnsi="Cambria" w:cs="Times New Roman"/>
        </w:rPr>
        <w:sectPr w:rsidR="00A223D5" w:rsidRPr="005951ED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5951ED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5951ED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b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Что изучает история?</w:t>
            </w:r>
          </w:p>
          <w:p w:rsidR="00A223D5" w:rsidRPr="00752858" w:rsidRDefault="00A223D5" w:rsidP="00A223D5">
            <w:pPr>
              <w:autoSpaceDE w:val="0"/>
              <w:autoSpaceDN w:val="0"/>
              <w:spacing w:before="70" w:after="0" w:line="228" w:lineRule="auto"/>
              <w:ind w:left="72"/>
              <w:rPr>
                <w:rFonts w:ascii="Cambria" w:eastAsia="Times New Roman" w:hAnsi="Cambria" w:cs="Times New Roman"/>
              </w:rPr>
            </w:pPr>
            <w:r w:rsidRPr="00752858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общество.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Отечества. «Лента времени» 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5951ED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9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История Отечества. </w:t>
            </w:r>
            <w:r w:rsidRPr="0075285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Лента времени.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общество. История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Отечества. «Лента времени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5951ED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9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Как образовалось </w:t>
            </w:r>
            <w:r w:rsidRPr="005951ED">
              <w:rPr>
                <w:rFonts w:ascii="Cambria" w:eastAsia="Times New Roman" w:hAnsi="Cambria" w:cs="Times New Roman"/>
                <w:b/>
              </w:rPr>
              <w:br/>
            </w: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государство Русь?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общество. История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Отечества. «Лента времени»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5951ED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2C5791">
        <w:trPr>
          <w:trHeight w:hRule="exact" w:val="119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752858" w:rsidRDefault="00A223D5" w:rsidP="00A223D5">
            <w:pPr>
              <w:autoSpaceDE w:val="0"/>
              <w:autoSpaceDN w:val="0"/>
              <w:spacing w:before="98" w:after="0" w:line="261" w:lineRule="auto"/>
              <w:ind w:left="72" w:right="576"/>
              <w:rPr>
                <w:rFonts w:ascii="Cambria" w:eastAsia="Times New Roman" w:hAnsi="Cambria" w:cs="Times New Roman"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Первые русские князья </w:t>
            </w:r>
            <w:r w:rsidRPr="00752858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общество.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Отечества. «Лента времени» 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5951ED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Культура Руси Человек и </w:t>
            </w:r>
            <w:r w:rsidRPr="005951ED">
              <w:rPr>
                <w:rFonts w:ascii="Cambria" w:eastAsia="Times New Roman" w:hAnsi="Cambria" w:cs="Times New Roman"/>
                <w:b/>
              </w:rPr>
              <w:br/>
            </w: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общество. </w:t>
            </w:r>
            <w:r w:rsidRPr="0075285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</w:t>
            </w:r>
            <w:r w:rsidRPr="00752858">
              <w:rPr>
                <w:rFonts w:ascii="Cambria" w:eastAsia="Times New Roman" w:hAnsi="Cambria" w:cs="Times New Roman"/>
              </w:rPr>
              <w:br/>
            </w:r>
            <w:r w:rsidRPr="0075285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Отечества.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«Лента времени»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5951ED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5951ED" w:rsidRDefault="00A223D5" w:rsidP="00A223D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rFonts w:ascii="Cambria" w:eastAsia="Times New Roman" w:hAnsi="Cambria" w:cs="Times New Roman"/>
                <w:b/>
              </w:rPr>
            </w:pP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Нашествие Батыя на Русь </w:t>
            </w:r>
            <w:r w:rsidRPr="00752858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общество</w:t>
            </w:r>
            <w:r w:rsidRPr="005951E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Отечества. «Лента времени» 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5951ED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FC7D20" w:rsidRDefault="00A223D5" w:rsidP="00A223D5">
            <w:pPr>
              <w:autoSpaceDE w:val="0"/>
              <w:autoSpaceDN w:val="0"/>
              <w:spacing w:before="98" w:after="0" w:line="268" w:lineRule="auto"/>
              <w:ind w:left="72"/>
              <w:rPr>
                <w:rFonts w:ascii="Cambria" w:eastAsia="Times New Roman" w:hAnsi="Cambria" w:cs="Times New Roman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="00FC7D2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5659E8">
        <w:trPr>
          <w:trHeight w:hRule="exact" w:val="119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FC7D20" w:rsidRDefault="00A223D5" w:rsidP="00A223D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rFonts w:ascii="Cambria" w:eastAsia="Times New Roman" w:hAnsi="Cambria" w:cs="Times New Roman"/>
                <w:b/>
              </w:rPr>
            </w:pP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Князь Александр Невский </w:t>
            </w:r>
            <w:r w:rsidRPr="00752858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общество.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Отечества. «Лента времени» 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Куликовская битва </w:t>
            </w:r>
            <w:r w:rsidRPr="0075285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 и общество. История </w:t>
            </w:r>
            <w:r w:rsidRPr="00752858">
              <w:rPr>
                <w:rFonts w:ascii="Cambria" w:eastAsia="Times New Roman" w:hAnsi="Cambria" w:cs="Times New Roman"/>
              </w:rPr>
              <w:br/>
            </w:r>
            <w:r w:rsidRPr="0075285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Отечества. «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Лента времени»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FC0188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Иван </w:t>
            </w: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III</w:t>
            </w: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75285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 и </w:t>
            </w:r>
            <w:r w:rsidRPr="00752858">
              <w:rPr>
                <w:rFonts w:ascii="Cambria" w:eastAsia="Times New Roman" w:hAnsi="Cambria" w:cs="Times New Roman"/>
              </w:rPr>
              <w:br/>
            </w:r>
            <w:r w:rsidRPr="0075285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общество. История </w:t>
            </w:r>
            <w:r w:rsidRPr="00752858">
              <w:rPr>
                <w:rFonts w:ascii="Cambria" w:eastAsia="Times New Roman" w:hAnsi="Cambria" w:cs="Times New Roman"/>
              </w:rPr>
              <w:br/>
            </w:r>
            <w:r w:rsidRPr="0075285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Отечества.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«Лента времени»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22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Иван </w:t>
            </w: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IV</w:t>
            </w: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Расширение </w:t>
            </w:r>
            <w:r w:rsidRPr="00FC7D20">
              <w:rPr>
                <w:rFonts w:ascii="Cambria" w:eastAsia="Times New Roman" w:hAnsi="Cambria" w:cs="Times New Roman"/>
                <w:b/>
              </w:rPr>
              <w:br/>
            </w: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территории России при </w:t>
            </w:r>
            <w:r w:rsidRPr="00FC7D20">
              <w:rPr>
                <w:rFonts w:ascii="Cambria" w:eastAsia="Times New Roman" w:hAnsi="Cambria" w:cs="Times New Roman"/>
                <w:b/>
              </w:rPr>
              <w:br/>
            </w: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Иване Грозном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общество. История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Отечества. «Лента времени»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5659E8">
        <w:trPr>
          <w:trHeight w:hRule="exact" w:val="117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Как жили на Руси в </w:t>
            </w: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XV</w:t>
            </w: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XVI</w:t>
            </w: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вв.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общество.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Отечества. «Лента времени» 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9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Смутное время. Минин и </w:t>
            </w:r>
            <w:r w:rsidRPr="00FC7D20">
              <w:rPr>
                <w:rFonts w:ascii="Cambria" w:eastAsia="Times New Roman" w:hAnsi="Cambria" w:cs="Times New Roman"/>
                <w:b/>
              </w:rPr>
              <w:br/>
            </w: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Пожарский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общество. История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Отечества. «Лента времени»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Первый русский император </w:t>
            </w:r>
            <w:proofErr w:type="gramStart"/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-П</w:t>
            </w:r>
            <w:proofErr w:type="gramEnd"/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етр </w:t>
            </w: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I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общество. История Отечества. «Лента времени» 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22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Великий русский учёный Михаил Васильевич </w:t>
            </w:r>
            <w:r w:rsidRPr="00FC7D20">
              <w:rPr>
                <w:rFonts w:ascii="Cambria" w:eastAsia="Times New Roman" w:hAnsi="Cambria" w:cs="Times New Roman"/>
                <w:b/>
              </w:rPr>
              <w:br/>
            </w: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Ломоносов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общество. История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Отечества. «Лента времени»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Екатерина </w:t>
            </w: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II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общество. История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Отечества. «Лента времени»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4356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/>
              <w:rPr>
                <w:rFonts w:ascii="Cambria" w:eastAsia="Times New Roman" w:hAnsi="Cambria" w:cs="Times New Roman"/>
              </w:rPr>
            </w:pP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Отечественная война 1812 г.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общество.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Отечества. «Лента времени» 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FC7D20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b/>
              </w:rPr>
            </w:pP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Восстание декабристов.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2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общество.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Отечества. «Лента времени» 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FC7D20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Отмена крепостного права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общество.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Отечества. «Лента времени» 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Новые времена в жизни </w:t>
            </w:r>
            <w:r w:rsidRPr="00FC7D20">
              <w:rPr>
                <w:rFonts w:ascii="Cambria" w:eastAsia="Times New Roman" w:hAnsi="Cambria" w:cs="Times New Roman"/>
                <w:b/>
              </w:rPr>
              <w:br/>
            </w: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страны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общество. История Отечества. «Лента времени» 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Последний император </w:t>
            </w:r>
            <w:r w:rsidRPr="00FC7D20">
              <w:rPr>
                <w:rFonts w:ascii="Cambria" w:eastAsia="Times New Roman" w:hAnsi="Cambria" w:cs="Times New Roman"/>
                <w:b/>
              </w:rPr>
              <w:br/>
            </w: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России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общество. История Отечества. «Лента времени» 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FC7D20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/>
              <w:rPr>
                <w:rFonts w:ascii="Cambria" w:eastAsia="Times New Roman" w:hAnsi="Cambria" w:cs="Times New Roman"/>
              </w:rPr>
            </w:pP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Гражданская война в России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общество.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Отечества. «Лента времени» 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Образование Советского </w:t>
            </w:r>
            <w:r w:rsidRPr="00FC7D20">
              <w:rPr>
                <w:rFonts w:ascii="Cambria" w:eastAsia="Times New Roman" w:hAnsi="Cambria" w:cs="Times New Roman"/>
                <w:b/>
              </w:rPr>
              <w:br/>
            </w: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Союза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 и общество. История Отечества. «Лента времени» 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Великая отечественная </w:t>
            </w:r>
            <w:r w:rsidRPr="00FC7D20">
              <w:rPr>
                <w:rFonts w:ascii="Cambria" w:eastAsia="Times New Roman" w:hAnsi="Cambria" w:cs="Times New Roman"/>
                <w:b/>
              </w:rPr>
              <w:br/>
            </w: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война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общество. История Отечества. «Лента времени» 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FC0188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9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Тыл в годы войны. Победа над фашизмом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общество. История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Отечества. «Лента времени»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119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Восстановление народного хозяйства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общество. История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Отечества. «Лента времени»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5659E8">
        <w:trPr>
          <w:trHeight w:hRule="exact" w:val="117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right="432"/>
              <w:jc w:val="center"/>
              <w:rPr>
                <w:rFonts w:ascii="Cambria" w:eastAsia="Times New Roman" w:hAnsi="Cambria" w:cs="Times New Roman"/>
              </w:rPr>
            </w:pP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Научные достижения ХХ века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общество.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Отечества. «Лента времени» и историческая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важные и яркие события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общественной и культурной жизни страны в разные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исторические периоды: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Русь,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Московское государство,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империя, СССР, Российская Федерация.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8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быта, труда;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духовно-нравственные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времена.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Выдающиеся люди разных эпох как носители базовых национальных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ценностей. Наиболее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объекты списка Всемирного культурного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наследия в России и за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рубежом (3—4 объекта).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памятников истории и культуры. Посильное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охране памятников истории и культуры своего края. Правила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нравственного поведения,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FC7D20" w:rsidRDefault="00FC7D20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A2580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D20" w:rsidRPr="00FC7D20" w:rsidRDefault="00A25808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контроль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65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Президент РФ — глава </w:t>
            </w:r>
            <w:r w:rsidRPr="00FC7D20">
              <w:rPr>
                <w:rFonts w:ascii="Cambria" w:eastAsia="Times New Roman" w:hAnsi="Cambria" w:cs="Times New Roman"/>
                <w:b/>
              </w:rPr>
              <w:br/>
            </w:r>
            <w:r w:rsidRPr="00FC7D2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государства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общество. Государственное устройство РФ (общее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Конституция — Основной закон Российской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Федерации. Права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обязанности гражданина РФ.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 w:right="43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Президент РФ — глава государства. Политико-административная карта России. Города России.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характеристика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родного края: природа,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город, важнейшие достопримечательности, знаменитые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соотечественники.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FC7D20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A223D5" w:rsidRPr="00A223D5" w:rsidTr="00A223D5">
        <w:trPr>
          <w:trHeight w:hRule="exact" w:val="61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</w:rPr>
            </w:pPr>
            <w:r w:rsidRPr="007528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Конституция РФ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общество. Государственное устройство РФ (общее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Конституция — Основной закон Российской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Федерации. Права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обязанности гражданина РФ.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 w:right="43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Президент РФ — глава государства. Политико-административная карта России. Города России.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2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характеристика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родного края: природа,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город, важнейшие достопримечательности, знаменитые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соотечественники.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752858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5659E8">
        <w:trPr>
          <w:trHeight w:hRule="exact" w:val="82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5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7528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Россия </w:t>
            </w:r>
            <w:proofErr w:type="gramStart"/>
            <w:r w:rsidRPr="007528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-м</w:t>
            </w:r>
            <w:proofErr w:type="gramEnd"/>
            <w:r w:rsidRPr="007528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ногонациональная страна.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(Основные религии народов России: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православие, ислам,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иудаизм, буддизм.</w:t>
            </w:r>
            <w:proofErr w:type="gramEnd"/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Святыни родного</w:t>
            </w:r>
            <w:r w:rsidR="00C62E3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края.)</w:t>
            </w:r>
            <w:proofErr w:type="gram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общество. Государственное устройство РФ (общее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Конституция — Основной закон Российской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Федерации. Права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обязанности гражданина РФ.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 w:right="43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Президент РФ — глава государства. Политико-административная карта России. Города России.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характеристика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родного края: природа,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город, важнейшие достопримечательности, знаменитые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соотечественники.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752858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FC0188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</w:p>
        </w:tc>
      </w:tr>
      <w:tr w:rsidR="00A223D5" w:rsidRPr="00A223D5" w:rsidTr="005659E8">
        <w:trPr>
          <w:trHeight w:hRule="exact" w:val="79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60.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7528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Ты — гражданин России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общество.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1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Государственное устройство РФ (общее представление).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Конституция — Основной закон Российской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Федерации. Права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обязанности гражданина РФ.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2" w:after="0"/>
              <w:ind w:left="72" w:right="43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Президент РФ — глава государства. Политико-административная карта России. Города России.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характеристика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родного края: природа,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город, важнейшие достопримечательности,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знаменитые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соотечественники. Правила нравственного поведения, культурные традиции людей в разные исторические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752858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41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5659E8">
        <w:trPr>
          <w:trHeight w:hRule="exact" w:val="66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7528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Символы России и твоего края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общество.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1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Государственное устройство РФ (общее представление).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Конституция — Основной закон Российской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Федерации. Права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обязанности гражданина РФ.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 w:right="43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Президент РФ — глава государства. Политико-административная карта России. Города России.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характеристика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родного края: природа,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город, важнейшие достопримечательности, знаменитые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соотечественники.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752858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A223D5" w:rsidRPr="00A223D5" w:rsidTr="005659E8">
        <w:trPr>
          <w:trHeight w:hRule="exact" w:val="58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85" w:lineRule="auto"/>
              <w:ind w:left="72"/>
              <w:rPr>
                <w:rFonts w:ascii="Cambria" w:eastAsia="Times New Roman" w:hAnsi="Cambria" w:cs="Times New Roman"/>
              </w:rPr>
            </w:pPr>
            <w:r w:rsidRPr="007528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Государственные праздники России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общество. Государственные праздники в жизни российского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общества: Новый год, День защитника Отечества,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Международный женский день, День весны и труда, День Победы, День России, День народного единства, День Конституции.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1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Праздники и памятные даты своего региона.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2" w:after="0" w:line="268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отдельных исторических событий,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связанных с ним.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752858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65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752858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b/>
              </w:rPr>
            </w:pPr>
            <w:r w:rsidRPr="007528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Современная Россия.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 w:right="144"/>
              <w:rPr>
                <w:rFonts w:ascii="Cambria" w:eastAsia="Times New Roman" w:hAnsi="Cambria" w:cs="Times New Roman"/>
              </w:rPr>
            </w:pPr>
            <w:r w:rsidRPr="007528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Дальний Восток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общество. Государственное устройство РФ (общее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Конституция — Основной закон Российской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Федерации. Права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обязанности гражданина РФ.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 w:right="43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Президент РФ — глава государства. Политико-административная карта России. Города России.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характеристика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родного края: природа,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город, важнейшие достопримечательности, знаменитые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соотечественники.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752858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A223D5" w:rsidRPr="00A223D5" w:rsidTr="005659E8">
        <w:trPr>
          <w:trHeight w:hRule="exact" w:val="6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752858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b/>
              </w:rPr>
            </w:pPr>
            <w:r w:rsidRPr="007528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Современная Россия.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8" w:lineRule="auto"/>
              <w:ind w:left="72" w:right="108"/>
              <w:jc w:val="both"/>
              <w:rPr>
                <w:rFonts w:ascii="Cambria" w:eastAsia="Times New Roman" w:hAnsi="Cambria" w:cs="Times New Roman"/>
              </w:rPr>
            </w:pPr>
            <w:r w:rsidRPr="007528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Сибирь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общество. Государственное устройство РФ (общее представление).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Конституция — Основной закон Российской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Федерации. Права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обязанности гражданина РФ.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 w:right="43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Президент РФ — глава государства. Политико-административная карта России. Города России.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2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характеристика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родного края: природа,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город, важнейшие достопримечательности, знаменитые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соотечественники.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752858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223D5" w:rsidRPr="00A223D5" w:rsidTr="00A223D5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rFonts w:ascii="Cambria" w:eastAsia="Times New Roman" w:hAnsi="Cambria" w:cs="Times New Roman"/>
              </w:rPr>
            </w:pPr>
            <w:r w:rsidRPr="007528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Современная Россия. Урал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общество.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1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Государственное устройство РФ (общее представление).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Конституция — Основной закон Российской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Федерации. Права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обязанности гражданина РФ.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 w:right="43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Президент РФ — глава государства. Политико-административная карта России. Города России.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характеристика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родного края: природа,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город, важнейшие достопримечательности, знаменитые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соотечественники.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752858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A223D5" w:rsidRPr="00A223D5" w:rsidTr="005659E8">
        <w:trPr>
          <w:trHeight w:hRule="exact" w:val="68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752858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b/>
              </w:rPr>
            </w:pPr>
            <w:r w:rsidRPr="007528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Современная Россия.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1" w:lineRule="auto"/>
              <w:ind w:left="72" w:right="432"/>
              <w:rPr>
                <w:rFonts w:ascii="Cambria" w:eastAsia="Times New Roman" w:hAnsi="Cambria" w:cs="Times New Roman"/>
              </w:rPr>
            </w:pPr>
            <w:r w:rsidRPr="007528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Северные города России 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общество.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 w:line="261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Государственное устройство РФ (общее представление).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Конституция — Основной закон Российской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Федерации. Права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обязанности гражданина РФ.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0" w:after="0"/>
              <w:ind w:left="72" w:right="43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Президент РФ — глава государства. Политико-административная карта России. Города России.</w:t>
            </w:r>
          </w:p>
          <w:p w:rsidR="00A223D5" w:rsidRPr="00A223D5" w:rsidRDefault="00A223D5" w:rsidP="00A223D5">
            <w:pPr>
              <w:autoSpaceDE w:val="0"/>
              <w:autoSpaceDN w:val="0"/>
              <w:spacing w:before="72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характеристика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родного края: природа,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город, важнейшие достопримечательности, знаменитые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соотечественники.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752858" w:rsidP="00A223D5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="00A223D5"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D5" w:rsidRPr="00A223D5" w:rsidRDefault="00A223D5" w:rsidP="00A223D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spacing w:after="0"/>
        <w:rPr>
          <w:rFonts w:ascii="Cambria" w:eastAsia="Times New Roman" w:hAnsi="Cambria" w:cs="Times New Roman"/>
          <w:lang w:val="en-US"/>
        </w:rPr>
        <w:sectPr w:rsidR="00A223D5" w:rsidRPr="00A223D5">
          <w:pgSz w:w="11900" w:h="16840"/>
          <w:pgMar w:top="284" w:right="650" w:bottom="1440" w:left="666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352"/>
        <w:tblW w:w="10552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C0188" w:rsidRPr="00A223D5" w:rsidTr="00FC0188">
        <w:trPr>
          <w:trHeight w:hRule="exact" w:val="65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88" w:rsidRPr="00A223D5" w:rsidRDefault="00FC0188" w:rsidP="00FC0188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67.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88" w:rsidRPr="00A223D5" w:rsidRDefault="00FC0188" w:rsidP="00FC0188">
            <w:pPr>
              <w:autoSpaceDE w:val="0"/>
              <w:autoSpaceDN w:val="0"/>
              <w:spacing w:before="98" w:after="0" w:line="268" w:lineRule="auto"/>
              <w:ind w:left="72" w:right="80"/>
              <w:jc w:val="both"/>
              <w:rPr>
                <w:rFonts w:ascii="Cambria" w:eastAsia="Times New Roman" w:hAnsi="Cambria" w:cs="Times New Roman"/>
              </w:rPr>
            </w:pPr>
            <w:r w:rsidRPr="007528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Современная Россия. Города центральной России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и общество.</w:t>
            </w:r>
          </w:p>
          <w:p w:rsidR="00FC0188" w:rsidRPr="00A223D5" w:rsidRDefault="00FC0188" w:rsidP="00FC0188">
            <w:pPr>
              <w:autoSpaceDE w:val="0"/>
              <w:autoSpaceDN w:val="0"/>
              <w:spacing w:before="70" w:after="0" w:line="261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Государственное устройство РФ (общее представление).</w:t>
            </w:r>
          </w:p>
          <w:p w:rsidR="00FC0188" w:rsidRPr="00A223D5" w:rsidRDefault="00FC0188" w:rsidP="00FC0188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Конституция — Основной закон Российской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Федерации. Права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обязанности гражданина РФ.</w:t>
            </w:r>
          </w:p>
          <w:p w:rsidR="00FC0188" w:rsidRPr="00A223D5" w:rsidRDefault="00FC0188" w:rsidP="00FC0188">
            <w:pPr>
              <w:autoSpaceDE w:val="0"/>
              <w:autoSpaceDN w:val="0"/>
              <w:spacing w:before="70" w:after="0"/>
              <w:ind w:left="72" w:right="43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Президент РФ — глава государства. Политико-административная карта России. Города России.</w:t>
            </w:r>
          </w:p>
          <w:p w:rsidR="00FC0188" w:rsidRPr="00A223D5" w:rsidRDefault="00FC0188" w:rsidP="00FC0188">
            <w:pPr>
              <w:autoSpaceDE w:val="0"/>
              <w:autoSpaceDN w:val="0"/>
              <w:spacing w:before="70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характеристика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родного края: природа,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город, важнейшие достопримечательности, знаменитые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соотечественники.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88" w:rsidRPr="00A223D5" w:rsidRDefault="00FC0188" w:rsidP="00FC0188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88" w:rsidRPr="00752858" w:rsidRDefault="00FC0188" w:rsidP="00FC0188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A2580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ИКР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88" w:rsidRPr="00A223D5" w:rsidRDefault="00FC0188" w:rsidP="00FC0188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88" w:rsidRPr="00A223D5" w:rsidRDefault="00FC0188" w:rsidP="00FC0188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88" w:rsidRPr="00752858" w:rsidRDefault="00A25808" w:rsidP="00FC0188">
            <w:pPr>
              <w:autoSpaceDE w:val="0"/>
              <w:autoSpaceDN w:val="0"/>
              <w:spacing w:before="98" w:after="0" w:line="261" w:lineRule="auto"/>
              <w:ind w:right="720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контроль</w:t>
            </w:r>
          </w:p>
        </w:tc>
      </w:tr>
      <w:tr w:rsidR="00FC0188" w:rsidRPr="00A223D5" w:rsidTr="005659E8">
        <w:trPr>
          <w:trHeight w:hRule="exact" w:val="69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88" w:rsidRPr="00A223D5" w:rsidRDefault="00FC0188" w:rsidP="00FC0188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88" w:rsidRPr="00A223D5" w:rsidRDefault="00FC0188" w:rsidP="00FC0188">
            <w:pPr>
              <w:autoSpaceDE w:val="0"/>
              <w:autoSpaceDN w:val="0"/>
              <w:spacing w:before="98" w:after="0" w:line="268" w:lineRule="auto"/>
              <w:ind w:left="72"/>
              <w:rPr>
                <w:rFonts w:ascii="Cambria" w:eastAsia="Times New Roman" w:hAnsi="Cambria" w:cs="Times New Roman"/>
              </w:rPr>
            </w:pPr>
            <w:r w:rsidRPr="007528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Современная Россия. Города на Волге и на юге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России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общество.</w:t>
            </w:r>
          </w:p>
          <w:p w:rsidR="00FC0188" w:rsidRPr="00A223D5" w:rsidRDefault="00FC0188" w:rsidP="00FC0188">
            <w:pPr>
              <w:autoSpaceDE w:val="0"/>
              <w:autoSpaceDN w:val="0"/>
              <w:spacing w:before="70" w:after="0" w:line="261" w:lineRule="auto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Государственное устройство РФ (общее представление).</w:t>
            </w:r>
          </w:p>
          <w:p w:rsidR="00FC0188" w:rsidRPr="00A223D5" w:rsidRDefault="00FC0188" w:rsidP="00FC0188">
            <w:pPr>
              <w:autoSpaceDE w:val="0"/>
              <w:autoSpaceDN w:val="0"/>
              <w:spacing w:before="70" w:after="0"/>
              <w:ind w:left="7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Конституция — Основной закон Российской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Федерации. Права и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обязанности гражданина РФ.</w:t>
            </w:r>
          </w:p>
          <w:p w:rsidR="00FC0188" w:rsidRPr="00A223D5" w:rsidRDefault="00FC0188" w:rsidP="00FC0188">
            <w:pPr>
              <w:autoSpaceDE w:val="0"/>
              <w:autoSpaceDN w:val="0"/>
              <w:spacing w:before="70" w:after="0"/>
              <w:ind w:left="72" w:right="432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Президент РФ — глава государства. Политико-административная карта России. Города России.</w:t>
            </w:r>
          </w:p>
          <w:p w:rsidR="00FC0188" w:rsidRPr="00A223D5" w:rsidRDefault="00FC0188" w:rsidP="00FC0188">
            <w:pPr>
              <w:autoSpaceDE w:val="0"/>
              <w:autoSpaceDN w:val="0"/>
              <w:spacing w:before="72" w:after="0" w:line="280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характеристика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родного края: природа,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город, важнейшие достопримечательности, знаменитые </w:t>
            </w:r>
            <w:r w:rsidRPr="00A223D5">
              <w:rPr>
                <w:rFonts w:ascii="Cambria" w:eastAsia="Times New Roman" w:hAnsi="Cambria" w:cs="Times New Roman"/>
              </w:rPr>
              <w:br/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соотечественники.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88" w:rsidRPr="00A223D5" w:rsidRDefault="00FC0188" w:rsidP="00FC0188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88" w:rsidRPr="00A223D5" w:rsidRDefault="00FC0188" w:rsidP="00FC0188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88" w:rsidRPr="00A223D5" w:rsidRDefault="00FC0188" w:rsidP="00FC0188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88" w:rsidRPr="00A223D5" w:rsidRDefault="00FC0188" w:rsidP="00FC0188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88" w:rsidRPr="00A223D5" w:rsidRDefault="00FC0188" w:rsidP="00FC0188">
            <w:pPr>
              <w:autoSpaceDE w:val="0"/>
              <w:autoSpaceDN w:val="0"/>
              <w:spacing w:before="98" w:after="0" w:line="261" w:lineRule="auto"/>
              <w:ind w:left="72" w:right="720"/>
              <w:rPr>
                <w:rFonts w:ascii="Cambria" w:eastAsia="Times New Roman" w:hAnsi="Cambria" w:cs="Times New Roman"/>
                <w:lang w:val="en-US"/>
              </w:rPr>
            </w:pP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A223D5">
              <w:rPr>
                <w:rFonts w:ascii="Cambria" w:eastAsia="Times New Roman" w:hAnsi="Cambria" w:cs="Times New Roman"/>
                <w:lang w:val="en-US"/>
              </w:rPr>
              <w:br/>
            </w:r>
            <w:proofErr w:type="spellStart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FC0188" w:rsidRPr="00A223D5" w:rsidTr="00FC0188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88" w:rsidRPr="00A223D5" w:rsidRDefault="00FC0188" w:rsidP="00FC0188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Cambria" w:eastAsia="Times New Roman" w:hAnsi="Cambria" w:cs="Times New Roman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88" w:rsidRPr="00A223D5" w:rsidRDefault="00FC0188" w:rsidP="00FC0188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88" w:rsidRPr="00752858" w:rsidRDefault="00FC0188" w:rsidP="00FC0188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88" w:rsidRPr="00A223D5" w:rsidRDefault="00FC0188" w:rsidP="00FC0188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Cambria" w:eastAsia="Times New Roman" w:hAnsi="Cambria" w:cs="Times New Roman"/>
                <w:lang w:val="en-US"/>
              </w:rPr>
            </w:pPr>
            <w:r w:rsidRPr="00A223D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3.75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188" w:rsidRPr="00A223D5" w:rsidRDefault="00FC0188" w:rsidP="00FC0188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</w:tr>
    </w:tbl>
    <w:p w:rsidR="00A223D5" w:rsidRPr="00A223D5" w:rsidRDefault="00A223D5" w:rsidP="00A223D5">
      <w:pPr>
        <w:autoSpaceDE w:val="0"/>
        <w:autoSpaceDN w:val="0"/>
        <w:spacing w:after="66" w:line="220" w:lineRule="exact"/>
        <w:rPr>
          <w:rFonts w:ascii="Cambria" w:eastAsia="Times New Roman" w:hAnsi="Cambria" w:cs="Times New Roman"/>
          <w:lang w:val="en-US"/>
        </w:rPr>
      </w:pPr>
    </w:p>
    <w:p w:rsidR="00A223D5" w:rsidRPr="00A223D5" w:rsidRDefault="00A223D5" w:rsidP="00A223D5">
      <w:pPr>
        <w:autoSpaceDE w:val="0"/>
        <w:autoSpaceDN w:val="0"/>
        <w:spacing w:after="0" w:line="14" w:lineRule="exact"/>
        <w:rPr>
          <w:rFonts w:ascii="Cambria" w:eastAsia="Times New Roman" w:hAnsi="Cambria" w:cs="Times New Roman"/>
          <w:lang w:val="en-US"/>
        </w:rPr>
      </w:pPr>
    </w:p>
    <w:p w:rsidR="00B64BB6" w:rsidRPr="00A223D5" w:rsidRDefault="00B64BB6">
      <w:pPr>
        <w:rPr>
          <w:sz w:val="20"/>
          <w:szCs w:val="20"/>
        </w:rPr>
      </w:pPr>
    </w:p>
    <w:sectPr w:rsidR="00B64BB6" w:rsidRPr="00A2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E8"/>
    <w:rsid w:val="000109B5"/>
    <w:rsid w:val="00011B4E"/>
    <w:rsid w:val="0004207D"/>
    <w:rsid w:val="001E4762"/>
    <w:rsid w:val="002C5791"/>
    <w:rsid w:val="00316A12"/>
    <w:rsid w:val="003279BA"/>
    <w:rsid w:val="004356FA"/>
    <w:rsid w:val="004A682D"/>
    <w:rsid w:val="005659E8"/>
    <w:rsid w:val="005951ED"/>
    <w:rsid w:val="005B39B5"/>
    <w:rsid w:val="0060147D"/>
    <w:rsid w:val="006753B4"/>
    <w:rsid w:val="006F139F"/>
    <w:rsid w:val="0070342D"/>
    <w:rsid w:val="007143CB"/>
    <w:rsid w:val="00752858"/>
    <w:rsid w:val="007A7C38"/>
    <w:rsid w:val="007F16C1"/>
    <w:rsid w:val="008C3611"/>
    <w:rsid w:val="009305AC"/>
    <w:rsid w:val="009F6FCD"/>
    <w:rsid w:val="00A223D5"/>
    <w:rsid w:val="00A25808"/>
    <w:rsid w:val="00A81C6B"/>
    <w:rsid w:val="00AF6A35"/>
    <w:rsid w:val="00B11719"/>
    <w:rsid w:val="00B64BB6"/>
    <w:rsid w:val="00C62E37"/>
    <w:rsid w:val="00C669B6"/>
    <w:rsid w:val="00D02B16"/>
    <w:rsid w:val="00D20DE8"/>
    <w:rsid w:val="00D467DB"/>
    <w:rsid w:val="00DB453D"/>
    <w:rsid w:val="00DF6855"/>
    <w:rsid w:val="00EE69A8"/>
    <w:rsid w:val="00FC0188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A223D5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223D5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223D5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223D5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223D5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243F60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223D5"/>
    <w:pPr>
      <w:keepNext/>
      <w:keepLines/>
      <w:spacing w:before="200" w:after="0"/>
      <w:outlineLvl w:val="5"/>
    </w:pPr>
    <w:rPr>
      <w:rFonts w:ascii="Calibri" w:eastAsia="Times New Roman" w:hAnsi="Calibri" w:cs="Times New Roman"/>
      <w:i/>
      <w:iCs/>
      <w:color w:val="243F60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223D5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40404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223D5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4F81BD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223D5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аголовок 11"/>
    <w:basedOn w:val="a1"/>
    <w:next w:val="a1"/>
    <w:uiPriority w:val="9"/>
    <w:qFormat/>
    <w:rsid w:val="00A223D5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  <w:lang w:val="en-US"/>
    </w:rPr>
  </w:style>
  <w:style w:type="paragraph" w:customStyle="1" w:styleId="210">
    <w:name w:val="Заголовок 21"/>
    <w:basedOn w:val="a1"/>
    <w:next w:val="a1"/>
    <w:uiPriority w:val="9"/>
    <w:semiHidden/>
    <w:unhideWhenUsed/>
    <w:qFormat/>
    <w:rsid w:val="00A223D5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semiHidden/>
    <w:unhideWhenUsed/>
    <w:qFormat/>
    <w:rsid w:val="00A223D5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A223D5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A223D5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A223D5"/>
    <w:pPr>
      <w:keepNext/>
      <w:keepLines/>
      <w:spacing w:before="200" w:after="0"/>
      <w:outlineLvl w:val="5"/>
    </w:pPr>
    <w:rPr>
      <w:rFonts w:ascii="Calibri" w:eastAsia="Times New Roman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A223D5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A223D5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223D5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A223D5"/>
  </w:style>
  <w:style w:type="character" w:customStyle="1" w:styleId="10">
    <w:name w:val="Заголовок 1 Знак"/>
    <w:basedOn w:val="a2"/>
    <w:link w:val="1"/>
    <w:uiPriority w:val="9"/>
    <w:rsid w:val="00A223D5"/>
    <w:rPr>
      <w:rFonts w:ascii="Calibri" w:eastAsia="Times New Roman" w:hAnsi="Calibri" w:cs="Times New Roman"/>
      <w:b/>
      <w:bCs/>
      <w:color w:val="365F91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semiHidden/>
    <w:rsid w:val="00A223D5"/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semiHidden/>
    <w:rsid w:val="00A223D5"/>
    <w:rPr>
      <w:rFonts w:ascii="Calibri" w:eastAsia="Times New Roman" w:hAnsi="Calibri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A223D5"/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A223D5"/>
    <w:rPr>
      <w:rFonts w:ascii="Calibri" w:eastAsia="Times New Roman" w:hAnsi="Calibri" w:cs="Times New Roman"/>
      <w:color w:val="243F60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A223D5"/>
    <w:rPr>
      <w:rFonts w:ascii="Calibri" w:eastAsia="Times New Roman" w:hAnsi="Calibri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A223D5"/>
    <w:rPr>
      <w:rFonts w:ascii="Calibri" w:eastAsia="Times New Roman" w:hAnsi="Calibri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A223D5"/>
    <w:rPr>
      <w:rFonts w:ascii="Calibri" w:eastAsia="Times New Roman" w:hAnsi="Calibri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A223D5"/>
    <w:rPr>
      <w:rFonts w:ascii="Calibri" w:eastAsia="Times New Roman" w:hAnsi="Calibri" w:cs="Times New Roman"/>
      <w:i/>
      <w:iCs/>
      <w:color w:val="404040"/>
      <w:sz w:val="20"/>
      <w:szCs w:val="20"/>
      <w:lang w:val="en-US"/>
    </w:rPr>
  </w:style>
  <w:style w:type="paragraph" w:styleId="a5">
    <w:name w:val="header"/>
    <w:basedOn w:val="a1"/>
    <w:link w:val="a6"/>
    <w:uiPriority w:val="99"/>
    <w:semiHidden/>
    <w:unhideWhenUsed/>
    <w:rsid w:val="00A223D5"/>
    <w:pPr>
      <w:tabs>
        <w:tab w:val="center" w:pos="4680"/>
        <w:tab w:val="right" w:pos="9360"/>
      </w:tabs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semiHidden/>
    <w:rsid w:val="00A223D5"/>
    <w:rPr>
      <w:rFonts w:ascii="Cambria" w:eastAsia="Times New Roman" w:hAnsi="Cambria" w:cs="Times New Roman"/>
      <w:lang w:val="en-US"/>
    </w:rPr>
  </w:style>
  <w:style w:type="paragraph" w:styleId="a7">
    <w:name w:val="footer"/>
    <w:basedOn w:val="a1"/>
    <w:link w:val="a8"/>
    <w:uiPriority w:val="99"/>
    <w:semiHidden/>
    <w:unhideWhenUsed/>
    <w:rsid w:val="00A223D5"/>
    <w:pPr>
      <w:tabs>
        <w:tab w:val="center" w:pos="4680"/>
        <w:tab w:val="right" w:pos="9360"/>
      </w:tabs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A223D5"/>
    <w:rPr>
      <w:rFonts w:ascii="Cambria" w:eastAsia="Times New Roman" w:hAnsi="Cambria" w:cs="Times New Roman"/>
      <w:lang w:val="en-US"/>
    </w:rPr>
  </w:style>
  <w:style w:type="paragraph" w:customStyle="1" w:styleId="13">
    <w:name w:val="Название объекта1"/>
    <w:basedOn w:val="a1"/>
    <w:next w:val="a1"/>
    <w:uiPriority w:val="35"/>
    <w:semiHidden/>
    <w:unhideWhenUsed/>
    <w:qFormat/>
    <w:rsid w:val="00A223D5"/>
    <w:pPr>
      <w:spacing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  <w:lang w:val="en-US"/>
    </w:rPr>
  </w:style>
  <w:style w:type="paragraph" w:styleId="a9">
    <w:name w:val="macro"/>
    <w:link w:val="aa"/>
    <w:uiPriority w:val="99"/>
    <w:semiHidden/>
    <w:unhideWhenUsed/>
    <w:rsid w:val="00A223D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aa">
    <w:name w:val="Текст макроса Знак"/>
    <w:basedOn w:val="a2"/>
    <w:link w:val="a9"/>
    <w:uiPriority w:val="99"/>
    <w:semiHidden/>
    <w:rsid w:val="00A223D5"/>
    <w:rPr>
      <w:rFonts w:ascii="Courier" w:eastAsia="Times New Roman" w:hAnsi="Courier" w:cs="Times New Roman"/>
      <w:sz w:val="20"/>
      <w:szCs w:val="20"/>
      <w:lang w:val="en-US"/>
    </w:rPr>
  </w:style>
  <w:style w:type="paragraph" w:styleId="ab">
    <w:name w:val="List"/>
    <w:basedOn w:val="a1"/>
    <w:uiPriority w:val="99"/>
    <w:semiHidden/>
    <w:unhideWhenUsed/>
    <w:rsid w:val="00A223D5"/>
    <w:pPr>
      <w:ind w:left="360" w:hanging="360"/>
      <w:contextualSpacing/>
    </w:pPr>
    <w:rPr>
      <w:rFonts w:ascii="Cambria" w:eastAsia="Times New Roman" w:hAnsi="Cambria" w:cs="Times New Roman"/>
      <w:lang w:val="en-US"/>
    </w:rPr>
  </w:style>
  <w:style w:type="paragraph" w:styleId="a0">
    <w:name w:val="List Bullet"/>
    <w:basedOn w:val="a1"/>
    <w:uiPriority w:val="99"/>
    <w:semiHidden/>
    <w:unhideWhenUsed/>
    <w:rsid w:val="00A223D5"/>
    <w:pPr>
      <w:numPr>
        <w:numId w:val="1"/>
      </w:numPr>
      <w:contextualSpacing/>
    </w:pPr>
    <w:rPr>
      <w:rFonts w:ascii="Cambria" w:eastAsia="Times New Roman" w:hAnsi="Cambria" w:cs="Times New Roman"/>
      <w:lang w:val="en-US"/>
    </w:rPr>
  </w:style>
  <w:style w:type="paragraph" w:styleId="a">
    <w:name w:val="List Number"/>
    <w:basedOn w:val="a1"/>
    <w:uiPriority w:val="99"/>
    <w:semiHidden/>
    <w:unhideWhenUsed/>
    <w:rsid w:val="00A223D5"/>
    <w:pPr>
      <w:numPr>
        <w:numId w:val="2"/>
      </w:numPr>
      <w:contextualSpacing/>
    </w:pPr>
    <w:rPr>
      <w:rFonts w:ascii="Cambria" w:eastAsia="Times New Roman" w:hAnsi="Cambria" w:cs="Times New Roman"/>
      <w:lang w:val="en-US"/>
    </w:rPr>
  </w:style>
  <w:style w:type="paragraph" w:styleId="23">
    <w:name w:val="List 2"/>
    <w:basedOn w:val="a1"/>
    <w:uiPriority w:val="99"/>
    <w:semiHidden/>
    <w:unhideWhenUsed/>
    <w:rsid w:val="00A223D5"/>
    <w:pPr>
      <w:ind w:left="720" w:hanging="360"/>
      <w:contextualSpacing/>
    </w:pPr>
    <w:rPr>
      <w:rFonts w:ascii="Cambria" w:eastAsia="Times New Roman" w:hAnsi="Cambria" w:cs="Times New Roman"/>
      <w:lang w:val="en-US"/>
    </w:rPr>
  </w:style>
  <w:style w:type="paragraph" w:styleId="33">
    <w:name w:val="List 3"/>
    <w:basedOn w:val="a1"/>
    <w:uiPriority w:val="99"/>
    <w:semiHidden/>
    <w:unhideWhenUsed/>
    <w:rsid w:val="00A223D5"/>
    <w:pPr>
      <w:ind w:left="1080" w:hanging="360"/>
      <w:contextualSpacing/>
    </w:pPr>
    <w:rPr>
      <w:rFonts w:ascii="Cambria" w:eastAsia="Times New Roman" w:hAnsi="Cambria" w:cs="Times New Roman"/>
      <w:lang w:val="en-US"/>
    </w:rPr>
  </w:style>
  <w:style w:type="paragraph" w:styleId="20">
    <w:name w:val="List Bullet 2"/>
    <w:basedOn w:val="a1"/>
    <w:uiPriority w:val="99"/>
    <w:semiHidden/>
    <w:unhideWhenUsed/>
    <w:rsid w:val="00A223D5"/>
    <w:pPr>
      <w:numPr>
        <w:numId w:val="3"/>
      </w:numPr>
      <w:contextualSpacing/>
    </w:pPr>
    <w:rPr>
      <w:rFonts w:ascii="Cambria" w:eastAsia="Times New Roman" w:hAnsi="Cambria" w:cs="Times New Roman"/>
      <w:lang w:val="en-US"/>
    </w:rPr>
  </w:style>
  <w:style w:type="paragraph" w:styleId="30">
    <w:name w:val="List Bullet 3"/>
    <w:basedOn w:val="a1"/>
    <w:uiPriority w:val="99"/>
    <w:semiHidden/>
    <w:unhideWhenUsed/>
    <w:rsid w:val="00A223D5"/>
    <w:pPr>
      <w:numPr>
        <w:numId w:val="4"/>
      </w:numPr>
      <w:contextualSpacing/>
    </w:pPr>
    <w:rPr>
      <w:rFonts w:ascii="Cambria" w:eastAsia="Times New Roman" w:hAnsi="Cambria" w:cs="Times New Roman"/>
      <w:lang w:val="en-US"/>
    </w:rPr>
  </w:style>
  <w:style w:type="paragraph" w:styleId="2">
    <w:name w:val="List Number 2"/>
    <w:basedOn w:val="a1"/>
    <w:uiPriority w:val="99"/>
    <w:semiHidden/>
    <w:unhideWhenUsed/>
    <w:rsid w:val="00A223D5"/>
    <w:pPr>
      <w:numPr>
        <w:numId w:val="5"/>
      </w:numPr>
      <w:contextualSpacing/>
    </w:pPr>
    <w:rPr>
      <w:rFonts w:ascii="Cambria" w:eastAsia="Times New Roman" w:hAnsi="Cambria" w:cs="Times New Roman"/>
      <w:lang w:val="en-US"/>
    </w:rPr>
  </w:style>
  <w:style w:type="paragraph" w:styleId="3">
    <w:name w:val="List Number 3"/>
    <w:basedOn w:val="a1"/>
    <w:uiPriority w:val="99"/>
    <w:semiHidden/>
    <w:unhideWhenUsed/>
    <w:rsid w:val="00A223D5"/>
    <w:pPr>
      <w:numPr>
        <w:numId w:val="6"/>
      </w:numPr>
      <w:contextualSpacing/>
    </w:pPr>
    <w:rPr>
      <w:rFonts w:ascii="Cambria" w:eastAsia="Times New Roman" w:hAnsi="Cambria" w:cs="Times New Roman"/>
      <w:lang w:val="en-US"/>
    </w:rPr>
  </w:style>
  <w:style w:type="paragraph" w:customStyle="1" w:styleId="14">
    <w:name w:val="Название1"/>
    <w:basedOn w:val="a1"/>
    <w:next w:val="a1"/>
    <w:uiPriority w:val="10"/>
    <w:qFormat/>
    <w:rsid w:val="00A223D5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2"/>
    <w:link w:val="ad"/>
    <w:uiPriority w:val="10"/>
    <w:rsid w:val="00A223D5"/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en-US"/>
    </w:rPr>
  </w:style>
  <w:style w:type="paragraph" w:styleId="ae">
    <w:name w:val="Body Text"/>
    <w:basedOn w:val="a1"/>
    <w:link w:val="af"/>
    <w:uiPriority w:val="99"/>
    <w:semiHidden/>
    <w:unhideWhenUsed/>
    <w:rsid w:val="00A223D5"/>
    <w:pPr>
      <w:spacing w:after="120"/>
    </w:pPr>
    <w:rPr>
      <w:rFonts w:ascii="Cambria" w:eastAsia="Times New Roman" w:hAnsi="Cambria" w:cs="Times New Roman"/>
      <w:lang w:val="en-US"/>
    </w:rPr>
  </w:style>
  <w:style w:type="character" w:customStyle="1" w:styleId="af">
    <w:name w:val="Основной текст Знак"/>
    <w:basedOn w:val="a2"/>
    <w:link w:val="ae"/>
    <w:uiPriority w:val="99"/>
    <w:semiHidden/>
    <w:rsid w:val="00A223D5"/>
    <w:rPr>
      <w:rFonts w:ascii="Cambria" w:eastAsia="Times New Roman" w:hAnsi="Cambria" w:cs="Times New Roman"/>
      <w:lang w:val="en-US"/>
    </w:rPr>
  </w:style>
  <w:style w:type="paragraph" w:styleId="af0">
    <w:name w:val="List Continue"/>
    <w:basedOn w:val="a1"/>
    <w:uiPriority w:val="99"/>
    <w:semiHidden/>
    <w:unhideWhenUsed/>
    <w:rsid w:val="00A223D5"/>
    <w:pPr>
      <w:spacing w:after="120"/>
      <w:ind w:left="360"/>
      <w:contextualSpacing/>
    </w:pPr>
    <w:rPr>
      <w:rFonts w:ascii="Cambria" w:eastAsia="Times New Roman" w:hAnsi="Cambria" w:cs="Times New Roman"/>
      <w:lang w:val="en-US"/>
    </w:rPr>
  </w:style>
  <w:style w:type="paragraph" w:styleId="24">
    <w:name w:val="List Continue 2"/>
    <w:basedOn w:val="a1"/>
    <w:uiPriority w:val="99"/>
    <w:semiHidden/>
    <w:unhideWhenUsed/>
    <w:rsid w:val="00A223D5"/>
    <w:pPr>
      <w:spacing w:after="120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34">
    <w:name w:val="List Continue 3"/>
    <w:basedOn w:val="a1"/>
    <w:uiPriority w:val="99"/>
    <w:semiHidden/>
    <w:unhideWhenUsed/>
    <w:rsid w:val="00A223D5"/>
    <w:pPr>
      <w:spacing w:after="120"/>
      <w:ind w:left="1080"/>
      <w:contextualSpacing/>
    </w:pPr>
    <w:rPr>
      <w:rFonts w:ascii="Cambria" w:eastAsia="Times New Roman" w:hAnsi="Cambria" w:cs="Times New Roman"/>
      <w:lang w:val="en-US"/>
    </w:rPr>
  </w:style>
  <w:style w:type="paragraph" w:customStyle="1" w:styleId="15">
    <w:name w:val="Подзаголовок1"/>
    <w:basedOn w:val="a1"/>
    <w:next w:val="a1"/>
    <w:uiPriority w:val="11"/>
    <w:qFormat/>
    <w:rsid w:val="00A223D5"/>
    <w:rPr>
      <w:rFonts w:ascii="Calibri" w:eastAsia="Times New Roman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1">
    <w:name w:val="Подзаголовок Знак"/>
    <w:basedOn w:val="a2"/>
    <w:link w:val="af2"/>
    <w:uiPriority w:val="11"/>
    <w:rsid w:val="00A223D5"/>
    <w:rPr>
      <w:rFonts w:ascii="Calibri" w:eastAsia="Times New Roman" w:hAnsi="Calibri" w:cs="Times New Roman"/>
      <w:i/>
      <w:iCs/>
      <w:color w:val="4F81BD"/>
      <w:spacing w:val="15"/>
      <w:sz w:val="24"/>
      <w:szCs w:val="24"/>
      <w:lang w:val="en-US"/>
    </w:rPr>
  </w:style>
  <w:style w:type="paragraph" w:styleId="25">
    <w:name w:val="Body Text 2"/>
    <w:basedOn w:val="a1"/>
    <w:link w:val="26"/>
    <w:uiPriority w:val="99"/>
    <w:semiHidden/>
    <w:unhideWhenUsed/>
    <w:rsid w:val="00A223D5"/>
    <w:pPr>
      <w:spacing w:after="120" w:line="480" w:lineRule="auto"/>
    </w:pPr>
    <w:rPr>
      <w:rFonts w:ascii="Cambria" w:eastAsia="Times New Roman" w:hAnsi="Cambria" w:cs="Times New Roman"/>
      <w:lang w:val="en-US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A223D5"/>
    <w:rPr>
      <w:rFonts w:ascii="Cambria" w:eastAsia="Times New Roman" w:hAnsi="Cambria" w:cs="Times New Roman"/>
      <w:lang w:val="en-US"/>
    </w:rPr>
  </w:style>
  <w:style w:type="paragraph" w:styleId="35">
    <w:name w:val="Body Text 3"/>
    <w:basedOn w:val="a1"/>
    <w:link w:val="36"/>
    <w:uiPriority w:val="99"/>
    <w:semiHidden/>
    <w:unhideWhenUsed/>
    <w:rsid w:val="00A223D5"/>
    <w:pPr>
      <w:spacing w:after="120"/>
    </w:pPr>
    <w:rPr>
      <w:rFonts w:ascii="Cambria" w:eastAsia="Times New Roman" w:hAnsi="Cambria" w:cs="Times New Roman"/>
      <w:sz w:val="16"/>
      <w:szCs w:val="16"/>
      <w:lang w:val="en-US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A223D5"/>
    <w:rPr>
      <w:rFonts w:ascii="Cambria" w:eastAsia="Times New Roman" w:hAnsi="Cambria" w:cs="Times New Roman"/>
      <w:sz w:val="16"/>
      <w:szCs w:val="16"/>
      <w:lang w:val="en-US"/>
    </w:rPr>
  </w:style>
  <w:style w:type="paragraph" w:styleId="af3">
    <w:name w:val="No Spacing"/>
    <w:uiPriority w:val="1"/>
    <w:qFormat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af4">
    <w:name w:val="List Paragraph"/>
    <w:basedOn w:val="a1"/>
    <w:uiPriority w:val="34"/>
    <w:qFormat/>
    <w:rsid w:val="00A223D5"/>
    <w:pPr>
      <w:ind w:left="720"/>
      <w:contextualSpacing/>
    </w:pPr>
    <w:rPr>
      <w:rFonts w:ascii="Cambria" w:eastAsia="Times New Roman" w:hAnsi="Cambria" w:cs="Times New Roman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A223D5"/>
    <w:rPr>
      <w:rFonts w:ascii="Cambria" w:eastAsia="Times New Roman" w:hAnsi="Cambria" w:cs="Times New Roman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A223D5"/>
    <w:rPr>
      <w:rFonts w:ascii="Cambria" w:eastAsia="Times New Roman" w:hAnsi="Cambria" w:cs="Times New Roman"/>
      <w:i/>
      <w:iCs/>
      <w:color w:val="000000"/>
      <w:lang w:val="en-US"/>
    </w:rPr>
  </w:style>
  <w:style w:type="paragraph" w:customStyle="1" w:styleId="16">
    <w:name w:val="Выделенная цитата1"/>
    <w:basedOn w:val="a1"/>
    <w:next w:val="a1"/>
    <w:uiPriority w:val="30"/>
    <w:qFormat/>
    <w:rsid w:val="00A223D5"/>
    <w:pPr>
      <w:pBdr>
        <w:bottom w:val="single" w:sz="4" w:space="4" w:color="4F81BD"/>
      </w:pBdr>
      <w:spacing w:before="200" w:after="280"/>
      <w:ind w:left="936" w:right="936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f5">
    <w:name w:val="Выделенная цитата Знак"/>
    <w:basedOn w:val="a2"/>
    <w:link w:val="af6"/>
    <w:uiPriority w:val="30"/>
    <w:rsid w:val="00A223D5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customStyle="1" w:styleId="17">
    <w:name w:val="Заголовок оглавления1"/>
    <w:basedOn w:val="1"/>
    <w:next w:val="a1"/>
    <w:uiPriority w:val="39"/>
    <w:semiHidden/>
    <w:unhideWhenUsed/>
    <w:qFormat/>
    <w:rsid w:val="00A223D5"/>
  </w:style>
  <w:style w:type="character" w:customStyle="1" w:styleId="18">
    <w:name w:val="Слабое выделение1"/>
    <w:basedOn w:val="a2"/>
    <w:uiPriority w:val="19"/>
    <w:qFormat/>
    <w:rsid w:val="00A223D5"/>
    <w:rPr>
      <w:i/>
      <w:iCs/>
      <w:color w:val="808080"/>
    </w:rPr>
  </w:style>
  <w:style w:type="character" w:customStyle="1" w:styleId="19">
    <w:name w:val="Сильное выделение1"/>
    <w:basedOn w:val="a2"/>
    <w:uiPriority w:val="21"/>
    <w:qFormat/>
    <w:rsid w:val="00A223D5"/>
    <w:rPr>
      <w:b/>
      <w:bCs/>
      <w:i/>
      <w:iCs/>
      <w:color w:val="4F81BD"/>
    </w:rPr>
  </w:style>
  <w:style w:type="character" w:customStyle="1" w:styleId="1a">
    <w:name w:val="Слабая ссылка1"/>
    <w:basedOn w:val="a2"/>
    <w:uiPriority w:val="31"/>
    <w:qFormat/>
    <w:rsid w:val="00A223D5"/>
    <w:rPr>
      <w:smallCaps/>
      <w:color w:val="C0504D"/>
      <w:u w:val="single"/>
    </w:rPr>
  </w:style>
  <w:style w:type="character" w:customStyle="1" w:styleId="1b">
    <w:name w:val="Сильная ссылка1"/>
    <w:basedOn w:val="a2"/>
    <w:uiPriority w:val="32"/>
    <w:qFormat/>
    <w:rsid w:val="00A223D5"/>
    <w:rPr>
      <w:b/>
      <w:bCs/>
      <w:smallCaps/>
      <w:color w:val="C0504D"/>
      <w:spacing w:val="5"/>
      <w:u w:val="single"/>
    </w:rPr>
  </w:style>
  <w:style w:type="character" w:styleId="af7">
    <w:name w:val="Book Title"/>
    <w:basedOn w:val="a2"/>
    <w:uiPriority w:val="33"/>
    <w:qFormat/>
    <w:rsid w:val="00A223D5"/>
    <w:rPr>
      <w:b/>
      <w:bCs/>
      <w:smallCaps/>
      <w:spacing w:val="5"/>
    </w:rPr>
  </w:style>
  <w:style w:type="table" w:styleId="af8">
    <w:name w:val="Table Grid"/>
    <w:basedOn w:val="a3"/>
    <w:uiPriority w:val="59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ветлая заливка1"/>
    <w:basedOn w:val="a3"/>
    <w:next w:val="af9"/>
    <w:uiPriority w:val="60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d">
    <w:name w:val="Светлый список1"/>
    <w:basedOn w:val="a3"/>
    <w:next w:val="afa"/>
    <w:uiPriority w:val="61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e">
    <w:name w:val="Светлая сетка1"/>
    <w:basedOn w:val="a3"/>
    <w:next w:val="afb"/>
    <w:uiPriority w:val="62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 w:hint="default"/>
        <w:b/>
        <w:bCs/>
      </w:rPr>
    </w:tblStylePr>
    <w:tblStylePr w:type="lastCol"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0">
    <w:name w:val="Средняя заливка 11"/>
    <w:basedOn w:val="a3"/>
    <w:next w:val="1f"/>
    <w:uiPriority w:val="63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next w:val="1f0"/>
    <w:uiPriority w:val="65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3">
    <w:name w:val="Средний список 21"/>
    <w:basedOn w:val="a3"/>
    <w:next w:val="2a"/>
    <w:uiPriority w:val="66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next w:val="1f1"/>
    <w:uiPriority w:val="67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214">
    <w:name w:val="Средняя сетка 21"/>
    <w:basedOn w:val="a3"/>
    <w:next w:val="2b"/>
    <w:uiPriority w:val="68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f2">
    <w:name w:val="Темный список1"/>
    <w:basedOn w:val="a3"/>
    <w:next w:val="afc"/>
    <w:uiPriority w:val="70"/>
    <w:rsid w:val="00A223D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1f3">
    <w:name w:val="Цветная заливка1"/>
    <w:basedOn w:val="a3"/>
    <w:next w:val="afd"/>
    <w:uiPriority w:val="71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4">
    <w:name w:val="Цветной список1"/>
    <w:basedOn w:val="a3"/>
    <w:next w:val="afe"/>
    <w:uiPriority w:val="72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f5">
    <w:name w:val="Цветная сетка1"/>
    <w:basedOn w:val="a3"/>
    <w:next w:val="aff"/>
    <w:uiPriority w:val="73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A223D5"/>
    <w:pPr>
      <w:spacing w:after="0" w:line="240" w:lineRule="auto"/>
    </w:pPr>
    <w:rPr>
      <w:rFonts w:ascii="Cambria" w:eastAsia="Times New Roman" w:hAnsi="Cambria" w:cs="Times New Roman"/>
      <w:color w:val="365F91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 w:hint="default"/>
        <w:b/>
        <w:bCs/>
      </w:rPr>
    </w:tblStylePr>
    <w:tblStylePr w:type="lastCol"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A223D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113">
    <w:name w:val="Цветная заливка - Акцент 11"/>
    <w:basedOn w:val="a3"/>
    <w:next w:val="-14"/>
    <w:uiPriority w:val="71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4">
    <w:name w:val="Цветной список - Акцент 11"/>
    <w:basedOn w:val="a3"/>
    <w:next w:val="-15"/>
    <w:uiPriority w:val="72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A223D5"/>
    <w:pPr>
      <w:spacing w:after="0" w:line="240" w:lineRule="auto"/>
    </w:pPr>
    <w:rPr>
      <w:rFonts w:ascii="Cambria" w:eastAsia="Times New Roman" w:hAnsi="Cambria" w:cs="Times New Roman"/>
      <w:color w:val="943634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 w:hint="default"/>
        <w:b/>
        <w:bCs/>
      </w:rPr>
    </w:tblStylePr>
    <w:tblStylePr w:type="lastCol"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A223D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213">
    <w:name w:val="Цветная заливка - Акцент 21"/>
    <w:basedOn w:val="a3"/>
    <w:next w:val="-24"/>
    <w:uiPriority w:val="71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4">
    <w:name w:val="Цветной список - Акцент 21"/>
    <w:basedOn w:val="a3"/>
    <w:next w:val="-25"/>
    <w:uiPriority w:val="72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A223D5"/>
    <w:pPr>
      <w:spacing w:after="0" w:line="240" w:lineRule="auto"/>
    </w:pPr>
    <w:rPr>
      <w:rFonts w:ascii="Cambria" w:eastAsia="Times New Roman" w:hAnsi="Cambria" w:cs="Times New Roman"/>
      <w:color w:val="76923C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Times New Roman" w:hint="default"/>
        <w:b/>
        <w:bCs/>
      </w:rPr>
    </w:tblStylePr>
    <w:tblStylePr w:type="lastCol"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A223D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313">
    <w:name w:val="Цветная заливка - Акцент 31"/>
    <w:basedOn w:val="a3"/>
    <w:next w:val="-34"/>
    <w:uiPriority w:val="71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A223D5"/>
    <w:pPr>
      <w:spacing w:after="0" w:line="240" w:lineRule="auto"/>
    </w:pPr>
    <w:rPr>
      <w:rFonts w:ascii="Cambria" w:eastAsia="Times New Roman" w:hAnsi="Cambria" w:cs="Times New Roman"/>
      <w:color w:val="5F497A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 w:hint="default"/>
        <w:b/>
        <w:bCs/>
      </w:rPr>
    </w:tblStylePr>
    <w:tblStylePr w:type="lastCol"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A223D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414">
    <w:name w:val="Цветной список - Акцент 41"/>
    <w:basedOn w:val="a3"/>
    <w:next w:val="-45"/>
    <w:uiPriority w:val="72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A223D5"/>
    <w:pPr>
      <w:spacing w:after="0" w:line="240" w:lineRule="auto"/>
    </w:pPr>
    <w:rPr>
      <w:rFonts w:ascii="Cambria" w:eastAsia="Times New Roman" w:hAnsi="Cambria" w:cs="Times New Roman"/>
      <w:color w:val="31849B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 w:hint="default"/>
        <w:b/>
        <w:bCs/>
      </w:rPr>
    </w:tblStylePr>
    <w:tblStylePr w:type="lastCol"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A223D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513">
    <w:name w:val="Цветная заливка - Акцент 51"/>
    <w:basedOn w:val="a3"/>
    <w:next w:val="-54"/>
    <w:uiPriority w:val="71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4">
    <w:name w:val="Цветной список - Акцент 51"/>
    <w:basedOn w:val="a3"/>
    <w:next w:val="-55"/>
    <w:uiPriority w:val="72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A223D5"/>
    <w:pPr>
      <w:spacing w:after="0" w:line="240" w:lineRule="auto"/>
    </w:pPr>
    <w:rPr>
      <w:rFonts w:ascii="Cambria" w:eastAsia="Times New Roman" w:hAnsi="Cambria" w:cs="Times New Roman"/>
      <w:color w:val="E36C0A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 w:hint="default"/>
        <w:b/>
        <w:bCs/>
      </w:rPr>
    </w:tblStylePr>
    <w:tblStylePr w:type="lastCol"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A223D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613">
    <w:name w:val="Цветная заливка - Акцент 61"/>
    <w:basedOn w:val="a3"/>
    <w:next w:val="-64"/>
    <w:uiPriority w:val="71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4">
    <w:name w:val="Цветной список - Акцент 61"/>
    <w:basedOn w:val="a3"/>
    <w:next w:val="-65"/>
    <w:uiPriority w:val="72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13">
    <w:name w:val="Заголовок 1 Знак1"/>
    <w:basedOn w:val="a2"/>
    <w:uiPriority w:val="9"/>
    <w:rsid w:val="00A22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5">
    <w:name w:val="Заголовок 2 Знак1"/>
    <w:basedOn w:val="a2"/>
    <w:uiPriority w:val="9"/>
    <w:semiHidden/>
    <w:rsid w:val="00A22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A223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2"/>
    <w:uiPriority w:val="9"/>
    <w:semiHidden/>
    <w:rsid w:val="00A223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A223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A22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A223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A223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A223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1"/>
    <w:next w:val="a1"/>
    <w:link w:val="ac"/>
    <w:uiPriority w:val="10"/>
    <w:qFormat/>
    <w:rsid w:val="00A223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1f6">
    <w:name w:val="Название Знак1"/>
    <w:basedOn w:val="a2"/>
    <w:uiPriority w:val="10"/>
    <w:rsid w:val="00A223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1"/>
    <w:next w:val="a1"/>
    <w:link w:val="af1"/>
    <w:uiPriority w:val="11"/>
    <w:qFormat/>
    <w:rsid w:val="00A223D5"/>
    <w:pPr>
      <w:numPr>
        <w:ilvl w:val="1"/>
      </w:numPr>
    </w:pPr>
    <w:rPr>
      <w:rFonts w:ascii="Calibri" w:eastAsia="Times New Roman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1f7">
    <w:name w:val="Подзаголовок Знак1"/>
    <w:basedOn w:val="a2"/>
    <w:uiPriority w:val="11"/>
    <w:rsid w:val="00A22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A223D5"/>
    <w:rPr>
      <w:rFonts w:ascii="Cambria" w:eastAsia="Times New Roman" w:hAnsi="Cambria" w:cs="Times New Roman"/>
      <w:i/>
      <w:iCs/>
      <w:color w:val="000000"/>
      <w:lang w:val="en-US"/>
    </w:rPr>
  </w:style>
  <w:style w:type="character" w:customStyle="1" w:styleId="216">
    <w:name w:val="Цитата 2 Знак1"/>
    <w:basedOn w:val="a2"/>
    <w:uiPriority w:val="29"/>
    <w:rsid w:val="00A223D5"/>
    <w:rPr>
      <w:i/>
      <w:iCs/>
      <w:color w:val="000000" w:themeColor="text1"/>
    </w:rPr>
  </w:style>
  <w:style w:type="paragraph" w:styleId="af6">
    <w:name w:val="Intense Quote"/>
    <w:basedOn w:val="a1"/>
    <w:next w:val="a1"/>
    <w:link w:val="af5"/>
    <w:uiPriority w:val="30"/>
    <w:qFormat/>
    <w:rsid w:val="00A223D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1f8">
    <w:name w:val="Выделенная цитата Знак1"/>
    <w:basedOn w:val="a2"/>
    <w:uiPriority w:val="30"/>
    <w:rsid w:val="00A223D5"/>
    <w:rPr>
      <w:b/>
      <w:bCs/>
      <w:i/>
      <w:iCs/>
      <w:color w:val="4F81BD" w:themeColor="accent1"/>
    </w:rPr>
  </w:style>
  <w:style w:type="character" w:styleId="aff0">
    <w:name w:val="Subtle Emphasis"/>
    <w:basedOn w:val="a2"/>
    <w:uiPriority w:val="19"/>
    <w:qFormat/>
    <w:rsid w:val="00A223D5"/>
    <w:rPr>
      <w:i/>
      <w:iCs/>
      <w:color w:val="808080" w:themeColor="text1" w:themeTint="7F"/>
    </w:rPr>
  </w:style>
  <w:style w:type="character" w:styleId="aff1">
    <w:name w:val="Intense Emphasis"/>
    <w:basedOn w:val="a2"/>
    <w:uiPriority w:val="21"/>
    <w:qFormat/>
    <w:rsid w:val="00A223D5"/>
    <w:rPr>
      <w:b/>
      <w:bCs/>
      <w:i/>
      <w:iCs/>
      <w:color w:val="4F81BD" w:themeColor="accent1"/>
    </w:rPr>
  </w:style>
  <w:style w:type="character" w:styleId="aff2">
    <w:name w:val="Subtle Reference"/>
    <w:basedOn w:val="a2"/>
    <w:uiPriority w:val="31"/>
    <w:qFormat/>
    <w:rsid w:val="00A223D5"/>
    <w:rPr>
      <w:smallCaps/>
      <w:color w:val="C0504D" w:themeColor="accent2"/>
      <w:u w:val="single"/>
    </w:rPr>
  </w:style>
  <w:style w:type="character" w:styleId="aff3">
    <w:name w:val="Intense Reference"/>
    <w:basedOn w:val="a2"/>
    <w:uiPriority w:val="32"/>
    <w:qFormat/>
    <w:rsid w:val="00A223D5"/>
    <w:rPr>
      <w:b/>
      <w:bCs/>
      <w:smallCaps/>
      <w:color w:val="C0504D" w:themeColor="accent2"/>
      <w:spacing w:val="5"/>
      <w:u w:val="single"/>
    </w:rPr>
  </w:style>
  <w:style w:type="table" w:styleId="af9">
    <w:name w:val="Light Shading"/>
    <w:basedOn w:val="a3"/>
    <w:uiPriority w:val="60"/>
    <w:rsid w:val="00A223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a">
    <w:name w:val="Light List"/>
    <w:basedOn w:val="a3"/>
    <w:uiPriority w:val="61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b">
    <w:name w:val="Light Grid"/>
    <w:basedOn w:val="a3"/>
    <w:uiPriority w:val="62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f">
    <w:name w:val="Medium Shading 1"/>
    <w:basedOn w:val="a3"/>
    <w:uiPriority w:val="63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0">
    <w:name w:val="Medium List 1"/>
    <w:basedOn w:val="a3"/>
    <w:uiPriority w:val="65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a">
    <w:name w:val="Medium List 2"/>
    <w:basedOn w:val="a3"/>
    <w:uiPriority w:val="66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1">
    <w:name w:val="Medium Grid 1"/>
    <w:basedOn w:val="a3"/>
    <w:uiPriority w:val="67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b">
    <w:name w:val="Medium Grid 2"/>
    <w:basedOn w:val="a3"/>
    <w:uiPriority w:val="68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c">
    <w:name w:val="Dark List"/>
    <w:basedOn w:val="a3"/>
    <w:uiPriority w:val="70"/>
    <w:rsid w:val="00A223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d">
    <w:name w:val="Colorful Shading"/>
    <w:basedOn w:val="a3"/>
    <w:uiPriority w:val="71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e">
    <w:name w:val="Colorful List"/>
    <w:basedOn w:val="a3"/>
    <w:uiPriority w:val="72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">
    <w:name w:val="Colorful Grid"/>
    <w:basedOn w:val="a3"/>
    <w:uiPriority w:val="73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3"/>
    <w:uiPriority w:val="60"/>
    <w:rsid w:val="00A223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3"/>
    <w:uiPriority w:val="61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2">
    <w:name w:val="Light Grid Accent 1"/>
    <w:basedOn w:val="a3"/>
    <w:uiPriority w:val="62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3"/>
    <w:uiPriority w:val="63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3"/>
    <w:uiPriority w:val="65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0">
    <w:name w:val="Medium List 2 Accent 1"/>
    <w:basedOn w:val="a3"/>
    <w:uiPriority w:val="66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2">
    <w:name w:val="Medium Grid 1 Accent 1"/>
    <w:basedOn w:val="a3"/>
    <w:uiPriority w:val="67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2">
    <w:name w:val="Medium Grid 2 Accent 1"/>
    <w:basedOn w:val="a3"/>
    <w:uiPriority w:val="68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3">
    <w:name w:val="Dark List Accent 1"/>
    <w:basedOn w:val="a3"/>
    <w:uiPriority w:val="70"/>
    <w:rsid w:val="00A223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4">
    <w:name w:val="Colorful Shading Accent 1"/>
    <w:basedOn w:val="a3"/>
    <w:uiPriority w:val="71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List Accent 1"/>
    <w:basedOn w:val="a3"/>
    <w:uiPriority w:val="72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6">
    <w:name w:val="Colorful Grid Accent 1"/>
    <w:basedOn w:val="a3"/>
    <w:uiPriority w:val="73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Light Shading Accent 2"/>
    <w:basedOn w:val="a3"/>
    <w:uiPriority w:val="60"/>
    <w:rsid w:val="00A223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3"/>
    <w:uiPriority w:val="61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2">
    <w:name w:val="Light Grid Accent 2"/>
    <w:basedOn w:val="a3"/>
    <w:uiPriority w:val="62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3"/>
    <w:uiPriority w:val="63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0">
    <w:name w:val="Medium List 2 Accent 2"/>
    <w:basedOn w:val="a3"/>
    <w:uiPriority w:val="66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2">
    <w:name w:val="Medium Grid 1 Accent 2"/>
    <w:basedOn w:val="a3"/>
    <w:uiPriority w:val="67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2">
    <w:name w:val="Medium Grid 2 Accent 2"/>
    <w:basedOn w:val="a3"/>
    <w:uiPriority w:val="68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3"/>
    <w:uiPriority w:val="69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3">
    <w:name w:val="Dark List Accent 2"/>
    <w:basedOn w:val="a3"/>
    <w:uiPriority w:val="70"/>
    <w:rsid w:val="00A223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4">
    <w:name w:val="Colorful Shading Accent 2"/>
    <w:basedOn w:val="a3"/>
    <w:uiPriority w:val="71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List Accent 2"/>
    <w:basedOn w:val="a3"/>
    <w:uiPriority w:val="72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6">
    <w:name w:val="Colorful Grid Accent 2"/>
    <w:basedOn w:val="a3"/>
    <w:uiPriority w:val="73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Light Shading Accent 3"/>
    <w:basedOn w:val="a3"/>
    <w:uiPriority w:val="60"/>
    <w:rsid w:val="00A223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3"/>
    <w:uiPriority w:val="61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2">
    <w:name w:val="Light Grid Accent 3"/>
    <w:basedOn w:val="a3"/>
    <w:uiPriority w:val="62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3"/>
    <w:uiPriority w:val="63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0">
    <w:name w:val="Medium List 2 Accent 3"/>
    <w:basedOn w:val="a3"/>
    <w:uiPriority w:val="66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2">
    <w:name w:val="Medium Grid 1 Accent 3"/>
    <w:basedOn w:val="a3"/>
    <w:uiPriority w:val="67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2">
    <w:name w:val="Medium Grid 2 Accent 3"/>
    <w:basedOn w:val="a3"/>
    <w:uiPriority w:val="68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3"/>
    <w:uiPriority w:val="69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3">
    <w:name w:val="Dark List Accent 3"/>
    <w:basedOn w:val="a3"/>
    <w:uiPriority w:val="70"/>
    <w:rsid w:val="00A223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34">
    <w:name w:val="Colorful Shading Accent 3"/>
    <w:basedOn w:val="a3"/>
    <w:uiPriority w:val="71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5">
    <w:name w:val="Colorful List Accent 3"/>
    <w:basedOn w:val="a3"/>
    <w:uiPriority w:val="72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6">
    <w:name w:val="Colorful Grid Accent 3"/>
    <w:basedOn w:val="a3"/>
    <w:uiPriority w:val="73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Light Shading Accent 4"/>
    <w:basedOn w:val="a3"/>
    <w:uiPriority w:val="60"/>
    <w:rsid w:val="00A223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3"/>
    <w:uiPriority w:val="61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2">
    <w:name w:val="Light Grid Accent 4"/>
    <w:basedOn w:val="a3"/>
    <w:uiPriority w:val="62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3"/>
    <w:uiPriority w:val="63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2-40">
    <w:name w:val="Medium List 2 Accent 4"/>
    <w:basedOn w:val="a3"/>
    <w:uiPriority w:val="66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2">
    <w:name w:val="Medium Grid 1 Accent 4"/>
    <w:basedOn w:val="a3"/>
    <w:uiPriority w:val="67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2">
    <w:name w:val="Medium Grid 2 Accent 4"/>
    <w:basedOn w:val="a3"/>
    <w:uiPriority w:val="68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3"/>
    <w:uiPriority w:val="69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3">
    <w:name w:val="Dark List Accent 4"/>
    <w:basedOn w:val="a3"/>
    <w:uiPriority w:val="70"/>
    <w:rsid w:val="00A223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44">
    <w:name w:val="Colorful Shading Accent 4"/>
    <w:basedOn w:val="a3"/>
    <w:uiPriority w:val="71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5">
    <w:name w:val="Colorful List Accent 4"/>
    <w:basedOn w:val="a3"/>
    <w:uiPriority w:val="72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6">
    <w:name w:val="Colorful Grid Accent 4"/>
    <w:basedOn w:val="a3"/>
    <w:uiPriority w:val="73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Shading Accent 5"/>
    <w:basedOn w:val="a3"/>
    <w:uiPriority w:val="60"/>
    <w:rsid w:val="00A223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3"/>
    <w:uiPriority w:val="61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2">
    <w:name w:val="Light Grid Accent 5"/>
    <w:basedOn w:val="a3"/>
    <w:uiPriority w:val="62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3"/>
    <w:uiPriority w:val="63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0">
    <w:name w:val="Medium List 2 Accent 5"/>
    <w:basedOn w:val="a3"/>
    <w:uiPriority w:val="66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2">
    <w:name w:val="Medium Grid 1 Accent 5"/>
    <w:basedOn w:val="a3"/>
    <w:uiPriority w:val="67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2">
    <w:name w:val="Medium Grid 2 Accent 5"/>
    <w:basedOn w:val="a3"/>
    <w:uiPriority w:val="68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3"/>
    <w:uiPriority w:val="69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3">
    <w:name w:val="Dark List Accent 5"/>
    <w:basedOn w:val="a3"/>
    <w:uiPriority w:val="70"/>
    <w:rsid w:val="00A223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54">
    <w:name w:val="Colorful Shading Accent 5"/>
    <w:basedOn w:val="a3"/>
    <w:uiPriority w:val="71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5">
    <w:name w:val="Colorful List Accent 5"/>
    <w:basedOn w:val="a3"/>
    <w:uiPriority w:val="72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6">
    <w:name w:val="Colorful Grid Accent 5"/>
    <w:basedOn w:val="a3"/>
    <w:uiPriority w:val="73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Light Shading Accent 6"/>
    <w:basedOn w:val="a3"/>
    <w:uiPriority w:val="60"/>
    <w:rsid w:val="00A223D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3"/>
    <w:uiPriority w:val="61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2">
    <w:name w:val="Light Grid Accent 6"/>
    <w:basedOn w:val="a3"/>
    <w:uiPriority w:val="62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3"/>
    <w:uiPriority w:val="63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60">
    <w:name w:val="Medium List 2 Accent 6"/>
    <w:basedOn w:val="a3"/>
    <w:uiPriority w:val="66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2">
    <w:name w:val="Medium Grid 1 Accent 6"/>
    <w:basedOn w:val="a3"/>
    <w:uiPriority w:val="67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2">
    <w:name w:val="Medium Grid 2 Accent 6"/>
    <w:basedOn w:val="a3"/>
    <w:uiPriority w:val="68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3"/>
    <w:uiPriority w:val="69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3">
    <w:name w:val="Dark List Accent 6"/>
    <w:basedOn w:val="a3"/>
    <w:uiPriority w:val="70"/>
    <w:rsid w:val="00A223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64">
    <w:name w:val="Colorful Shading Accent 6"/>
    <w:basedOn w:val="a3"/>
    <w:uiPriority w:val="71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5">
    <w:name w:val="Colorful List Accent 6"/>
    <w:basedOn w:val="a3"/>
    <w:uiPriority w:val="72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6">
    <w:name w:val="Colorful Grid Accent 6"/>
    <w:basedOn w:val="a3"/>
    <w:uiPriority w:val="73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4">
    <w:name w:val="Balloon Text"/>
    <w:basedOn w:val="a1"/>
    <w:link w:val="aff5"/>
    <w:uiPriority w:val="99"/>
    <w:semiHidden/>
    <w:unhideWhenUsed/>
    <w:rsid w:val="001E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1E4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A223D5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223D5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223D5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223D5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223D5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243F60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223D5"/>
    <w:pPr>
      <w:keepNext/>
      <w:keepLines/>
      <w:spacing w:before="200" w:after="0"/>
      <w:outlineLvl w:val="5"/>
    </w:pPr>
    <w:rPr>
      <w:rFonts w:ascii="Calibri" w:eastAsia="Times New Roman" w:hAnsi="Calibri" w:cs="Times New Roman"/>
      <w:i/>
      <w:iCs/>
      <w:color w:val="243F60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223D5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40404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223D5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4F81BD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223D5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аголовок 11"/>
    <w:basedOn w:val="a1"/>
    <w:next w:val="a1"/>
    <w:uiPriority w:val="9"/>
    <w:qFormat/>
    <w:rsid w:val="00A223D5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  <w:lang w:val="en-US"/>
    </w:rPr>
  </w:style>
  <w:style w:type="paragraph" w:customStyle="1" w:styleId="210">
    <w:name w:val="Заголовок 21"/>
    <w:basedOn w:val="a1"/>
    <w:next w:val="a1"/>
    <w:uiPriority w:val="9"/>
    <w:semiHidden/>
    <w:unhideWhenUsed/>
    <w:qFormat/>
    <w:rsid w:val="00A223D5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semiHidden/>
    <w:unhideWhenUsed/>
    <w:qFormat/>
    <w:rsid w:val="00A223D5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A223D5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A223D5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A223D5"/>
    <w:pPr>
      <w:keepNext/>
      <w:keepLines/>
      <w:spacing w:before="200" w:after="0"/>
      <w:outlineLvl w:val="5"/>
    </w:pPr>
    <w:rPr>
      <w:rFonts w:ascii="Calibri" w:eastAsia="Times New Roman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A223D5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A223D5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223D5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A223D5"/>
  </w:style>
  <w:style w:type="character" w:customStyle="1" w:styleId="10">
    <w:name w:val="Заголовок 1 Знак"/>
    <w:basedOn w:val="a2"/>
    <w:link w:val="1"/>
    <w:uiPriority w:val="9"/>
    <w:rsid w:val="00A223D5"/>
    <w:rPr>
      <w:rFonts w:ascii="Calibri" w:eastAsia="Times New Roman" w:hAnsi="Calibri" w:cs="Times New Roman"/>
      <w:b/>
      <w:bCs/>
      <w:color w:val="365F91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semiHidden/>
    <w:rsid w:val="00A223D5"/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semiHidden/>
    <w:rsid w:val="00A223D5"/>
    <w:rPr>
      <w:rFonts w:ascii="Calibri" w:eastAsia="Times New Roman" w:hAnsi="Calibri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A223D5"/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A223D5"/>
    <w:rPr>
      <w:rFonts w:ascii="Calibri" w:eastAsia="Times New Roman" w:hAnsi="Calibri" w:cs="Times New Roman"/>
      <w:color w:val="243F60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A223D5"/>
    <w:rPr>
      <w:rFonts w:ascii="Calibri" w:eastAsia="Times New Roman" w:hAnsi="Calibri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A223D5"/>
    <w:rPr>
      <w:rFonts w:ascii="Calibri" w:eastAsia="Times New Roman" w:hAnsi="Calibri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A223D5"/>
    <w:rPr>
      <w:rFonts w:ascii="Calibri" w:eastAsia="Times New Roman" w:hAnsi="Calibri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A223D5"/>
    <w:rPr>
      <w:rFonts w:ascii="Calibri" w:eastAsia="Times New Roman" w:hAnsi="Calibri" w:cs="Times New Roman"/>
      <w:i/>
      <w:iCs/>
      <w:color w:val="404040"/>
      <w:sz w:val="20"/>
      <w:szCs w:val="20"/>
      <w:lang w:val="en-US"/>
    </w:rPr>
  </w:style>
  <w:style w:type="paragraph" w:styleId="a5">
    <w:name w:val="header"/>
    <w:basedOn w:val="a1"/>
    <w:link w:val="a6"/>
    <w:uiPriority w:val="99"/>
    <w:semiHidden/>
    <w:unhideWhenUsed/>
    <w:rsid w:val="00A223D5"/>
    <w:pPr>
      <w:tabs>
        <w:tab w:val="center" w:pos="4680"/>
        <w:tab w:val="right" w:pos="9360"/>
      </w:tabs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semiHidden/>
    <w:rsid w:val="00A223D5"/>
    <w:rPr>
      <w:rFonts w:ascii="Cambria" w:eastAsia="Times New Roman" w:hAnsi="Cambria" w:cs="Times New Roman"/>
      <w:lang w:val="en-US"/>
    </w:rPr>
  </w:style>
  <w:style w:type="paragraph" w:styleId="a7">
    <w:name w:val="footer"/>
    <w:basedOn w:val="a1"/>
    <w:link w:val="a8"/>
    <w:uiPriority w:val="99"/>
    <w:semiHidden/>
    <w:unhideWhenUsed/>
    <w:rsid w:val="00A223D5"/>
    <w:pPr>
      <w:tabs>
        <w:tab w:val="center" w:pos="4680"/>
        <w:tab w:val="right" w:pos="9360"/>
      </w:tabs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A223D5"/>
    <w:rPr>
      <w:rFonts w:ascii="Cambria" w:eastAsia="Times New Roman" w:hAnsi="Cambria" w:cs="Times New Roman"/>
      <w:lang w:val="en-US"/>
    </w:rPr>
  </w:style>
  <w:style w:type="paragraph" w:customStyle="1" w:styleId="13">
    <w:name w:val="Название объекта1"/>
    <w:basedOn w:val="a1"/>
    <w:next w:val="a1"/>
    <w:uiPriority w:val="35"/>
    <w:semiHidden/>
    <w:unhideWhenUsed/>
    <w:qFormat/>
    <w:rsid w:val="00A223D5"/>
    <w:pPr>
      <w:spacing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  <w:lang w:val="en-US"/>
    </w:rPr>
  </w:style>
  <w:style w:type="paragraph" w:styleId="a9">
    <w:name w:val="macro"/>
    <w:link w:val="aa"/>
    <w:uiPriority w:val="99"/>
    <w:semiHidden/>
    <w:unhideWhenUsed/>
    <w:rsid w:val="00A223D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aa">
    <w:name w:val="Текст макроса Знак"/>
    <w:basedOn w:val="a2"/>
    <w:link w:val="a9"/>
    <w:uiPriority w:val="99"/>
    <w:semiHidden/>
    <w:rsid w:val="00A223D5"/>
    <w:rPr>
      <w:rFonts w:ascii="Courier" w:eastAsia="Times New Roman" w:hAnsi="Courier" w:cs="Times New Roman"/>
      <w:sz w:val="20"/>
      <w:szCs w:val="20"/>
      <w:lang w:val="en-US"/>
    </w:rPr>
  </w:style>
  <w:style w:type="paragraph" w:styleId="ab">
    <w:name w:val="List"/>
    <w:basedOn w:val="a1"/>
    <w:uiPriority w:val="99"/>
    <w:semiHidden/>
    <w:unhideWhenUsed/>
    <w:rsid w:val="00A223D5"/>
    <w:pPr>
      <w:ind w:left="360" w:hanging="360"/>
      <w:contextualSpacing/>
    </w:pPr>
    <w:rPr>
      <w:rFonts w:ascii="Cambria" w:eastAsia="Times New Roman" w:hAnsi="Cambria" w:cs="Times New Roman"/>
      <w:lang w:val="en-US"/>
    </w:rPr>
  </w:style>
  <w:style w:type="paragraph" w:styleId="a0">
    <w:name w:val="List Bullet"/>
    <w:basedOn w:val="a1"/>
    <w:uiPriority w:val="99"/>
    <w:semiHidden/>
    <w:unhideWhenUsed/>
    <w:rsid w:val="00A223D5"/>
    <w:pPr>
      <w:numPr>
        <w:numId w:val="1"/>
      </w:numPr>
      <w:contextualSpacing/>
    </w:pPr>
    <w:rPr>
      <w:rFonts w:ascii="Cambria" w:eastAsia="Times New Roman" w:hAnsi="Cambria" w:cs="Times New Roman"/>
      <w:lang w:val="en-US"/>
    </w:rPr>
  </w:style>
  <w:style w:type="paragraph" w:styleId="a">
    <w:name w:val="List Number"/>
    <w:basedOn w:val="a1"/>
    <w:uiPriority w:val="99"/>
    <w:semiHidden/>
    <w:unhideWhenUsed/>
    <w:rsid w:val="00A223D5"/>
    <w:pPr>
      <w:numPr>
        <w:numId w:val="2"/>
      </w:numPr>
      <w:contextualSpacing/>
    </w:pPr>
    <w:rPr>
      <w:rFonts w:ascii="Cambria" w:eastAsia="Times New Roman" w:hAnsi="Cambria" w:cs="Times New Roman"/>
      <w:lang w:val="en-US"/>
    </w:rPr>
  </w:style>
  <w:style w:type="paragraph" w:styleId="23">
    <w:name w:val="List 2"/>
    <w:basedOn w:val="a1"/>
    <w:uiPriority w:val="99"/>
    <w:semiHidden/>
    <w:unhideWhenUsed/>
    <w:rsid w:val="00A223D5"/>
    <w:pPr>
      <w:ind w:left="720" w:hanging="360"/>
      <w:contextualSpacing/>
    </w:pPr>
    <w:rPr>
      <w:rFonts w:ascii="Cambria" w:eastAsia="Times New Roman" w:hAnsi="Cambria" w:cs="Times New Roman"/>
      <w:lang w:val="en-US"/>
    </w:rPr>
  </w:style>
  <w:style w:type="paragraph" w:styleId="33">
    <w:name w:val="List 3"/>
    <w:basedOn w:val="a1"/>
    <w:uiPriority w:val="99"/>
    <w:semiHidden/>
    <w:unhideWhenUsed/>
    <w:rsid w:val="00A223D5"/>
    <w:pPr>
      <w:ind w:left="1080" w:hanging="360"/>
      <w:contextualSpacing/>
    </w:pPr>
    <w:rPr>
      <w:rFonts w:ascii="Cambria" w:eastAsia="Times New Roman" w:hAnsi="Cambria" w:cs="Times New Roman"/>
      <w:lang w:val="en-US"/>
    </w:rPr>
  </w:style>
  <w:style w:type="paragraph" w:styleId="20">
    <w:name w:val="List Bullet 2"/>
    <w:basedOn w:val="a1"/>
    <w:uiPriority w:val="99"/>
    <w:semiHidden/>
    <w:unhideWhenUsed/>
    <w:rsid w:val="00A223D5"/>
    <w:pPr>
      <w:numPr>
        <w:numId w:val="3"/>
      </w:numPr>
      <w:contextualSpacing/>
    </w:pPr>
    <w:rPr>
      <w:rFonts w:ascii="Cambria" w:eastAsia="Times New Roman" w:hAnsi="Cambria" w:cs="Times New Roman"/>
      <w:lang w:val="en-US"/>
    </w:rPr>
  </w:style>
  <w:style w:type="paragraph" w:styleId="30">
    <w:name w:val="List Bullet 3"/>
    <w:basedOn w:val="a1"/>
    <w:uiPriority w:val="99"/>
    <w:semiHidden/>
    <w:unhideWhenUsed/>
    <w:rsid w:val="00A223D5"/>
    <w:pPr>
      <w:numPr>
        <w:numId w:val="4"/>
      </w:numPr>
      <w:contextualSpacing/>
    </w:pPr>
    <w:rPr>
      <w:rFonts w:ascii="Cambria" w:eastAsia="Times New Roman" w:hAnsi="Cambria" w:cs="Times New Roman"/>
      <w:lang w:val="en-US"/>
    </w:rPr>
  </w:style>
  <w:style w:type="paragraph" w:styleId="2">
    <w:name w:val="List Number 2"/>
    <w:basedOn w:val="a1"/>
    <w:uiPriority w:val="99"/>
    <w:semiHidden/>
    <w:unhideWhenUsed/>
    <w:rsid w:val="00A223D5"/>
    <w:pPr>
      <w:numPr>
        <w:numId w:val="5"/>
      </w:numPr>
      <w:contextualSpacing/>
    </w:pPr>
    <w:rPr>
      <w:rFonts w:ascii="Cambria" w:eastAsia="Times New Roman" w:hAnsi="Cambria" w:cs="Times New Roman"/>
      <w:lang w:val="en-US"/>
    </w:rPr>
  </w:style>
  <w:style w:type="paragraph" w:styleId="3">
    <w:name w:val="List Number 3"/>
    <w:basedOn w:val="a1"/>
    <w:uiPriority w:val="99"/>
    <w:semiHidden/>
    <w:unhideWhenUsed/>
    <w:rsid w:val="00A223D5"/>
    <w:pPr>
      <w:numPr>
        <w:numId w:val="6"/>
      </w:numPr>
      <w:contextualSpacing/>
    </w:pPr>
    <w:rPr>
      <w:rFonts w:ascii="Cambria" w:eastAsia="Times New Roman" w:hAnsi="Cambria" w:cs="Times New Roman"/>
      <w:lang w:val="en-US"/>
    </w:rPr>
  </w:style>
  <w:style w:type="paragraph" w:customStyle="1" w:styleId="14">
    <w:name w:val="Название1"/>
    <w:basedOn w:val="a1"/>
    <w:next w:val="a1"/>
    <w:uiPriority w:val="10"/>
    <w:qFormat/>
    <w:rsid w:val="00A223D5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2"/>
    <w:link w:val="ad"/>
    <w:uiPriority w:val="10"/>
    <w:rsid w:val="00A223D5"/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en-US"/>
    </w:rPr>
  </w:style>
  <w:style w:type="paragraph" w:styleId="ae">
    <w:name w:val="Body Text"/>
    <w:basedOn w:val="a1"/>
    <w:link w:val="af"/>
    <w:uiPriority w:val="99"/>
    <w:semiHidden/>
    <w:unhideWhenUsed/>
    <w:rsid w:val="00A223D5"/>
    <w:pPr>
      <w:spacing w:after="120"/>
    </w:pPr>
    <w:rPr>
      <w:rFonts w:ascii="Cambria" w:eastAsia="Times New Roman" w:hAnsi="Cambria" w:cs="Times New Roman"/>
      <w:lang w:val="en-US"/>
    </w:rPr>
  </w:style>
  <w:style w:type="character" w:customStyle="1" w:styleId="af">
    <w:name w:val="Основной текст Знак"/>
    <w:basedOn w:val="a2"/>
    <w:link w:val="ae"/>
    <w:uiPriority w:val="99"/>
    <w:semiHidden/>
    <w:rsid w:val="00A223D5"/>
    <w:rPr>
      <w:rFonts w:ascii="Cambria" w:eastAsia="Times New Roman" w:hAnsi="Cambria" w:cs="Times New Roman"/>
      <w:lang w:val="en-US"/>
    </w:rPr>
  </w:style>
  <w:style w:type="paragraph" w:styleId="af0">
    <w:name w:val="List Continue"/>
    <w:basedOn w:val="a1"/>
    <w:uiPriority w:val="99"/>
    <w:semiHidden/>
    <w:unhideWhenUsed/>
    <w:rsid w:val="00A223D5"/>
    <w:pPr>
      <w:spacing w:after="120"/>
      <w:ind w:left="360"/>
      <w:contextualSpacing/>
    </w:pPr>
    <w:rPr>
      <w:rFonts w:ascii="Cambria" w:eastAsia="Times New Roman" w:hAnsi="Cambria" w:cs="Times New Roman"/>
      <w:lang w:val="en-US"/>
    </w:rPr>
  </w:style>
  <w:style w:type="paragraph" w:styleId="24">
    <w:name w:val="List Continue 2"/>
    <w:basedOn w:val="a1"/>
    <w:uiPriority w:val="99"/>
    <w:semiHidden/>
    <w:unhideWhenUsed/>
    <w:rsid w:val="00A223D5"/>
    <w:pPr>
      <w:spacing w:after="120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34">
    <w:name w:val="List Continue 3"/>
    <w:basedOn w:val="a1"/>
    <w:uiPriority w:val="99"/>
    <w:semiHidden/>
    <w:unhideWhenUsed/>
    <w:rsid w:val="00A223D5"/>
    <w:pPr>
      <w:spacing w:after="120"/>
      <w:ind w:left="1080"/>
      <w:contextualSpacing/>
    </w:pPr>
    <w:rPr>
      <w:rFonts w:ascii="Cambria" w:eastAsia="Times New Roman" w:hAnsi="Cambria" w:cs="Times New Roman"/>
      <w:lang w:val="en-US"/>
    </w:rPr>
  </w:style>
  <w:style w:type="paragraph" w:customStyle="1" w:styleId="15">
    <w:name w:val="Подзаголовок1"/>
    <w:basedOn w:val="a1"/>
    <w:next w:val="a1"/>
    <w:uiPriority w:val="11"/>
    <w:qFormat/>
    <w:rsid w:val="00A223D5"/>
    <w:rPr>
      <w:rFonts w:ascii="Calibri" w:eastAsia="Times New Roman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1">
    <w:name w:val="Подзаголовок Знак"/>
    <w:basedOn w:val="a2"/>
    <w:link w:val="af2"/>
    <w:uiPriority w:val="11"/>
    <w:rsid w:val="00A223D5"/>
    <w:rPr>
      <w:rFonts w:ascii="Calibri" w:eastAsia="Times New Roman" w:hAnsi="Calibri" w:cs="Times New Roman"/>
      <w:i/>
      <w:iCs/>
      <w:color w:val="4F81BD"/>
      <w:spacing w:val="15"/>
      <w:sz w:val="24"/>
      <w:szCs w:val="24"/>
      <w:lang w:val="en-US"/>
    </w:rPr>
  </w:style>
  <w:style w:type="paragraph" w:styleId="25">
    <w:name w:val="Body Text 2"/>
    <w:basedOn w:val="a1"/>
    <w:link w:val="26"/>
    <w:uiPriority w:val="99"/>
    <w:semiHidden/>
    <w:unhideWhenUsed/>
    <w:rsid w:val="00A223D5"/>
    <w:pPr>
      <w:spacing w:after="120" w:line="480" w:lineRule="auto"/>
    </w:pPr>
    <w:rPr>
      <w:rFonts w:ascii="Cambria" w:eastAsia="Times New Roman" w:hAnsi="Cambria" w:cs="Times New Roman"/>
      <w:lang w:val="en-US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A223D5"/>
    <w:rPr>
      <w:rFonts w:ascii="Cambria" w:eastAsia="Times New Roman" w:hAnsi="Cambria" w:cs="Times New Roman"/>
      <w:lang w:val="en-US"/>
    </w:rPr>
  </w:style>
  <w:style w:type="paragraph" w:styleId="35">
    <w:name w:val="Body Text 3"/>
    <w:basedOn w:val="a1"/>
    <w:link w:val="36"/>
    <w:uiPriority w:val="99"/>
    <w:semiHidden/>
    <w:unhideWhenUsed/>
    <w:rsid w:val="00A223D5"/>
    <w:pPr>
      <w:spacing w:after="120"/>
    </w:pPr>
    <w:rPr>
      <w:rFonts w:ascii="Cambria" w:eastAsia="Times New Roman" w:hAnsi="Cambria" w:cs="Times New Roman"/>
      <w:sz w:val="16"/>
      <w:szCs w:val="16"/>
      <w:lang w:val="en-US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A223D5"/>
    <w:rPr>
      <w:rFonts w:ascii="Cambria" w:eastAsia="Times New Roman" w:hAnsi="Cambria" w:cs="Times New Roman"/>
      <w:sz w:val="16"/>
      <w:szCs w:val="16"/>
      <w:lang w:val="en-US"/>
    </w:rPr>
  </w:style>
  <w:style w:type="paragraph" w:styleId="af3">
    <w:name w:val="No Spacing"/>
    <w:uiPriority w:val="1"/>
    <w:qFormat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af4">
    <w:name w:val="List Paragraph"/>
    <w:basedOn w:val="a1"/>
    <w:uiPriority w:val="34"/>
    <w:qFormat/>
    <w:rsid w:val="00A223D5"/>
    <w:pPr>
      <w:ind w:left="720"/>
      <w:contextualSpacing/>
    </w:pPr>
    <w:rPr>
      <w:rFonts w:ascii="Cambria" w:eastAsia="Times New Roman" w:hAnsi="Cambria" w:cs="Times New Roman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A223D5"/>
    <w:rPr>
      <w:rFonts w:ascii="Cambria" w:eastAsia="Times New Roman" w:hAnsi="Cambria" w:cs="Times New Roman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A223D5"/>
    <w:rPr>
      <w:rFonts w:ascii="Cambria" w:eastAsia="Times New Roman" w:hAnsi="Cambria" w:cs="Times New Roman"/>
      <w:i/>
      <w:iCs/>
      <w:color w:val="000000"/>
      <w:lang w:val="en-US"/>
    </w:rPr>
  </w:style>
  <w:style w:type="paragraph" w:customStyle="1" w:styleId="16">
    <w:name w:val="Выделенная цитата1"/>
    <w:basedOn w:val="a1"/>
    <w:next w:val="a1"/>
    <w:uiPriority w:val="30"/>
    <w:qFormat/>
    <w:rsid w:val="00A223D5"/>
    <w:pPr>
      <w:pBdr>
        <w:bottom w:val="single" w:sz="4" w:space="4" w:color="4F81BD"/>
      </w:pBdr>
      <w:spacing w:before="200" w:after="280"/>
      <w:ind w:left="936" w:right="936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f5">
    <w:name w:val="Выделенная цитата Знак"/>
    <w:basedOn w:val="a2"/>
    <w:link w:val="af6"/>
    <w:uiPriority w:val="30"/>
    <w:rsid w:val="00A223D5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customStyle="1" w:styleId="17">
    <w:name w:val="Заголовок оглавления1"/>
    <w:basedOn w:val="1"/>
    <w:next w:val="a1"/>
    <w:uiPriority w:val="39"/>
    <w:semiHidden/>
    <w:unhideWhenUsed/>
    <w:qFormat/>
    <w:rsid w:val="00A223D5"/>
  </w:style>
  <w:style w:type="character" w:customStyle="1" w:styleId="18">
    <w:name w:val="Слабое выделение1"/>
    <w:basedOn w:val="a2"/>
    <w:uiPriority w:val="19"/>
    <w:qFormat/>
    <w:rsid w:val="00A223D5"/>
    <w:rPr>
      <w:i/>
      <w:iCs/>
      <w:color w:val="808080"/>
    </w:rPr>
  </w:style>
  <w:style w:type="character" w:customStyle="1" w:styleId="19">
    <w:name w:val="Сильное выделение1"/>
    <w:basedOn w:val="a2"/>
    <w:uiPriority w:val="21"/>
    <w:qFormat/>
    <w:rsid w:val="00A223D5"/>
    <w:rPr>
      <w:b/>
      <w:bCs/>
      <w:i/>
      <w:iCs/>
      <w:color w:val="4F81BD"/>
    </w:rPr>
  </w:style>
  <w:style w:type="character" w:customStyle="1" w:styleId="1a">
    <w:name w:val="Слабая ссылка1"/>
    <w:basedOn w:val="a2"/>
    <w:uiPriority w:val="31"/>
    <w:qFormat/>
    <w:rsid w:val="00A223D5"/>
    <w:rPr>
      <w:smallCaps/>
      <w:color w:val="C0504D"/>
      <w:u w:val="single"/>
    </w:rPr>
  </w:style>
  <w:style w:type="character" w:customStyle="1" w:styleId="1b">
    <w:name w:val="Сильная ссылка1"/>
    <w:basedOn w:val="a2"/>
    <w:uiPriority w:val="32"/>
    <w:qFormat/>
    <w:rsid w:val="00A223D5"/>
    <w:rPr>
      <w:b/>
      <w:bCs/>
      <w:smallCaps/>
      <w:color w:val="C0504D"/>
      <w:spacing w:val="5"/>
      <w:u w:val="single"/>
    </w:rPr>
  </w:style>
  <w:style w:type="character" w:styleId="af7">
    <w:name w:val="Book Title"/>
    <w:basedOn w:val="a2"/>
    <w:uiPriority w:val="33"/>
    <w:qFormat/>
    <w:rsid w:val="00A223D5"/>
    <w:rPr>
      <w:b/>
      <w:bCs/>
      <w:smallCaps/>
      <w:spacing w:val="5"/>
    </w:rPr>
  </w:style>
  <w:style w:type="table" w:styleId="af8">
    <w:name w:val="Table Grid"/>
    <w:basedOn w:val="a3"/>
    <w:uiPriority w:val="59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ветлая заливка1"/>
    <w:basedOn w:val="a3"/>
    <w:next w:val="af9"/>
    <w:uiPriority w:val="60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d">
    <w:name w:val="Светлый список1"/>
    <w:basedOn w:val="a3"/>
    <w:next w:val="afa"/>
    <w:uiPriority w:val="61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e">
    <w:name w:val="Светлая сетка1"/>
    <w:basedOn w:val="a3"/>
    <w:next w:val="afb"/>
    <w:uiPriority w:val="62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 w:hint="default"/>
        <w:b/>
        <w:bCs/>
      </w:rPr>
    </w:tblStylePr>
    <w:tblStylePr w:type="lastCol"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0">
    <w:name w:val="Средняя заливка 11"/>
    <w:basedOn w:val="a3"/>
    <w:next w:val="1f"/>
    <w:uiPriority w:val="63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next w:val="1f0"/>
    <w:uiPriority w:val="65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3">
    <w:name w:val="Средний список 21"/>
    <w:basedOn w:val="a3"/>
    <w:next w:val="2a"/>
    <w:uiPriority w:val="66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next w:val="1f1"/>
    <w:uiPriority w:val="67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214">
    <w:name w:val="Средняя сетка 21"/>
    <w:basedOn w:val="a3"/>
    <w:next w:val="2b"/>
    <w:uiPriority w:val="68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f2">
    <w:name w:val="Темный список1"/>
    <w:basedOn w:val="a3"/>
    <w:next w:val="afc"/>
    <w:uiPriority w:val="70"/>
    <w:rsid w:val="00A223D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1f3">
    <w:name w:val="Цветная заливка1"/>
    <w:basedOn w:val="a3"/>
    <w:next w:val="afd"/>
    <w:uiPriority w:val="71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4">
    <w:name w:val="Цветной список1"/>
    <w:basedOn w:val="a3"/>
    <w:next w:val="afe"/>
    <w:uiPriority w:val="72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f5">
    <w:name w:val="Цветная сетка1"/>
    <w:basedOn w:val="a3"/>
    <w:next w:val="aff"/>
    <w:uiPriority w:val="73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A223D5"/>
    <w:pPr>
      <w:spacing w:after="0" w:line="240" w:lineRule="auto"/>
    </w:pPr>
    <w:rPr>
      <w:rFonts w:ascii="Cambria" w:eastAsia="Times New Roman" w:hAnsi="Cambria" w:cs="Times New Roman"/>
      <w:color w:val="365F91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 w:hint="default"/>
        <w:b/>
        <w:bCs/>
      </w:rPr>
    </w:tblStylePr>
    <w:tblStylePr w:type="lastCol"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A223D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113">
    <w:name w:val="Цветная заливка - Акцент 11"/>
    <w:basedOn w:val="a3"/>
    <w:next w:val="-14"/>
    <w:uiPriority w:val="71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4">
    <w:name w:val="Цветной список - Акцент 11"/>
    <w:basedOn w:val="a3"/>
    <w:next w:val="-15"/>
    <w:uiPriority w:val="72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A223D5"/>
    <w:pPr>
      <w:spacing w:after="0" w:line="240" w:lineRule="auto"/>
    </w:pPr>
    <w:rPr>
      <w:rFonts w:ascii="Cambria" w:eastAsia="Times New Roman" w:hAnsi="Cambria" w:cs="Times New Roman"/>
      <w:color w:val="943634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 w:hint="default"/>
        <w:b/>
        <w:bCs/>
      </w:rPr>
    </w:tblStylePr>
    <w:tblStylePr w:type="lastCol"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A223D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213">
    <w:name w:val="Цветная заливка - Акцент 21"/>
    <w:basedOn w:val="a3"/>
    <w:next w:val="-24"/>
    <w:uiPriority w:val="71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4">
    <w:name w:val="Цветной список - Акцент 21"/>
    <w:basedOn w:val="a3"/>
    <w:next w:val="-25"/>
    <w:uiPriority w:val="72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A223D5"/>
    <w:pPr>
      <w:spacing w:after="0" w:line="240" w:lineRule="auto"/>
    </w:pPr>
    <w:rPr>
      <w:rFonts w:ascii="Cambria" w:eastAsia="Times New Roman" w:hAnsi="Cambria" w:cs="Times New Roman"/>
      <w:color w:val="76923C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Times New Roman" w:hint="default"/>
        <w:b/>
        <w:bCs/>
      </w:rPr>
    </w:tblStylePr>
    <w:tblStylePr w:type="lastCol"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A223D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313">
    <w:name w:val="Цветная заливка - Акцент 31"/>
    <w:basedOn w:val="a3"/>
    <w:next w:val="-34"/>
    <w:uiPriority w:val="71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A223D5"/>
    <w:pPr>
      <w:spacing w:after="0" w:line="240" w:lineRule="auto"/>
    </w:pPr>
    <w:rPr>
      <w:rFonts w:ascii="Cambria" w:eastAsia="Times New Roman" w:hAnsi="Cambria" w:cs="Times New Roman"/>
      <w:color w:val="5F497A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 w:hint="default"/>
        <w:b/>
        <w:bCs/>
      </w:rPr>
    </w:tblStylePr>
    <w:tblStylePr w:type="lastCol"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A223D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414">
    <w:name w:val="Цветной список - Акцент 41"/>
    <w:basedOn w:val="a3"/>
    <w:next w:val="-45"/>
    <w:uiPriority w:val="72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A223D5"/>
    <w:pPr>
      <w:spacing w:after="0" w:line="240" w:lineRule="auto"/>
    </w:pPr>
    <w:rPr>
      <w:rFonts w:ascii="Cambria" w:eastAsia="Times New Roman" w:hAnsi="Cambria" w:cs="Times New Roman"/>
      <w:color w:val="31849B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 w:hint="default"/>
        <w:b/>
        <w:bCs/>
      </w:rPr>
    </w:tblStylePr>
    <w:tblStylePr w:type="lastCol"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A223D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513">
    <w:name w:val="Цветная заливка - Акцент 51"/>
    <w:basedOn w:val="a3"/>
    <w:next w:val="-54"/>
    <w:uiPriority w:val="71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4">
    <w:name w:val="Цветной список - Акцент 51"/>
    <w:basedOn w:val="a3"/>
    <w:next w:val="-55"/>
    <w:uiPriority w:val="72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A223D5"/>
    <w:pPr>
      <w:spacing w:after="0" w:line="240" w:lineRule="auto"/>
    </w:pPr>
    <w:rPr>
      <w:rFonts w:ascii="Cambria" w:eastAsia="Times New Roman" w:hAnsi="Cambria" w:cs="Times New Roman"/>
      <w:color w:val="E36C0A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 w:hint="default"/>
        <w:b/>
        <w:bCs/>
      </w:rPr>
    </w:tblStylePr>
    <w:tblStylePr w:type="lastCol"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A223D5"/>
    <w:pPr>
      <w:spacing w:after="0" w:line="240" w:lineRule="auto"/>
    </w:pPr>
    <w:rPr>
      <w:rFonts w:ascii="Calibri" w:eastAsia="Times New Roman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A223D5"/>
    <w:pPr>
      <w:spacing w:after="0" w:line="240" w:lineRule="auto"/>
    </w:pPr>
    <w:rPr>
      <w:rFonts w:ascii="Cambria" w:eastAsia="Times New Roman" w:hAnsi="Cambria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A223D5"/>
    <w:pPr>
      <w:spacing w:after="0" w:line="240" w:lineRule="auto"/>
    </w:pPr>
    <w:rPr>
      <w:rFonts w:ascii="Cambria" w:eastAsia="Times New Roman" w:hAnsi="Cambria" w:cs="Times New Roman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-613">
    <w:name w:val="Цветная заливка - Акцент 61"/>
    <w:basedOn w:val="a3"/>
    <w:next w:val="-64"/>
    <w:uiPriority w:val="71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4">
    <w:name w:val="Цветной список - Акцент 61"/>
    <w:basedOn w:val="a3"/>
    <w:next w:val="-65"/>
    <w:uiPriority w:val="72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A223D5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13">
    <w:name w:val="Заголовок 1 Знак1"/>
    <w:basedOn w:val="a2"/>
    <w:uiPriority w:val="9"/>
    <w:rsid w:val="00A22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5">
    <w:name w:val="Заголовок 2 Знак1"/>
    <w:basedOn w:val="a2"/>
    <w:uiPriority w:val="9"/>
    <w:semiHidden/>
    <w:rsid w:val="00A22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A223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2"/>
    <w:uiPriority w:val="9"/>
    <w:semiHidden/>
    <w:rsid w:val="00A223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A223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A22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A223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A223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A223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1"/>
    <w:next w:val="a1"/>
    <w:link w:val="ac"/>
    <w:uiPriority w:val="10"/>
    <w:qFormat/>
    <w:rsid w:val="00A223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1f6">
    <w:name w:val="Название Знак1"/>
    <w:basedOn w:val="a2"/>
    <w:uiPriority w:val="10"/>
    <w:rsid w:val="00A223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1"/>
    <w:next w:val="a1"/>
    <w:link w:val="af1"/>
    <w:uiPriority w:val="11"/>
    <w:qFormat/>
    <w:rsid w:val="00A223D5"/>
    <w:pPr>
      <w:numPr>
        <w:ilvl w:val="1"/>
      </w:numPr>
    </w:pPr>
    <w:rPr>
      <w:rFonts w:ascii="Calibri" w:eastAsia="Times New Roman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1f7">
    <w:name w:val="Подзаголовок Знак1"/>
    <w:basedOn w:val="a2"/>
    <w:uiPriority w:val="11"/>
    <w:rsid w:val="00A22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A223D5"/>
    <w:rPr>
      <w:rFonts w:ascii="Cambria" w:eastAsia="Times New Roman" w:hAnsi="Cambria" w:cs="Times New Roman"/>
      <w:i/>
      <w:iCs/>
      <w:color w:val="000000"/>
      <w:lang w:val="en-US"/>
    </w:rPr>
  </w:style>
  <w:style w:type="character" w:customStyle="1" w:styleId="216">
    <w:name w:val="Цитата 2 Знак1"/>
    <w:basedOn w:val="a2"/>
    <w:uiPriority w:val="29"/>
    <w:rsid w:val="00A223D5"/>
    <w:rPr>
      <w:i/>
      <w:iCs/>
      <w:color w:val="000000" w:themeColor="text1"/>
    </w:rPr>
  </w:style>
  <w:style w:type="paragraph" w:styleId="af6">
    <w:name w:val="Intense Quote"/>
    <w:basedOn w:val="a1"/>
    <w:next w:val="a1"/>
    <w:link w:val="af5"/>
    <w:uiPriority w:val="30"/>
    <w:qFormat/>
    <w:rsid w:val="00A223D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1f8">
    <w:name w:val="Выделенная цитата Знак1"/>
    <w:basedOn w:val="a2"/>
    <w:uiPriority w:val="30"/>
    <w:rsid w:val="00A223D5"/>
    <w:rPr>
      <w:b/>
      <w:bCs/>
      <w:i/>
      <w:iCs/>
      <w:color w:val="4F81BD" w:themeColor="accent1"/>
    </w:rPr>
  </w:style>
  <w:style w:type="character" w:styleId="aff0">
    <w:name w:val="Subtle Emphasis"/>
    <w:basedOn w:val="a2"/>
    <w:uiPriority w:val="19"/>
    <w:qFormat/>
    <w:rsid w:val="00A223D5"/>
    <w:rPr>
      <w:i/>
      <w:iCs/>
      <w:color w:val="808080" w:themeColor="text1" w:themeTint="7F"/>
    </w:rPr>
  </w:style>
  <w:style w:type="character" w:styleId="aff1">
    <w:name w:val="Intense Emphasis"/>
    <w:basedOn w:val="a2"/>
    <w:uiPriority w:val="21"/>
    <w:qFormat/>
    <w:rsid w:val="00A223D5"/>
    <w:rPr>
      <w:b/>
      <w:bCs/>
      <w:i/>
      <w:iCs/>
      <w:color w:val="4F81BD" w:themeColor="accent1"/>
    </w:rPr>
  </w:style>
  <w:style w:type="character" w:styleId="aff2">
    <w:name w:val="Subtle Reference"/>
    <w:basedOn w:val="a2"/>
    <w:uiPriority w:val="31"/>
    <w:qFormat/>
    <w:rsid w:val="00A223D5"/>
    <w:rPr>
      <w:smallCaps/>
      <w:color w:val="C0504D" w:themeColor="accent2"/>
      <w:u w:val="single"/>
    </w:rPr>
  </w:style>
  <w:style w:type="character" w:styleId="aff3">
    <w:name w:val="Intense Reference"/>
    <w:basedOn w:val="a2"/>
    <w:uiPriority w:val="32"/>
    <w:qFormat/>
    <w:rsid w:val="00A223D5"/>
    <w:rPr>
      <w:b/>
      <w:bCs/>
      <w:smallCaps/>
      <w:color w:val="C0504D" w:themeColor="accent2"/>
      <w:spacing w:val="5"/>
      <w:u w:val="single"/>
    </w:rPr>
  </w:style>
  <w:style w:type="table" w:styleId="af9">
    <w:name w:val="Light Shading"/>
    <w:basedOn w:val="a3"/>
    <w:uiPriority w:val="60"/>
    <w:rsid w:val="00A223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a">
    <w:name w:val="Light List"/>
    <w:basedOn w:val="a3"/>
    <w:uiPriority w:val="61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b">
    <w:name w:val="Light Grid"/>
    <w:basedOn w:val="a3"/>
    <w:uiPriority w:val="62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f">
    <w:name w:val="Medium Shading 1"/>
    <w:basedOn w:val="a3"/>
    <w:uiPriority w:val="63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0">
    <w:name w:val="Medium List 1"/>
    <w:basedOn w:val="a3"/>
    <w:uiPriority w:val="65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a">
    <w:name w:val="Medium List 2"/>
    <w:basedOn w:val="a3"/>
    <w:uiPriority w:val="66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1">
    <w:name w:val="Medium Grid 1"/>
    <w:basedOn w:val="a3"/>
    <w:uiPriority w:val="67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b">
    <w:name w:val="Medium Grid 2"/>
    <w:basedOn w:val="a3"/>
    <w:uiPriority w:val="68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c">
    <w:name w:val="Dark List"/>
    <w:basedOn w:val="a3"/>
    <w:uiPriority w:val="70"/>
    <w:rsid w:val="00A223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d">
    <w:name w:val="Colorful Shading"/>
    <w:basedOn w:val="a3"/>
    <w:uiPriority w:val="71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e">
    <w:name w:val="Colorful List"/>
    <w:basedOn w:val="a3"/>
    <w:uiPriority w:val="72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">
    <w:name w:val="Colorful Grid"/>
    <w:basedOn w:val="a3"/>
    <w:uiPriority w:val="73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3"/>
    <w:uiPriority w:val="60"/>
    <w:rsid w:val="00A223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3"/>
    <w:uiPriority w:val="61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2">
    <w:name w:val="Light Grid Accent 1"/>
    <w:basedOn w:val="a3"/>
    <w:uiPriority w:val="62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3"/>
    <w:uiPriority w:val="63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3"/>
    <w:uiPriority w:val="65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0">
    <w:name w:val="Medium List 2 Accent 1"/>
    <w:basedOn w:val="a3"/>
    <w:uiPriority w:val="66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2">
    <w:name w:val="Medium Grid 1 Accent 1"/>
    <w:basedOn w:val="a3"/>
    <w:uiPriority w:val="67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2">
    <w:name w:val="Medium Grid 2 Accent 1"/>
    <w:basedOn w:val="a3"/>
    <w:uiPriority w:val="68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3">
    <w:name w:val="Dark List Accent 1"/>
    <w:basedOn w:val="a3"/>
    <w:uiPriority w:val="70"/>
    <w:rsid w:val="00A223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4">
    <w:name w:val="Colorful Shading Accent 1"/>
    <w:basedOn w:val="a3"/>
    <w:uiPriority w:val="71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List Accent 1"/>
    <w:basedOn w:val="a3"/>
    <w:uiPriority w:val="72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6">
    <w:name w:val="Colorful Grid Accent 1"/>
    <w:basedOn w:val="a3"/>
    <w:uiPriority w:val="73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Light Shading Accent 2"/>
    <w:basedOn w:val="a3"/>
    <w:uiPriority w:val="60"/>
    <w:rsid w:val="00A223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3"/>
    <w:uiPriority w:val="61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2">
    <w:name w:val="Light Grid Accent 2"/>
    <w:basedOn w:val="a3"/>
    <w:uiPriority w:val="62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3"/>
    <w:uiPriority w:val="63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0">
    <w:name w:val="Medium List 2 Accent 2"/>
    <w:basedOn w:val="a3"/>
    <w:uiPriority w:val="66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2">
    <w:name w:val="Medium Grid 1 Accent 2"/>
    <w:basedOn w:val="a3"/>
    <w:uiPriority w:val="67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2">
    <w:name w:val="Medium Grid 2 Accent 2"/>
    <w:basedOn w:val="a3"/>
    <w:uiPriority w:val="68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3"/>
    <w:uiPriority w:val="69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3">
    <w:name w:val="Dark List Accent 2"/>
    <w:basedOn w:val="a3"/>
    <w:uiPriority w:val="70"/>
    <w:rsid w:val="00A223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4">
    <w:name w:val="Colorful Shading Accent 2"/>
    <w:basedOn w:val="a3"/>
    <w:uiPriority w:val="71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List Accent 2"/>
    <w:basedOn w:val="a3"/>
    <w:uiPriority w:val="72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6">
    <w:name w:val="Colorful Grid Accent 2"/>
    <w:basedOn w:val="a3"/>
    <w:uiPriority w:val="73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Light Shading Accent 3"/>
    <w:basedOn w:val="a3"/>
    <w:uiPriority w:val="60"/>
    <w:rsid w:val="00A223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3"/>
    <w:uiPriority w:val="61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2">
    <w:name w:val="Light Grid Accent 3"/>
    <w:basedOn w:val="a3"/>
    <w:uiPriority w:val="62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3"/>
    <w:uiPriority w:val="63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0">
    <w:name w:val="Medium List 2 Accent 3"/>
    <w:basedOn w:val="a3"/>
    <w:uiPriority w:val="66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2">
    <w:name w:val="Medium Grid 1 Accent 3"/>
    <w:basedOn w:val="a3"/>
    <w:uiPriority w:val="67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2">
    <w:name w:val="Medium Grid 2 Accent 3"/>
    <w:basedOn w:val="a3"/>
    <w:uiPriority w:val="68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3"/>
    <w:uiPriority w:val="69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3">
    <w:name w:val="Dark List Accent 3"/>
    <w:basedOn w:val="a3"/>
    <w:uiPriority w:val="70"/>
    <w:rsid w:val="00A223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34">
    <w:name w:val="Colorful Shading Accent 3"/>
    <w:basedOn w:val="a3"/>
    <w:uiPriority w:val="71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5">
    <w:name w:val="Colorful List Accent 3"/>
    <w:basedOn w:val="a3"/>
    <w:uiPriority w:val="72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6">
    <w:name w:val="Colorful Grid Accent 3"/>
    <w:basedOn w:val="a3"/>
    <w:uiPriority w:val="73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Light Shading Accent 4"/>
    <w:basedOn w:val="a3"/>
    <w:uiPriority w:val="60"/>
    <w:rsid w:val="00A223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3"/>
    <w:uiPriority w:val="61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2">
    <w:name w:val="Light Grid Accent 4"/>
    <w:basedOn w:val="a3"/>
    <w:uiPriority w:val="62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3"/>
    <w:uiPriority w:val="63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2-40">
    <w:name w:val="Medium List 2 Accent 4"/>
    <w:basedOn w:val="a3"/>
    <w:uiPriority w:val="66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2">
    <w:name w:val="Medium Grid 1 Accent 4"/>
    <w:basedOn w:val="a3"/>
    <w:uiPriority w:val="67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2">
    <w:name w:val="Medium Grid 2 Accent 4"/>
    <w:basedOn w:val="a3"/>
    <w:uiPriority w:val="68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3"/>
    <w:uiPriority w:val="69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3">
    <w:name w:val="Dark List Accent 4"/>
    <w:basedOn w:val="a3"/>
    <w:uiPriority w:val="70"/>
    <w:rsid w:val="00A223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44">
    <w:name w:val="Colorful Shading Accent 4"/>
    <w:basedOn w:val="a3"/>
    <w:uiPriority w:val="71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5">
    <w:name w:val="Colorful List Accent 4"/>
    <w:basedOn w:val="a3"/>
    <w:uiPriority w:val="72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6">
    <w:name w:val="Colorful Grid Accent 4"/>
    <w:basedOn w:val="a3"/>
    <w:uiPriority w:val="73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Shading Accent 5"/>
    <w:basedOn w:val="a3"/>
    <w:uiPriority w:val="60"/>
    <w:rsid w:val="00A223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3"/>
    <w:uiPriority w:val="61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2">
    <w:name w:val="Light Grid Accent 5"/>
    <w:basedOn w:val="a3"/>
    <w:uiPriority w:val="62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3"/>
    <w:uiPriority w:val="63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0">
    <w:name w:val="Medium List 2 Accent 5"/>
    <w:basedOn w:val="a3"/>
    <w:uiPriority w:val="66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2">
    <w:name w:val="Medium Grid 1 Accent 5"/>
    <w:basedOn w:val="a3"/>
    <w:uiPriority w:val="67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2">
    <w:name w:val="Medium Grid 2 Accent 5"/>
    <w:basedOn w:val="a3"/>
    <w:uiPriority w:val="68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3"/>
    <w:uiPriority w:val="69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3">
    <w:name w:val="Dark List Accent 5"/>
    <w:basedOn w:val="a3"/>
    <w:uiPriority w:val="70"/>
    <w:rsid w:val="00A223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54">
    <w:name w:val="Colorful Shading Accent 5"/>
    <w:basedOn w:val="a3"/>
    <w:uiPriority w:val="71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5">
    <w:name w:val="Colorful List Accent 5"/>
    <w:basedOn w:val="a3"/>
    <w:uiPriority w:val="72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6">
    <w:name w:val="Colorful Grid Accent 5"/>
    <w:basedOn w:val="a3"/>
    <w:uiPriority w:val="73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Light Shading Accent 6"/>
    <w:basedOn w:val="a3"/>
    <w:uiPriority w:val="60"/>
    <w:rsid w:val="00A223D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3"/>
    <w:uiPriority w:val="61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2">
    <w:name w:val="Light Grid Accent 6"/>
    <w:basedOn w:val="a3"/>
    <w:uiPriority w:val="62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3"/>
    <w:uiPriority w:val="63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60">
    <w:name w:val="Medium List 2 Accent 6"/>
    <w:basedOn w:val="a3"/>
    <w:uiPriority w:val="66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2">
    <w:name w:val="Medium Grid 1 Accent 6"/>
    <w:basedOn w:val="a3"/>
    <w:uiPriority w:val="67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2">
    <w:name w:val="Medium Grid 2 Accent 6"/>
    <w:basedOn w:val="a3"/>
    <w:uiPriority w:val="68"/>
    <w:rsid w:val="00A223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3"/>
    <w:uiPriority w:val="69"/>
    <w:rsid w:val="00A22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3">
    <w:name w:val="Dark List Accent 6"/>
    <w:basedOn w:val="a3"/>
    <w:uiPriority w:val="70"/>
    <w:rsid w:val="00A223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64">
    <w:name w:val="Colorful Shading Accent 6"/>
    <w:basedOn w:val="a3"/>
    <w:uiPriority w:val="71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5">
    <w:name w:val="Colorful List Accent 6"/>
    <w:basedOn w:val="a3"/>
    <w:uiPriority w:val="72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6">
    <w:name w:val="Colorful Grid Accent 6"/>
    <w:basedOn w:val="a3"/>
    <w:uiPriority w:val="73"/>
    <w:rsid w:val="00A223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4">
    <w:name w:val="Balloon Text"/>
    <w:basedOn w:val="a1"/>
    <w:link w:val="aff5"/>
    <w:uiPriority w:val="99"/>
    <w:semiHidden/>
    <w:unhideWhenUsed/>
    <w:rsid w:val="001E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1E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26ED-66AE-4FE6-B213-7F9F2A09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11021</Words>
  <Characters>62824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2022-09-21T17:30:00Z</cp:lastPrinted>
  <dcterms:created xsi:type="dcterms:W3CDTF">2022-09-15T16:08:00Z</dcterms:created>
  <dcterms:modified xsi:type="dcterms:W3CDTF">2022-10-25T14:19:00Z</dcterms:modified>
</cp:coreProperties>
</file>