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06" w:rsidRDefault="00A92E7B" w:rsidP="00C829C5">
      <w:pPr>
        <w:autoSpaceDE w:val="0"/>
        <w:autoSpaceDN w:val="0"/>
        <w:spacing w:after="0" w:line="245" w:lineRule="auto"/>
        <w:ind w:right="1008"/>
        <w:rPr>
          <w:rFonts w:ascii="Times New Roman" w:eastAsia="Times New Roman" w:hAnsi="Times New Roman"/>
          <w:color w:val="000000"/>
          <w:w w:val="102"/>
          <w:sz w:val="20"/>
        </w:rPr>
      </w:pPr>
      <w:r>
        <w:rPr>
          <w:rFonts w:ascii="Times New Roman" w:eastAsia="Times New Roman" w:hAnsi="Times New Roman"/>
          <w:noProof/>
          <w:color w:val="000000"/>
          <w:w w:val="102"/>
          <w:sz w:val="20"/>
        </w:rPr>
        <w:drawing>
          <wp:inline distT="0" distB="0" distL="0" distR="0">
            <wp:extent cx="6083300" cy="8891013"/>
            <wp:effectExtent l="0" t="0" r="0" b="5715"/>
            <wp:docPr id="1" name="Рисунок 1" descr="D:\User\Downloads\IMG-2022102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IMG-20221025-WA0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89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06" w:rsidRDefault="00E15A06" w:rsidP="00C829C5">
      <w:pPr>
        <w:autoSpaceDE w:val="0"/>
        <w:autoSpaceDN w:val="0"/>
        <w:spacing w:after="0" w:line="245" w:lineRule="auto"/>
        <w:ind w:right="1008"/>
        <w:rPr>
          <w:rFonts w:ascii="Times New Roman" w:eastAsia="Times New Roman" w:hAnsi="Times New Roman"/>
          <w:color w:val="000000"/>
          <w:w w:val="102"/>
          <w:sz w:val="20"/>
        </w:rPr>
      </w:pPr>
    </w:p>
    <w:p w:rsidR="00E15A06" w:rsidRDefault="00E15A06" w:rsidP="00C829C5">
      <w:pPr>
        <w:autoSpaceDE w:val="0"/>
        <w:autoSpaceDN w:val="0"/>
        <w:spacing w:after="0" w:line="245" w:lineRule="auto"/>
        <w:ind w:right="1008"/>
        <w:rPr>
          <w:rFonts w:ascii="Times New Roman" w:eastAsia="Times New Roman" w:hAnsi="Times New Roman"/>
          <w:color w:val="000000"/>
          <w:w w:val="102"/>
          <w:sz w:val="20"/>
        </w:rPr>
      </w:pPr>
    </w:p>
    <w:p w:rsidR="00E15A06" w:rsidRDefault="00E15A06" w:rsidP="00C829C5">
      <w:pPr>
        <w:autoSpaceDE w:val="0"/>
        <w:autoSpaceDN w:val="0"/>
        <w:spacing w:after="0" w:line="245" w:lineRule="auto"/>
        <w:ind w:right="1008"/>
        <w:rPr>
          <w:rFonts w:ascii="Times New Roman" w:eastAsia="Times New Roman" w:hAnsi="Times New Roman"/>
          <w:color w:val="000000"/>
          <w:w w:val="102"/>
          <w:sz w:val="20"/>
        </w:rPr>
      </w:pPr>
    </w:p>
    <w:p w:rsidR="00E15A06" w:rsidRDefault="00E15A06" w:rsidP="00C829C5">
      <w:pPr>
        <w:autoSpaceDE w:val="0"/>
        <w:autoSpaceDN w:val="0"/>
        <w:spacing w:after="0" w:line="245" w:lineRule="auto"/>
        <w:ind w:right="1008"/>
        <w:rPr>
          <w:rFonts w:ascii="Times New Roman" w:eastAsia="Times New Roman" w:hAnsi="Times New Roman"/>
          <w:color w:val="000000"/>
          <w:w w:val="102"/>
          <w:sz w:val="20"/>
        </w:rPr>
      </w:pPr>
    </w:p>
    <w:p w:rsidR="00C829C5" w:rsidRPr="00492C8D" w:rsidRDefault="00C829C5" w:rsidP="003E1F68">
      <w:pPr>
        <w:autoSpaceDE w:val="0"/>
        <w:autoSpaceDN w:val="0"/>
        <w:spacing w:after="0" w:line="230" w:lineRule="auto"/>
        <w:ind w:right="3228"/>
        <w:sectPr w:rsidR="00C829C5" w:rsidRPr="00492C8D">
          <w:type w:val="continuous"/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  <w:bookmarkStart w:id="0" w:name="_GoBack"/>
      <w:bookmarkEnd w:id="0"/>
    </w:p>
    <w:p w:rsidR="00982741" w:rsidRPr="00C829C5" w:rsidRDefault="00C829C5">
      <w:pPr>
        <w:autoSpaceDE w:val="0"/>
        <w:autoSpaceDN w:val="0"/>
        <w:spacing w:after="0" w:line="230" w:lineRule="auto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982741" w:rsidRPr="00C829C5" w:rsidRDefault="00C829C5">
      <w:pPr>
        <w:autoSpaceDE w:val="0"/>
        <w:autoSpaceDN w:val="0"/>
        <w:spacing w:before="346" w:after="0" w:line="271" w:lineRule="auto"/>
        <w:ind w:right="288" w:firstLine="180"/>
      </w:pPr>
      <w:r w:rsidRPr="00C829C5">
        <w:rPr>
          <w:rFonts w:ascii="Times New Roman" w:eastAsia="Times New Roman" w:hAnsi="Times New Roman"/>
          <w:color w:val="000000"/>
          <w:sz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982741" w:rsidRPr="00C829C5" w:rsidRDefault="00C829C5">
      <w:pPr>
        <w:autoSpaceDE w:val="0"/>
        <w:autoSpaceDN w:val="0"/>
        <w:spacing w:before="70" w:after="0"/>
        <w:ind w:right="144" w:firstLine="18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планированию.</w:t>
      </w:r>
    </w:p>
    <w:p w:rsidR="00982741" w:rsidRPr="00C829C5" w:rsidRDefault="00C829C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C829C5">
        <w:tab/>
      </w:r>
      <w:r w:rsidRPr="00C829C5">
        <w:rPr>
          <w:rFonts w:ascii="Times New Roman" w:eastAsia="Times New Roman" w:hAnsi="Times New Roman"/>
          <w:color w:val="000000"/>
          <w:sz w:val="24"/>
        </w:rPr>
        <w:t>Содержание обучения раскрывает содержательные линии для обязательного изучения в 3 классе начальной школы.</w:t>
      </w:r>
    </w:p>
    <w:p w:rsidR="00982741" w:rsidRPr="00C829C5" w:rsidRDefault="00C829C5">
      <w:pPr>
        <w:autoSpaceDE w:val="0"/>
        <w:autoSpaceDN w:val="0"/>
        <w:spacing w:before="72" w:after="0"/>
        <w:ind w:right="432" w:firstLine="18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Содержание обучения в 3 классе завершается перечнем универсальных учебных действий </w:t>
      </w:r>
      <w:proofErr w:type="gramStart"/>
      <w:r w:rsidRPr="00C829C5">
        <w:rPr>
          <w:rFonts w:ascii="Times New Roman" w:eastAsia="Times New Roman" w:hAnsi="Times New Roman"/>
          <w:color w:val="000000"/>
          <w:sz w:val="24"/>
        </w:rPr>
        <w:t>—п</w:t>
      </w:r>
      <w:proofErr w:type="gramEnd"/>
      <w:r w:rsidRPr="00C829C5">
        <w:rPr>
          <w:rFonts w:ascii="Times New Roman" w:eastAsia="Times New Roman" w:hAnsi="Times New Roman"/>
          <w:color w:val="000000"/>
          <w:sz w:val="24"/>
        </w:rPr>
        <w:t>ознавательных, коммуникативных и регулятивных, которые возможно формировать средствами учебного  предмета  «Окружающий  мир» с   учётом   возрастных   особенностей   младших школьников.</w:t>
      </w:r>
    </w:p>
    <w:p w:rsidR="00982741" w:rsidRPr="00C829C5" w:rsidRDefault="00C829C5">
      <w:pPr>
        <w:tabs>
          <w:tab w:val="left" w:pos="180"/>
        </w:tabs>
        <w:autoSpaceDE w:val="0"/>
        <w:autoSpaceDN w:val="0"/>
        <w:spacing w:before="70" w:after="0" w:line="281" w:lineRule="auto"/>
      </w:pPr>
      <w:r w:rsidRPr="00C829C5">
        <w:tab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Планируемые результаты включают личностные, </w:t>
      </w:r>
      <w:proofErr w:type="spellStart"/>
      <w:r w:rsidRPr="00C829C5">
        <w:rPr>
          <w:rFonts w:ascii="Times New Roman" w:eastAsia="Times New Roman" w:hAnsi="Times New Roman"/>
          <w:color w:val="000000"/>
          <w:sz w:val="24"/>
        </w:rPr>
        <w:t>метапредметные</w:t>
      </w:r>
      <w:proofErr w:type="spellEnd"/>
      <w:r w:rsidRPr="00C829C5">
        <w:rPr>
          <w:rFonts w:ascii="Times New Roman" w:eastAsia="Times New Roman" w:hAnsi="Times New Roman"/>
          <w:color w:val="000000"/>
          <w:sz w:val="24"/>
        </w:rPr>
        <w:t xml:space="preserve"> результаты за период обучения, а также предметные достижения младшего школьника за третий год обучения в начальной школе</w:t>
      </w:r>
      <w:r w:rsidRPr="00C829C5">
        <w:tab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C829C5">
        <w:tab/>
      </w:r>
      <w:r w:rsidRPr="00C829C5">
        <w:rPr>
          <w:rFonts w:ascii="Times New Roman" w:eastAsia="Times New Roman" w:hAnsi="Times New Roman"/>
          <w:color w:val="000000"/>
          <w:sz w:val="24"/>
        </w:rPr>
        <w:t>Представлены также способы организации дифференцированного обучения.</w:t>
      </w:r>
    </w:p>
    <w:p w:rsidR="00982741" w:rsidRPr="00C829C5" w:rsidRDefault="00C829C5">
      <w:pPr>
        <w:autoSpaceDE w:val="0"/>
        <w:autoSpaceDN w:val="0"/>
        <w:spacing w:before="70" w:after="0" w:line="281" w:lineRule="auto"/>
        <w:ind w:right="432" w:firstLine="18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:rsidR="00982741" w:rsidRPr="00C829C5" w:rsidRDefault="00C829C5">
      <w:pPr>
        <w:autoSpaceDE w:val="0"/>
        <w:autoSpaceDN w:val="0"/>
        <w:spacing w:before="70" w:after="0" w:line="271" w:lineRule="auto"/>
        <w:ind w:right="288" w:firstLine="180"/>
      </w:pPr>
      <w:r w:rsidRPr="00C829C5">
        <w:rPr>
          <w:rFonts w:ascii="Times New Roman" w:eastAsia="Times New Roman" w:hAnsi="Times New Roman"/>
          <w:color w:val="000000"/>
          <w:sz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982741" w:rsidRPr="00C829C5" w:rsidRDefault="00C829C5">
      <w:pPr>
        <w:autoSpaceDE w:val="0"/>
        <w:autoSpaceDN w:val="0"/>
        <w:spacing w:before="178" w:after="0" w:line="278" w:lineRule="auto"/>
        <w:ind w:left="420" w:right="288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982741" w:rsidRPr="00C829C5" w:rsidRDefault="00C829C5">
      <w:pPr>
        <w:autoSpaceDE w:val="0"/>
        <w:autoSpaceDN w:val="0"/>
        <w:spacing w:before="190" w:after="0"/>
        <w:ind w:left="4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982741" w:rsidRPr="00C829C5" w:rsidRDefault="00C829C5">
      <w:pPr>
        <w:autoSpaceDE w:val="0"/>
        <w:autoSpaceDN w:val="0"/>
        <w:spacing w:before="190" w:after="0" w:line="281" w:lineRule="auto"/>
        <w:ind w:left="420" w:right="144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982741" w:rsidRPr="00C829C5" w:rsidRDefault="00C829C5">
      <w:pPr>
        <w:autoSpaceDE w:val="0"/>
        <w:autoSpaceDN w:val="0"/>
        <w:spacing w:before="190" w:after="0" w:line="271" w:lineRule="auto"/>
        <w:ind w:left="420"/>
      </w:pPr>
      <w:r w:rsidRPr="00C829C5">
        <w:rPr>
          <w:rFonts w:ascii="Times New Roman" w:eastAsia="Times New Roman" w:hAnsi="Times New Roman"/>
          <w:color w:val="000000"/>
          <w:sz w:val="24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:rsidR="00982741" w:rsidRPr="00C829C5" w:rsidRDefault="00982741">
      <w:pPr>
        <w:sectPr w:rsidR="00982741" w:rsidRPr="00C829C5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Pr="00C829C5" w:rsidRDefault="00982741">
      <w:pPr>
        <w:autoSpaceDE w:val="0"/>
        <w:autoSpaceDN w:val="0"/>
        <w:spacing w:after="66" w:line="220" w:lineRule="exact"/>
      </w:pPr>
    </w:p>
    <w:p w:rsidR="00982741" w:rsidRPr="00C829C5" w:rsidRDefault="00C829C5">
      <w:pPr>
        <w:autoSpaceDE w:val="0"/>
        <w:autoSpaceDN w:val="0"/>
        <w:spacing w:after="0" w:line="262" w:lineRule="auto"/>
        <w:ind w:left="420" w:right="144"/>
      </w:pPr>
      <w:r w:rsidRPr="00C829C5">
        <w:rPr>
          <w:rFonts w:ascii="Times New Roman" w:eastAsia="Times New Roman" w:hAnsi="Times New Roman"/>
          <w:color w:val="000000"/>
          <w:sz w:val="24"/>
        </w:rPr>
        <w:t>культуры общения, гуманного отношения к людям,  уважительного  отношения  к их взглядам, мнению и индивидуальности.</w:t>
      </w:r>
    </w:p>
    <w:p w:rsidR="00982741" w:rsidRPr="00C829C5" w:rsidRDefault="00C829C5">
      <w:pPr>
        <w:autoSpaceDE w:val="0"/>
        <w:autoSpaceDN w:val="0"/>
        <w:spacing w:before="178" w:after="0" w:line="286" w:lineRule="auto"/>
        <w:ind w:firstLine="18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C829C5">
        <w:rPr>
          <w:rFonts w:ascii="Times New Roman" w:eastAsia="Times New Roman" w:hAnsi="Times New Roman"/>
          <w:color w:val="000000"/>
          <w:sz w:val="24"/>
        </w:rPr>
        <w:t>природа»</w:t>
      </w:r>
      <w:proofErr w:type="gramStart"/>
      <w:r w:rsidRPr="00C829C5">
        <w:rPr>
          <w:rFonts w:ascii="Times New Roman" w:eastAsia="Times New Roman" w:hAnsi="Times New Roman"/>
          <w:color w:val="000000"/>
          <w:sz w:val="24"/>
        </w:rPr>
        <w:t>,«</w:t>
      </w:r>
      <w:proofErr w:type="gramEnd"/>
      <w:r w:rsidRPr="00C829C5">
        <w:rPr>
          <w:rFonts w:ascii="Times New Roman" w:eastAsia="Times New Roman" w:hAnsi="Times New Roman"/>
          <w:color w:val="000000"/>
          <w:sz w:val="24"/>
        </w:rPr>
        <w:t>Человек</w:t>
      </w:r>
      <w:proofErr w:type="spellEnd"/>
      <w:r w:rsidRPr="00C829C5">
        <w:rPr>
          <w:rFonts w:ascii="Times New Roman" w:eastAsia="Times New Roman" w:hAnsi="Times New Roman"/>
          <w:color w:val="000000"/>
          <w:sz w:val="24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C829C5">
        <w:rPr>
          <w:rFonts w:ascii="Times New Roman" w:eastAsia="Times New Roman" w:hAnsi="Times New Roman"/>
          <w:color w:val="000000"/>
          <w:sz w:val="24"/>
        </w:rPr>
        <w:t>курса</w:t>
      </w:r>
      <w:proofErr w:type="gramStart"/>
      <w:r w:rsidRPr="00C829C5">
        <w:rPr>
          <w:rFonts w:ascii="Times New Roman" w:eastAsia="Times New Roman" w:hAnsi="Times New Roman"/>
          <w:color w:val="000000"/>
          <w:sz w:val="24"/>
        </w:rPr>
        <w:t>«О</w:t>
      </w:r>
      <w:proofErr w:type="gramEnd"/>
      <w:r w:rsidRPr="00C829C5">
        <w:rPr>
          <w:rFonts w:ascii="Times New Roman" w:eastAsia="Times New Roman" w:hAnsi="Times New Roman"/>
          <w:color w:val="000000"/>
          <w:sz w:val="24"/>
        </w:rPr>
        <w:t>кружающий</w:t>
      </w:r>
      <w:proofErr w:type="spellEnd"/>
      <w:r w:rsidRPr="00C829C5">
        <w:rPr>
          <w:rFonts w:ascii="Times New Roman" w:eastAsia="Times New Roman" w:hAnsi="Times New Roman"/>
          <w:color w:val="000000"/>
          <w:sz w:val="24"/>
        </w:rPr>
        <w:t xml:space="preserve"> мир» осуществлён на основе следующих ведущих идей:</w:t>
      </w:r>
    </w:p>
    <w:p w:rsidR="00982741" w:rsidRPr="00C829C5" w:rsidRDefault="00C829C5">
      <w:pPr>
        <w:autoSpaceDE w:val="0"/>
        <w:autoSpaceDN w:val="0"/>
        <w:spacing w:before="180" w:after="0" w:line="230" w:lineRule="auto"/>
        <w:ind w:left="4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раскрытие роли человека в природе и обществе; </w:t>
      </w:r>
    </w:p>
    <w:p w:rsidR="00982741" w:rsidRPr="00C829C5" w:rsidRDefault="00C829C5">
      <w:pPr>
        <w:autoSpaceDE w:val="0"/>
        <w:autoSpaceDN w:val="0"/>
        <w:spacing w:before="192" w:after="0" w:line="271" w:lineRule="auto"/>
        <w:ind w:left="420" w:right="432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C829C5">
        <w:rPr>
          <w:rFonts w:ascii="Times New Roman" w:eastAsia="Times New Roman" w:hAnsi="Times New Roman"/>
          <w:color w:val="000000"/>
          <w:sz w:val="24"/>
        </w:rPr>
        <w:t>природа»</w:t>
      </w:r>
      <w:proofErr w:type="gramStart"/>
      <w:r w:rsidRPr="00C829C5">
        <w:rPr>
          <w:rFonts w:ascii="Times New Roman" w:eastAsia="Times New Roman" w:hAnsi="Times New Roman"/>
          <w:color w:val="000000"/>
          <w:sz w:val="24"/>
        </w:rPr>
        <w:t>,«</w:t>
      </w:r>
      <w:proofErr w:type="gramEnd"/>
      <w:r w:rsidRPr="00C829C5">
        <w:rPr>
          <w:rFonts w:ascii="Times New Roman" w:eastAsia="Times New Roman" w:hAnsi="Times New Roman"/>
          <w:color w:val="000000"/>
          <w:sz w:val="24"/>
        </w:rPr>
        <w:t>Человек</w:t>
      </w:r>
      <w:proofErr w:type="spellEnd"/>
      <w:r w:rsidRPr="00C829C5">
        <w:rPr>
          <w:rFonts w:ascii="Times New Roman" w:eastAsia="Times New Roman" w:hAnsi="Times New Roman"/>
          <w:color w:val="000000"/>
          <w:sz w:val="24"/>
        </w:rPr>
        <w:t xml:space="preserve"> и общество», «Человек и другие люди», «Человек и его самость», «Человек и познание».</w:t>
      </w:r>
    </w:p>
    <w:p w:rsidR="00982741" w:rsidRPr="00C829C5" w:rsidRDefault="00C829C5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</w:pPr>
      <w:r w:rsidRPr="00C829C5">
        <w:tab/>
      </w:r>
      <w:r w:rsidRPr="00C829C5">
        <w:rPr>
          <w:rFonts w:ascii="Times New Roman" w:eastAsia="Times New Roman" w:hAnsi="Times New Roman"/>
          <w:color w:val="000000"/>
          <w:sz w:val="24"/>
        </w:rPr>
        <w:t>Общее число часов, отведённых на изучение курса «Окружающий мир» в 3 классе, составляет 68 часов (два часа в неделю).</w:t>
      </w:r>
    </w:p>
    <w:p w:rsidR="00982741" w:rsidRPr="00C829C5" w:rsidRDefault="00982741">
      <w:pPr>
        <w:autoSpaceDE w:val="0"/>
        <w:autoSpaceDN w:val="0"/>
        <w:spacing w:after="78" w:line="220" w:lineRule="exact"/>
      </w:pPr>
    </w:p>
    <w:p w:rsidR="00982741" w:rsidRPr="00C829C5" w:rsidRDefault="00C829C5">
      <w:pPr>
        <w:autoSpaceDE w:val="0"/>
        <w:autoSpaceDN w:val="0"/>
        <w:spacing w:after="0" w:line="230" w:lineRule="auto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982741" w:rsidRPr="00C829C5" w:rsidRDefault="00C829C5">
      <w:pPr>
        <w:tabs>
          <w:tab w:val="left" w:pos="180"/>
        </w:tabs>
        <w:autoSpaceDE w:val="0"/>
        <w:autoSpaceDN w:val="0"/>
        <w:spacing w:before="346" w:after="0" w:line="281" w:lineRule="auto"/>
      </w:pPr>
      <w:r w:rsidRPr="00C829C5">
        <w:tab/>
      </w:r>
      <w:r w:rsidRPr="00C829C5">
        <w:rPr>
          <w:rFonts w:ascii="Times New Roman" w:eastAsia="Times New Roman" w:hAnsi="Times New Roman"/>
          <w:i/>
          <w:color w:val="000000"/>
          <w:sz w:val="24"/>
        </w:rPr>
        <w:t xml:space="preserve">Человек и общество </w:t>
      </w:r>
      <w:r w:rsidRPr="00C829C5">
        <w:br/>
      </w:r>
      <w:r w:rsidRPr="00C829C5">
        <w:tab/>
      </w:r>
      <w:proofErr w:type="spellStart"/>
      <w:r w:rsidRPr="00C829C5">
        <w:rPr>
          <w:rFonts w:ascii="Times New Roman" w:eastAsia="Times New Roman" w:hAnsi="Times New Roman"/>
          <w:color w:val="000000"/>
          <w:sz w:val="24"/>
        </w:rPr>
        <w:t>Общество</w:t>
      </w:r>
      <w:proofErr w:type="spellEnd"/>
      <w:r w:rsidRPr="00C829C5">
        <w:rPr>
          <w:rFonts w:ascii="Times New Roman" w:eastAsia="Times New Roman" w:hAnsi="Times New Roman"/>
          <w:color w:val="000000"/>
          <w:sz w:val="24"/>
        </w:rPr>
        <w:t xml:space="preserve">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82741" w:rsidRPr="00C829C5" w:rsidRDefault="00C829C5">
      <w:pPr>
        <w:autoSpaceDE w:val="0"/>
        <w:autoSpaceDN w:val="0"/>
        <w:spacing w:before="70" w:after="0" w:line="230" w:lineRule="auto"/>
        <w:ind w:left="180"/>
      </w:pPr>
      <w:r w:rsidRPr="00C829C5">
        <w:rPr>
          <w:rFonts w:ascii="Times New Roman" w:eastAsia="Times New Roman" w:hAnsi="Times New Roman"/>
          <w:color w:val="000000"/>
          <w:sz w:val="24"/>
        </w:rPr>
        <w:t>Семья — коллектив близких, родных людей. Семейный бюджет, доходы и расходы семьи.</w:t>
      </w:r>
    </w:p>
    <w:p w:rsidR="00982741" w:rsidRPr="00C829C5" w:rsidRDefault="00C829C5">
      <w:pPr>
        <w:autoSpaceDE w:val="0"/>
        <w:autoSpaceDN w:val="0"/>
        <w:spacing w:before="70" w:after="0" w:line="230" w:lineRule="auto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 Уважение к семейным ценностям.</w:t>
      </w:r>
    </w:p>
    <w:p w:rsidR="00982741" w:rsidRPr="00C829C5" w:rsidRDefault="00C829C5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</w:pPr>
      <w:r w:rsidRPr="00C829C5">
        <w:tab/>
      </w:r>
      <w:r w:rsidRPr="00C829C5">
        <w:rPr>
          <w:rFonts w:ascii="Times New Roman" w:eastAsia="Times New Roman" w:hAnsi="Times New Roman"/>
          <w:color w:val="000000"/>
          <w:sz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82741" w:rsidRPr="00C829C5" w:rsidRDefault="00C829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C829C5">
        <w:tab/>
      </w:r>
      <w:r w:rsidRPr="00C829C5">
        <w:rPr>
          <w:rFonts w:ascii="Times New Roman" w:eastAsia="Times New Roman" w:hAnsi="Times New Roman"/>
          <w:color w:val="000000"/>
          <w:sz w:val="24"/>
        </w:rPr>
        <w:t>Значение труда в жизни человека и общества.  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82741" w:rsidRPr="00C829C5" w:rsidRDefault="00C829C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 w:rsidRPr="00C829C5">
        <w:tab/>
      </w:r>
      <w:r w:rsidRPr="00C829C5">
        <w:rPr>
          <w:rFonts w:ascii="Times New Roman" w:eastAsia="Times New Roman" w:hAnsi="Times New Roman"/>
          <w:color w:val="000000"/>
          <w:sz w:val="24"/>
        </w:rPr>
        <w:t>Страны и народы мира. Памятники природы и культуры — символы стран, в которых они находятся.</w:t>
      </w:r>
    </w:p>
    <w:p w:rsidR="00982741" w:rsidRPr="00C829C5" w:rsidRDefault="00C829C5">
      <w:pPr>
        <w:tabs>
          <w:tab w:val="left" w:pos="180"/>
        </w:tabs>
        <w:autoSpaceDE w:val="0"/>
        <w:autoSpaceDN w:val="0"/>
        <w:spacing w:before="190" w:after="0" w:line="271" w:lineRule="auto"/>
      </w:pPr>
      <w:r w:rsidRPr="00C829C5">
        <w:tab/>
      </w:r>
      <w:r w:rsidRPr="00C829C5">
        <w:rPr>
          <w:rFonts w:ascii="Times New Roman" w:eastAsia="Times New Roman" w:hAnsi="Times New Roman"/>
          <w:i/>
          <w:color w:val="000000"/>
          <w:sz w:val="24"/>
        </w:rPr>
        <w:t xml:space="preserve">Человек и природа </w:t>
      </w:r>
      <w:r w:rsidRPr="00C829C5">
        <w:br/>
      </w:r>
      <w:r w:rsidRPr="00C829C5">
        <w:tab/>
      </w:r>
      <w:r w:rsidRPr="00C829C5">
        <w:rPr>
          <w:rFonts w:ascii="Times New Roman" w:eastAsia="Times New Roman" w:hAnsi="Times New Roman"/>
          <w:color w:val="000000"/>
          <w:sz w:val="24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982741" w:rsidRPr="00C829C5" w:rsidRDefault="00C829C5">
      <w:pPr>
        <w:autoSpaceDE w:val="0"/>
        <w:autoSpaceDN w:val="0"/>
        <w:spacing w:before="70" w:after="0" w:line="262" w:lineRule="auto"/>
        <w:ind w:right="288"/>
        <w:jc w:val="center"/>
      </w:pPr>
      <w:r w:rsidRPr="00C829C5">
        <w:rPr>
          <w:rFonts w:ascii="Times New Roman" w:eastAsia="Times New Roman" w:hAnsi="Times New Roman"/>
          <w:color w:val="000000"/>
          <w:sz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 Свойства воздуха.</w:t>
      </w:r>
    </w:p>
    <w:p w:rsidR="00982741" w:rsidRPr="00C829C5" w:rsidRDefault="00C829C5">
      <w:pPr>
        <w:autoSpaceDE w:val="0"/>
        <w:autoSpaceDN w:val="0"/>
        <w:spacing w:before="70" w:after="0" w:line="262" w:lineRule="auto"/>
        <w:ind w:right="576"/>
      </w:pPr>
      <w:r w:rsidRPr="00C829C5">
        <w:rPr>
          <w:rFonts w:ascii="Times New Roman" w:eastAsia="Times New Roman" w:hAnsi="Times New Roman"/>
          <w:color w:val="000000"/>
          <w:sz w:val="24"/>
        </w:rPr>
        <w:t>Значение воздуха для растений, животных, человека. Вода.  Свойства воды.  Состояния воды, её распространение в природе, значение для живых организмов и хозяйственной жизни человека.</w:t>
      </w:r>
    </w:p>
    <w:p w:rsidR="00982741" w:rsidRPr="00C829C5" w:rsidRDefault="00C829C5">
      <w:pPr>
        <w:autoSpaceDE w:val="0"/>
        <w:autoSpaceDN w:val="0"/>
        <w:spacing w:before="70" w:after="0"/>
        <w:ind w:right="144"/>
      </w:pPr>
      <w:r w:rsidRPr="00C829C5">
        <w:rPr>
          <w:rFonts w:ascii="Times New Roman" w:eastAsia="Times New Roman" w:hAnsi="Times New Roman"/>
          <w:color w:val="000000"/>
          <w:sz w:val="24"/>
        </w:rPr>
        <w:lastRenderedPageBreak/>
        <w:t xml:space="preserve">Круговорот воды в природе. Охрана воздуха, воды. Горные породы и минералы. Полезные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ископаемые,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хозяйственной жизни человека.</w:t>
      </w:r>
    </w:p>
    <w:p w:rsidR="00982741" w:rsidRPr="00C829C5" w:rsidRDefault="00C829C5">
      <w:pPr>
        <w:autoSpaceDE w:val="0"/>
        <w:autoSpaceDN w:val="0"/>
        <w:spacing w:before="70" w:after="0" w:line="271" w:lineRule="auto"/>
        <w:ind w:firstLine="180"/>
      </w:pPr>
      <w:r w:rsidRPr="00C829C5">
        <w:rPr>
          <w:rFonts w:ascii="Times New Roman" w:eastAsia="Times New Roman" w:hAnsi="Times New Roman"/>
          <w:color w:val="000000"/>
          <w:sz w:val="24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:rsidR="00982741" w:rsidRPr="00C829C5" w:rsidRDefault="00C829C5">
      <w:pPr>
        <w:autoSpaceDE w:val="0"/>
        <w:autoSpaceDN w:val="0"/>
        <w:spacing w:before="70" w:after="0" w:line="278" w:lineRule="auto"/>
        <w:ind w:right="144"/>
      </w:pPr>
      <w:r w:rsidRPr="00C829C5">
        <w:rPr>
          <w:rFonts w:ascii="Times New Roman" w:eastAsia="Times New Roman" w:hAnsi="Times New Roman"/>
          <w:color w:val="000000"/>
          <w:sz w:val="24"/>
        </w:rPr>
        <w:t>Роль растений в природе и жизни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края,  названия  и краткая характеристика на основе наблюдений. Охрана растений.</w:t>
      </w:r>
    </w:p>
    <w:p w:rsidR="00982741" w:rsidRPr="00C829C5" w:rsidRDefault="00C829C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C829C5">
        <w:tab/>
      </w:r>
      <w:r w:rsidRPr="00C829C5">
        <w:rPr>
          <w:rFonts w:ascii="Times New Roman" w:eastAsia="Times New Roman" w:hAnsi="Times New Roman"/>
          <w:color w:val="000000"/>
          <w:sz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:rsidR="00982741" w:rsidRPr="00C829C5" w:rsidRDefault="00C829C5">
      <w:pPr>
        <w:autoSpaceDE w:val="0"/>
        <w:autoSpaceDN w:val="0"/>
        <w:spacing w:before="70" w:after="0" w:line="271" w:lineRule="auto"/>
        <w:ind w:right="144"/>
      </w:pPr>
      <w:r w:rsidRPr="00C829C5">
        <w:rPr>
          <w:rFonts w:ascii="Times New Roman" w:eastAsia="Times New Roman" w:hAnsi="Times New Roman"/>
          <w:color w:val="000000"/>
          <w:sz w:val="24"/>
        </w:rPr>
        <w:t>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82741" w:rsidRPr="00C829C5" w:rsidRDefault="00C829C5">
      <w:pPr>
        <w:autoSpaceDE w:val="0"/>
        <w:autoSpaceDN w:val="0"/>
        <w:spacing w:before="70" w:after="0"/>
        <w:ind w:firstLine="18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плодов  и  семян  растений. Влияние человека на природные сообщества. Природные сообщества родного края (2—3 примера на основе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наблюдений). Правила нравственного поведения в природных сообществах.</w:t>
      </w:r>
    </w:p>
    <w:p w:rsidR="00982741" w:rsidRPr="00C829C5" w:rsidRDefault="00C829C5">
      <w:pPr>
        <w:autoSpaceDE w:val="0"/>
        <w:autoSpaceDN w:val="0"/>
        <w:spacing w:before="70" w:after="0" w:line="271" w:lineRule="auto"/>
        <w:ind w:firstLine="180"/>
      </w:pPr>
      <w:r w:rsidRPr="00C829C5">
        <w:rPr>
          <w:rFonts w:ascii="Times New Roman" w:eastAsia="Times New Roman" w:hAnsi="Times New Roman"/>
          <w:color w:val="000000"/>
          <w:sz w:val="24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</w:t>
      </w:r>
    </w:p>
    <w:p w:rsidR="00982741" w:rsidRPr="00C829C5" w:rsidRDefault="00C829C5">
      <w:pPr>
        <w:autoSpaceDE w:val="0"/>
        <w:autoSpaceDN w:val="0"/>
        <w:spacing w:after="0" w:line="230" w:lineRule="auto"/>
      </w:pPr>
      <w:r w:rsidRPr="00C829C5">
        <w:rPr>
          <w:rFonts w:ascii="Times New Roman" w:eastAsia="Times New Roman" w:hAnsi="Times New Roman"/>
          <w:color w:val="000000"/>
          <w:sz w:val="24"/>
        </w:rPr>
        <w:t>температуры тела человека, частоты пульса.</w:t>
      </w:r>
    </w:p>
    <w:p w:rsidR="00982741" w:rsidRPr="00C829C5" w:rsidRDefault="00C829C5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</w:pPr>
      <w:r w:rsidRPr="00C829C5">
        <w:tab/>
      </w:r>
      <w:r w:rsidRPr="00C829C5">
        <w:rPr>
          <w:rFonts w:ascii="Times New Roman" w:eastAsia="Times New Roman" w:hAnsi="Times New Roman"/>
          <w:i/>
          <w:color w:val="000000"/>
          <w:sz w:val="24"/>
        </w:rPr>
        <w:t xml:space="preserve">Правила безопасной жизни </w:t>
      </w:r>
      <w:r w:rsidRPr="00C829C5">
        <w:br/>
      </w:r>
      <w:r w:rsidRPr="00C829C5">
        <w:tab/>
      </w:r>
      <w:r w:rsidRPr="00C829C5">
        <w:rPr>
          <w:rFonts w:ascii="Times New Roman" w:eastAsia="Times New Roman" w:hAnsi="Times New Roman"/>
          <w:color w:val="000000"/>
          <w:sz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</w:p>
    <w:p w:rsidR="00982741" w:rsidRPr="00C829C5" w:rsidRDefault="00C829C5">
      <w:pPr>
        <w:autoSpaceDE w:val="0"/>
        <w:autoSpaceDN w:val="0"/>
        <w:spacing w:before="70" w:after="0" w:line="271" w:lineRule="auto"/>
        <w:ind w:right="288"/>
      </w:pPr>
      <w:r w:rsidRPr="00C829C5">
        <w:rPr>
          <w:rFonts w:ascii="Times New Roman" w:eastAsia="Times New Roman" w:hAnsi="Times New Roman"/>
          <w:color w:val="000000"/>
          <w:sz w:val="24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:rsidR="00982741" w:rsidRPr="00C829C5" w:rsidRDefault="00C829C5">
      <w:pPr>
        <w:autoSpaceDE w:val="0"/>
        <w:autoSpaceDN w:val="0"/>
        <w:spacing w:before="70" w:after="0" w:line="281" w:lineRule="auto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C829C5">
        <w:rPr>
          <w:rFonts w:ascii="Times New Roman" w:eastAsia="Times New Roman" w:hAnsi="Times New Roman"/>
          <w:color w:val="000000"/>
          <w:sz w:val="24"/>
        </w:rPr>
        <w:t>мессенджерах</w:t>
      </w:r>
      <w:proofErr w:type="spellEnd"/>
      <w:r w:rsidRPr="00C829C5">
        <w:rPr>
          <w:rFonts w:ascii="Times New Roman" w:eastAsia="Times New Roman" w:hAnsi="Times New Roman"/>
          <w:color w:val="000000"/>
          <w:sz w:val="24"/>
        </w:rPr>
        <w:t xml:space="preserve"> и социальных группах) в условиях контролируемого доступа в Интернет. </w:t>
      </w:r>
    </w:p>
    <w:p w:rsidR="00982741" w:rsidRPr="00C829C5" w:rsidRDefault="00C829C5">
      <w:pPr>
        <w:autoSpaceDE w:val="0"/>
        <w:autoSpaceDN w:val="0"/>
        <w:spacing w:before="190" w:after="0" w:line="230" w:lineRule="auto"/>
        <w:ind w:left="180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Универсальные учебные действия.</w:t>
      </w:r>
    </w:p>
    <w:p w:rsidR="00982741" w:rsidRPr="00C829C5" w:rsidRDefault="00C829C5">
      <w:pPr>
        <w:autoSpaceDE w:val="0"/>
        <w:autoSpaceDN w:val="0"/>
        <w:spacing w:before="70" w:after="0" w:line="230" w:lineRule="auto"/>
        <w:ind w:left="180"/>
      </w:pPr>
      <w:r w:rsidRPr="00C829C5">
        <w:rPr>
          <w:rFonts w:ascii="Times New Roman" w:eastAsia="Times New Roman" w:hAnsi="Times New Roman"/>
          <w:i/>
          <w:color w:val="000000"/>
          <w:sz w:val="24"/>
        </w:rPr>
        <w:t>Познавательные универсальные учебные действия:</w:t>
      </w:r>
    </w:p>
    <w:p w:rsidR="00982741" w:rsidRPr="00C829C5" w:rsidRDefault="00C829C5">
      <w:pPr>
        <w:autoSpaceDE w:val="0"/>
        <w:autoSpaceDN w:val="0"/>
        <w:spacing w:before="178" w:after="0" w:line="271" w:lineRule="auto"/>
        <w:ind w:left="420" w:right="144"/>
      </w:pPr>
      <w:r w:rsidRPr="00C829C5">
        <w:rPr>
          <w:rFonts w:ascii="Times New Roman" w:eastAsia="Times New Roman" w:hAnsi="Times New Roman"/>
          <w:color w:val="000000"/>
          <w:sz w:val="24"/>
        </w:rPr>
        <w:lastRenderedPageBreak/>
        <w:t xml:space="preserve">—  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 w:right="288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устанавливать зависимость между внешним видом, особенностями поведения и условиями жизни животного;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 w:right="7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определять (в процессе рассматривания объектов и явлений) существенные признаки и отношения между объектами и явлениями; </w:t>
      </w:r>
    </w:p>
    <w:p w:rsidR="00982741" w:rsidRPr="00C829C5" w:rsidRDefault="00C829C5">
      <w:pPr>
        <w:autoSpaceDE w:val="0"/>
        <w:autoSpaceDN w:val="0"/>
        <w:spacing w:before="190" w:after="0" w:line="230" w:lineRule="auto"/>
        <w:ind w:left="4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моделировать цепи питания в природном сообществе;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 w:right="720"/>
      </w:pPr>
      <w:r w:rsidRPr="00C829C5">
        <w:rPr>
          <w:rFonts w:ascii="Times New Roman" w:eastAsia="Times New Roman" w:hAnsi="Times New Roman"/>
          <w:color w:val="000000"/>
          <w:sz w:val="24"/>
        </w:rPr>
        <w:t>—  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82741" w:rsidRPr="00C829C5" w:rsidRDefault="00C829C5">
      <w:pPr>
        <w:autoSpaceDE w:val="0"/>
        <w:autoSpaceDN w:val="0"/>
        <w:spacing w:before="178" w:after="0" w:line="230" w:lineRule="auto"/>
        <w:ind w:left="180"/>
      </w:pPr>
      <w:r w:rsidRPr="00C829C5">
        <w:rPr>
          <w:rFonts w:ascii="Times New Roman" w:eastAsia="Times New Roman" w:hAnsi="Times New Roman"/>
          <w:i/>
          <w:color w:val="000000"/>
          <w:sz w:val="24"/>
        </w:rPr>
        <w:t>Работа с информацией:</w:t>
      </w:r>
    </w:p>
    <w:p w:rsidR="00982741" w:rsidRPr="00C829C5" w:rsidRDefault="00C829C5">
      <w:pPr>
        <w:autoSpaceDE w:val="0"/>
        <w:autoSpaceDN w:val="0"/>
        <w:spacing w:before="178" w:after="0" w:line="262" w:lineRule="auto"/>
        <w:ind w:left="420" w:right="288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понимать, что работа с моделями Земли (глобус, карта) может дать полезную и интересную информацию о природе нашей планеты;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находить на глобусе материки и океаны, воспроизводить их названия; находить на карте нашу страну, столицу, свой регион; </w:t>
      </w:r>
    </w:p>
    <w:p w:rsidR="00982741" w:rsidRPr="00C829C5" w:rsidRDefault="00C829C5">
      <w:pPr>
        <w:autoSpaceDE w:val="0"/>
        <w:autoSpaceDN w:val="0"/>
        <w:spacing w:before="192" w:after="0" w:line="230" w:lineRule="auto"/>
        <w:jc w:val="center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читать несложные планы, соотносить условные обозначения с изображёнными объектами;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 w:right="288"/>
      </w:pPr>
      <w:r w:rsidRPr="00C829C5">
        <w:rPr>
          <w:rFonts w:ascii="Times New Roman" w:eastAsia="Times New Roman" w:hAnsi="Times New Roman"/>
          <w:color w:val="000000"/>
          <w:sz w:val="24"/>
        </w:rPr>
        <w:t>—  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982741" w:rsidRPr="00C829C5" w:rsidRDefault="00C829C5">
      <w:pPr>
        <w:autoSpaceDE w:val="0"/>
        <w:autoSpaceDN w:val="0"/>
        <w:spacing w:before="190" w:after="0" w:line="230" w:lineRule="auto"/>
        <w:ind w:left="4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соблюдать правила безопасности при работе в информационной среде. </w:t>
      </w:r>
    </w:p>
    <w:p w:rsidR="00982741" w:rsidRPr="00C829C5" w:rsidRDefault="00C829C5">
      <w:pPr>
        <w:autoSpaceDE w:val="0"/>
        <w:autoSpaceDN w:val="0"/>
        <w:spacing w:before="298" w:after="0" w:line="230" w:lineRule="auto"/>
        <w:ind w:left="180"/>
      </w:pPr>
      <w:r w:rsidRPr="00C829C5">
        <w:rPr>
          <w:rFonts w:ascii="Times New Roman" w:eastAsia="Times New Roman" w:hAnsi="Times New Roman"/>
          <w:i/>
          <w:color w:val="000000"/>
          <w:sz w:val="24"/>
        </w:rPr>
        <w:t>Коммуникативные универсальные учебные действия:</w:t>
      </w:r>
    </w:p>
    <w:p w:rsidR="00982741" w:rsidRPr="00C829C5" w:rsidRDefault="00C829C5">
      <w:pPr>
        <w:autoSpaceDE w:val="0"/>
        <w:autoSpaceDN w:val="0"/>
        <w:spacing w:before="178" w:after="0" w:line="230" w:lineRule="auto"/>
        <w:ind w:left="420"/>
      </w:pPr>
      <w:r w:rsidRPr="00C829C5">
        <w:rPr>
          <w:rFonts w:ascii="Times New Roman" w:eastAsia="Times New Roman" w:hAnsi="Times New Roman"/>
          <w:color w:val="000000"/>
          <w:sz w:val="24"/>
        </w:rPr>
        <w:t>—  ориентироваться в понятиях, соотносить понятия и термины с их краткой характеристикой:</w:t>
      </w:r>
    </w:p>
    <w:p w:rsidR="00982741" w:rsidRPr="00C829C5" w:rsidRDefault="00C829C5">
      <w:pPr>
        <w:autoSpaceDE w:val="0"/>
        <w:autoSpaceDN w:val="0"/>
        <w:spacing w:before="238" w:after="0" w:line="262" w:lineRule="auto"/>
        <w:ind w:left="420" w:right="7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понятия и термины, связанные с социальным миром (безопасность, семейный бюджет, памятник культуры);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 w:right="432"/>
      </w:pPr>
      <w:proofErr w:type="gramStart"/>
      <w:r w:rsidRPr="00C829C5">
        <w:rPr>
          <w:rFonts w:ascii="Times New Roman" w:eastAsia="Times New Roman" w:hAnsi="Times New Roman"/>
          <w:color w:val="000000"/>
          <w:sz w:val="24"/>
        </w:rPr>
        <w:t xml:space="preserve">— 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982741" w:rsidRPr="00C829C5" w:rsidRDefault="00C829C5" w:rsidP="00C829C5">
      <w:pPr>
        <w:autoSpaceDE w:val="0"/>
        <w:autoSpaceDN w:val="0"/>
        <w:spacing w:before="190" w:after="0" w:line="230" w:lineRule="auto"/>
        <w:ind w:left="420"/>
      </w:pPr>
      <w:proofErr w:type="gramStart"/>
      <w:r w:rsidRPr="00C829C5">
        <w:rPr>
          <w:rFonts w:ascii="Times New Roman" w:eastAsia="Times New Roman" w:hAnsi="Times New Roman"/>
          <w:color w:val="000000"/>
          <w:sz w:val="24"/>
        </w:rPr>
        <w:t>—  понятия и термины, связанные с безопасной жизнедеятельностью (знаки дорожного</w:t>
      </w:r>
      <w:proofErr w:type="gramEnd"/>
    </w:p>
    <w:p w:rsidR="00982741" w:rsidRPr="00C829C5" w:rsidRDefault="00C829C5">
      <w:pPr>
        <w:autoSpaceDE w:val="0"/>
        <w:autoSpaceDN w:val="0"/>
        <w:spacing w:after="0" w:line="230" w:lineRule="auto"/>
        <w:ind w:left="240"/>
      </w:pPr>
      <w:r w:rsidRPr="00C829C5">
        <w:rPr>
          <w:rFonts w:ascii="Times New Roman" w:eastAsia="Times New Roman" w:hAnsi="Times New Roman"/>
          <w:color w:val="000000"/>
          <w:sz w:val="24"/>
        </w:rPr>
        <w:t>движения, дорожные ловушки, опасные ситуации, предвидение).</w:t>
      </w:r>
    </w:p>
    <w:p w:rsidR="00982741" w:rsidRPr="00C829C5" w:rsidRDefault="00C829C5">
      <w:pPr>
        <w:autoSpaceDE w:val="0"/>
        <w:autoSpaceDN w:val="0"/>
        <w:spacing w:before="238" w:after="0" w:line="343" w:lineRule="auto"/>
        <w:ind w:left="240" w:right="432"/>
      </w:pPr>
      <w:proofErr w:type="gramStart"/>
      <w:r w:rsidRPr="00C829C5">
        <w:rPr>
          <w:rFonts w:ascii="Times New Roman" w:eastAsia="Times New Roman" w:hAnsi="Times New Roman"/>
          <w:color w:val="000000"/>
          <w:sz w:val="24"/>
        </w:rPr>
        <w:t>—  описывать (характеризовать) условия жизни на Земле;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—  на основе сравнения объектов природы описывать схожие, различные, индивидуальные признаки;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—  приводить примеры, кратко характеризовать представителей разных царств природы; —  называть признаки (характеризовать) животного (растения) как живого организма; —  описывать (характеризовать) отдельные страницы истории нашей страны (в пределах изученного).</w:t>
      </w:r>
      <w:proofErr w:type="gramEnd"/>
    </w:p>
    <w:p w:rsidR="00982741" w:rsidRPr="00C829C5" w:rsidRDefault="00C829C5">
      <w:pPr>
        <w:autoSpaceDE w:val="0"/>
        <w:autoSpaceDN w:val="0"/>
        <w:spacing w:before="180" w:after="0" w:line="326" w:lineRule="auto"/>
        <w:ind w:left="240" w:hanging="240"/>
      </w:pPr>
      <w:r w:rsidRPr="00C829C5">
        <w:rPr>
          <w:rFonts w:ascii="Times New Roman" w:eastAsia="Times New Roman" w:hAnsi="Times New Roman"/>
          <w:i/>
          <w:color w:val="000000"/>
          <w:sz w:val="24"/>
        </w:rPr>
        <w:t>Регулятивные универсальные учебные действия: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—  планировать шаги по решению учебной задачи, контролировать свои действия (при </w:t>
      </w:r>
      <w:r w:rsidRPr="00C829C5">
        <w:rPr>
          <w:rFonts w:ascii="Times New Roman" w:eastAsia="Times New Roman" w:hAnsi="Times New Roman"/>
          <w:color w:val="000000"/>
          <w:sz w:val="24"/>
        </w:rPr>
        <w:lastRenderedPageBreak/>
        <w:t xml:space="preserve">небольшой помощи учителя);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—  устанавливать причину возникающей трудности или ошибки, корректировать свои действия.</w:t>
      </w:r>
    </w:p>
    <w:p w:rsidR="00982741" w:rsidRPr="00C829C5" w:rsidRDefault="00C829C5" w:rsidP="00C829C5">
      <w:pPr>
        <w:autoSpaceDE w:val="0"/>
        <w:autoSpaceDN w:val="0"/>
        <w:spacing w:before="178" w:after="0" w:line="341" w:lineRule="auto"/>
        <w:ind w:left="240" w:hanging="240"/>
      </w:pPr>
      <w:r w:rsidRPr="00C829C5">
        <w:rPr>
          <w:rFonts w:ascii="Times New Roman" w:eastAsia="Times New Roman" w:hAnsi="Times New Roman"/>
          <w:i/>
          <w:color w:val="000000"/>
          <w:sz w:val="24"/>
        </w:rPr>
        <w:t>Совместная деятельность: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—  участвуя в совместной деятельности, выполнять роли руководителя (лидера), подчинённого; —  справедливо оценивать результаты деятельности участников, положительно реагировать на советы и замечания в свой адрес;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—  выполнять правила совместной деятельности, признавать право другого человека иметь собственное суждение, мнение;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—  самостоятельно разрешать возникающие конфликты с учётом этики общения. </w:t>
      </w:r>
    </w:p>
    <w:p w:rsidR="00982741" w:rsidRPr="00C829C5" w:rsidRDefault="00C829C5">
      <w:pPr>
        <w:autoSpaceDE w:val="0"/>
        <w:autoSpaceDN w:val="0"/>
        <w:spacing w:after="0" w:line="230" w:lineRule="auto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982741" w:rsidRPr="00C829C5" w:rsidRDefault="00C829C5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</w:pPr>
      <w:r w:rsidRPr="00C829C5">
        <w:tab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Изучение предмета "Окружающий мир" в 3 классе направлено на достижение обучающимися личностных, </w:t>
      </w:r>
      <w:proofErr w:type="spellStart"/>
      <w:r w:rsidRPr="00C829C5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C829C5"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982741" w:rsidRPr="00C829C5" w:rsidRDefault="00C829C5">
      <w:pPr>
        <w:autoSpaceDE w:val="0"/>
        <w:autoSpaceDN w:val="0"/>
        <w:spacing w:before="226" w:after="0" w:line="230" w:lineRule="auto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982741" w:rsidRPr="00C829C5" w:rsidRDefault="00C829C5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</w:pPr>
      <w:r w:rsidRPr="00C829C5">
        <w:tab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C829C5">
        <w:br/>
      </w:r>
      <w:r w:rsidRPr="00C829C5">
        <w:tab/>
      </w:r>
      <w:r w:rsidRPr="00C829C5">
        <w:rPr>
          <w:rFonts w:ascii="Times New Roman" w:eastAsia="Times New Roman" w:hAnsi="Times New Roman"/>
          <w:b/>
          <w:color w:val="000000"/>
          <w:sz w:val="24"/>
        </w:rPr>
        <w:t>Гражданско-патриотического воспитания:</w:t>
      </w:r>
    </w:p>
    <w:p w:rsidR="00982741" w:rsidRPr="00C829C5" w:rsidRDefault="00C829C5">
      <w:pPr>
        <w:autoSpaceDE w:val="0"/>
        <w:autoSpaceDN w:val="0"/>
        <w:spacing w:before="180" w:after="0" w:line="262" w:lineRule="auto"/>
        <w:ind w:left="420" w:right="864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становление ценностного отношения к своей Родине - России; понимание особой роли многонациональной России в современном мире;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82741" w:rsidRPr="00C829C5" w:rsidRDefault="00C829C5">
      <w:pPr>
        <w:autoSpaceDE w:val="0"/>
        <w:autoSpaceDN w:val="0"/>
        <w:spacing w:before="190" w:after="0" w:line="271" w:lineRule="auto"/>
        <w:ind w:left="420" w:right="144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 w:right="1440"/>
      </w:pPr>
      <w:r w:rsidRPr="00C829C5">
        <w:rPr>
          <w:rFonts w:ascii="Times New Roman" w:eastAsia="Times New Roman" w:hAnsi="Times New Roman"/>
          <w:color w:val="000000"/>
          <w:sz w:val="24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982741" w:rsidRPr="00C829C5" w:rsidRDefault="00C829C5">
      <w:pPr>
        <w:autoSpaceDE w:val="0"/>
        <w:autoSpaceDN w:val="0"/>
        <w:spacing w:before="178" w:after="0" w:line="230" w:lineRule="auto"/>
        <w:ind w:left="180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Духовно-нравственного воспитания:</w:t>
      </w:r>
    </w:p>
    <w:p w:rsidR="00982741" w:rsidRPr="00C829C5" w:rsidRDefault="00C829C5">
      <w:pPr>
        <w:autoSpaceDE w:val="0"/>
        <w:autoSpaceDN w:val="0"/>
        <w:spacing w:before="178" w:after="0" w:line="262" w:lineRule="auto"/>
        <w:ind w:left="420" w:right="144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982741" w:rsidRPr="00C829C5" w:rsidRDefault="00C829C5">
      <w:pPr>
        <w:autoSpaceDE w:val="0"/>
        <w:autoSpaceDN w:val="0"/>
        <w:spacing w:before="190" w:after="0" w:line="271" w:lineRule="auto"/>
        <w:ind w:left="420" w:right="864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82741" w:rsidRPr="00C829C5" w:rsidRDefault="00C829C5">
      <w:pPr>
        <w:autoSpaceDE w:val="0"/>
        <w:autoSpaceDN w:val="0"/>
        <w:spacing w:before="190" w:after="0" w:line="271" w:lineRule="auto"/>
        <w:ind w:left="420" w:right="576"/>
      </w:pPr>
      <w:r w:rsidRPr="00C829C5">
        <w:rPr>
          <w:rFonts w:ascii="Times New Roman" w:eastAsia="Times New Roman" w:hAnsi="Times New Roman"/>
          <w:color w:val="000000"/>
          <w:sz w:val="24"/>
        </w:rPr>
        <w:lastRenderedPageBreak/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982741" w:rsidRPr="00C829C5" w:rsidRDefault="00C829C5">
      <w:pPr>
        <w:autoSpaceDE w:val="0"/>
        <w:autoSpaceDN w:val="0"/>
        <w:spacing w:before="180" w:after="0" w:line="230" w:lineRule="auto"/>
        <w:ind w:left="180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Эстетического воспитания:</w:t>
      </w:r>
    </w:p>
    <w:p w:rsidR="00982741" w:rsidRPr="00C829C5" w:rsidRDefault="00C829C5">
      <w:pPr>
        <w:autoSpaceDE w:val="0"/>
        <w:autoSpaceDN w:val="0"/>
        <w:spacing w:before="178" w:after="0" w:line="271" w:lineRule="auto"/>
        <w:ind w:left="420" w:right="144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 w:right="144"/>
      </w:pPr>
      <w:r w:rsidRPr="00C829C5">
        <w:rPr>
          <w:rFonts w:ascii="Times New Roman" w:eastAsia="Times New Roman" w:hAnsi="Times New Roman"/>
          <w:color w:val="000000"/>
          <w:sz w:val="24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982741" w:rsidRPr="00C829C5" w:rsidRDefault="00C829C5">
      <w:pPr>
        <w:autoSpaceDE w:val="0"/>
        <w:autoSpaceDN w:val="0"/>
        <w:spacing w:before="178" w:after="0" w:line="230" w:lineRule="auto"/>
        <w:ind w:left="180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:rsidR="00982741" w:rsidRPr="00C829C5" w:rsidRDefault="00C829C5">
      <w:pPr>
        <w:autoSpaceDE w:val="0"/>
        <w:autoSpaceDN w:val="0"/>
        <w:spacing w:before="178" w:after="0" w:line="271" w:lineRule="auto"/>
        <w:ind w:left="420" w:right="288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информационной);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 w:right="432"/>
      </w:pPr>
      <w:r w:rsidRPr="00C829C5">
        <w:rPr>
          <w:rFonts w:ascii="Times New Roman" w:eastAsia="Times New Roman" w:hAnsi="Times New Roman"/>
          <w:color w:val="000000"/>
          <w:sz w:val="24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982741" w:rsidRPr="00C829C5" w:rsidRDefault="00982741">
      <w:pPr>
        <w:autoSpaceDE w:val="0"/>
        <w:autoSpaceDN w:val="0"/>
        <w:spacing w:after="78" w:line="220" w:lineRule="exact"/>
      </w:pPr>
    </w:p>
    <w:p w:rsidR="00982741" w:rsidRPr="00C829C5" w:rsidRDefault="00C829C5">
      <w:pPr>
        <w:autoSpaceDE w:val="0"/>
        <w:autoSpaceDN w:val="0"/>
        <w:spacing w:after="0" w:line="230" w:lineRule="auto"/>
        <w:ind w:left="180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Трудового воспитания:</w:t>
      </w:r>
    </w:p>
    <w:p w:rsidR="00982741" w:rsidRPr="00C829C5" w:rsidRDefault="00C829C5">
      <w:pPr>
        <w:autoSpaceDE w:val="0"/>
        <w:autoSpaceDN w:val="0"/>
        <w:spacing w:before="178" w:after="0" w:line="271" w:lineRule="auto"/>
        <w:ind w:left="420" w:right="576"/>
      </w:pPr>
      <w:r w:rsidRPr="00C829C5">
        <w:rPr>
          <w:rFonts w:ascii="Times New Roman" w:eastAsia="Times New Roman" w:hAnsi="Times New Roman"/>
          <w:color w:val="000000"/>
          <w:sz w:val="24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82741" w:rsidRPr="00C829C5" w:rsidRDefault="00C829C5">
      <w:pPr>
        <w:autoSpaceDE w:val="0"/>
        <w:autoSpaceDN w:val="0"/>
        <w:spacing w:before="178" w:after="0" w:line="230" w:lineRule="auto"/>
        <w:ind w:left="180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Экологического воспитания:</w:t>
      </w:r>
    </w:p>
    <w:p w:rsidR="00982741" w:rsidRPr="00C829C5" w:rsidRDefault="00C829C5">
      <w:pPr>
        <w:autoSpaceDE w:val="0"/>
        <w:autoSpaceDN w:val="0"/>
        <w:spacing w:before="178" w:after="0" w:line="262" w:lineRule="auto"/>
        <w:ind w:left="420" w:right="432"/>
      </w:pPr>
      <w:r w:rsidRPr="00C829C5">
        <w:rPr>
          <w:rFonts w:ascii="Times New Roman" w:eastAsia="Times New Roman" w:hAnsi="Times New Roman"/>
          <w:color w:val="000000"/>
          <w:sz w:val="24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982741" w:rsidRPr="00C829C5" w:rsidRDefault="00C829C5">
      <w:pPr>
        <w:autoSpaceDE w:val="0"/>
        <w:autoSpaceDN w:val="0"/>
        <w:spacing w:before="178" w:after="0" w:line="230" w:lineRule="auto"/>
        <w:ind w:left="180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Ценности научного познания:</w:t>
      </w:r>
    </w:p>
    <w:p w:rsidR="00982741" w:rsidRPr="00C829C5" w:rsidRDefault="00C829C5">
      <w:pPr>
        <w:autoSpaceDE w:val="0"/>
        <w:autoSpaceDN w:val="0"/>
        <w:spacing w:before="180" w:after="0" w:line="230" w:lineRule="auto"/>
        <w:ind w:left="4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 w:rsidR="00982741" w:rsidRPr="00C829C5" w:rsidRDefault="00C829C5">
      <w:pPr>
        <w:autoSpaceDE w:val="0"/>
        <w:autoSpaceDN w:val="0"/>
        <w:spacing w:before="192" w:after="0" w:line="271" w:lineRule="auto"/>
        <w:ind w:left="420" w:right="576"/>
      </w:pPr>
      <w:r w:rsidRPr="00C829C5">
        <w:rPr>
          <w:rFonts w:ascii="Times New Roman" w:eastAsia="Times New Roman" w:hAnsi="Times New Roman"/>
          <w:color w:val="000000"/>
          <w:sz w:val="24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982741" w:rsidRPr="00C829C5" w:rsidRDefault="00C829C5">
      <w:pPr>
        <w:autoSpaceDE w:val="0"/>
        <w:autoSpaceDN w:val="0"/>
        <w:spacing w:before="286" w:after="0" w:line="230" w:lineRule="auto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982741" w:rsidRPr="00C829C5" w:rsidRDefault="00C829C5">
      <w:pPr>
        <w:autoSpaceDE w:val="0"/>
        <w:autoSpaceDN w:val="0"/>
        <w:spacing w:before="346" w:after="0" w:line="262" w:lineRule="auto"/>
        <w:ind w:left="180" w:right="4752"/>
      </w:pPr>
      <w:proofErr w:type="spellStart"/>
      <w:r w:rsidRPr="00C829C5">
        <w:rPr>
          <w:rFonts w:ascii="Times New Roman" w:eastAsia="Times New Roman" w:hAnsi="Times New Roman"/>
          <w:b/>
          <w:color w:val="000000"/>
          <w:sz w:val="24"/>
        </w:rPr>
        <w:t>Познавательныеуниверсальные</w:t>
      </w:r>
      <w:proofErr w:type="spellEnd"/>
      <w:r w:rsidRPr="00C829C5">
        <w:rPr>
          <w:rFonts w:ascii="Times New Roman" w:eastAsia="Times New Roman" w:hAnsi="Times New Roman"/>
          <w:b/>
          <w:color w:val="000000"/>
          <w:sz w:val="24"/>
        </w:rPr>
        <w:t xml:space="preserve"> учебные действия: </w:t>
      </w:r>
      <w:r w:rsidRPr="00C829C5">
        <w:rPr>
          <w:rFonts w:ascii="Times New Roman" w:eastAsia="Times New Roman" w:hAnsi="Times New Roman"/>
          <w:i/>
          <w:color w:val="000000"/>
          <w:sz w:val="24"/>
        </w:rPr>
        <w:t>1)  Базовые логические действия:</w:t>
      </w:r>
    </w:p>
    <w:p w:rsidR="00982741" w:rsidRPr="00C829C5" w:rsidRDefault="00C829C5">
      <w:pPr>
        <w:autoSpaceDE w:val="0"/>
        <w:autoSpaceDN w:val="0"/>
        <w:spacing w:before="178" w:after="0" w:line="262" w:lineRule="auto"/>
        <w:ind w:left="420" w:right="7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82741" w:rsidRPr="00C829C5" w:rsidRDefault="00C829C5">
      <w:pPr>
        <w:autoSpaceDE w:val="0"/>
        <w:autoSpaceDN w:val="0"/>
        <w:spacing w:before="190" w:after="0" w:line="271" w:lineRule="auto"/>
        <w:ind w:left="420" w:right="432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 w:right="1296"/>
      </w:pPr>
      <w:r w:rsidRPr="00C829C5">
        <w:rPr>
          <w:rFonts w:ascii="Times New Roman" w:eastAsia="Times New Roman" w:hAnsi="Times New Roman"/>
          <w:color w:val="000000"/>
          <w:sz w:val="24"/>
        </w:rPr>
        <w:lastRenderedPageBreak/>
        <w:t xml:space="preserve">—  сравнивать объекты окружающего мира, устанавливать основания для сравнения, устанавливать аналогии; </w:t>
      </w:r>
    </w:p>
    <w:p w:rsidR="00982741" w:rsidRPr="00C829C5" w:rsidRDefault="00C829C5">
      <w:pPr>
        <w:autoSpaceDE w:val="0"/>
        <w:autoSpaceDN w:val="0"/>
        <w:spacing w:before="190" w:after="0" w:line="230" w:lineRule="auto"/>
        <w:ind w:left="4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объединять части объекта (объекты) по определённому признаку;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 w:right="576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982741" w:rsidRPr="00C829C5" w:rsidRDefault="00C829C5">
      <w:pPr>
        <w:autoSpaceDE w:val="0"/>
        <w:autoSpaceDN w:val="0"/>
        <w:spacing w:before="192" w:after="0" w:line="262" w:lineRule="auto"/>
        <w:ind w:left="420" w:right="144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982741" w:rsidRPr="00C829C5" w:rsidRDefault="00C829C5">
      <w:pPr>
        <w:autoSpaceDE w:val="0"/>
        <w:autoSpaceDN w:val="0"/>
        <w:spacing w:before="192" w:after="0" w:line="262" w:lineRule="auto"/>
        <w:ind w:left="420" w:right="576"/>
      </w:pPr>
      <w:r w:rsidRPr="00C829C5">
        <w:rPr>
          <w:rFonts w:ascii="Times New Roman" w:eastAsia="Times New Roman" w:hAnsi="Times New Roman"/>
          <w:color w:val="000000"/>
          <w:sz w:val="24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982741" w:rsidRPr="00C829C5" w:rsidRDefault="00C829C5">
      <w:pPr>
        <w:autoSpaceDE w:val="0"/>
        <w:autoSpaceDN w:val="0"/>
        <w:spacing w:before="178" w:after="0" w:line="230" w:lineRule="auto"/>
        <w:ind w:left="180"/>
      </w:pPr>
      <w:r w:rsidRPr="00C829C5">
        <w:rPr>
          <w:rFonts w:ascii="Times New Roman" w:eastAsia="Times New Roman" w:hAnsi="Times New Roman"/>
          <w:i/>
          <w:color w:val="000000"/>
          <w:sz w:val="24"/>
        </w:rPr>
        <w:t>2)  Базовые исследовательские действия:</w:t>
      </w:r>
    </w:p>
    <w:p w:rsidR="00982741" w:rsidRPr="00C829C5" w:rsidRDefault="00C829C5">
      <w:pPr>
        <w:autoSpaceDE w:val="0"/>
        <w:autoSpaceDN w:val="0"/>
        <w:spacing w:before="178" w:after="0" w:line="271" w:lineRule="auto"/>
        <w:ind w:left="420" w:right="576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 w:right="7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 w:right="432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/>
      </w:pPr>
      <w:proofErr w:type="gramStart"/>
      <w:r w:rsidRPr="00C829C5">
        <w:rPr>
          <w:rFonts w:ascii="Times New Roman" w:eastAsia="Times New Roman" w:hAnsi="Times New Roman"/>
          <w:color w:val="000000"/>
          <w:sz w:val="24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982741" w:rsidRPr="00C829C5" w:rsidRDefault="00982741">
      <w:pPr>
        <w:autoSpaceDE w:val="0"/>
        <w:autoSpaceDN w:val="0"/>
        <w:spacing w:after="66" w:line="220" w:lineRule="exact"/>
      </w:pPr>
    </w:p>
    <w:p w:rsidR="00982741" w:rsidRPr="00C829C5" w:rsidRDefault="00C829C5">
      <w:pPr>
        <w:autoSpaceDE w:val="0"/>
        <w:autoSpaceDN w:val="0"/>
        <w:spacing w:after="0" w:line="230" w:lineRule="auto"/>
        <w:ind w:left="240"/>
      </w:pPr>
      <w:r w:rsidRPr="00C829C5">
        <w:rPr>
          <w:rFonts w:ascii="Times New Roman" w:eastAsia="Times New Roman" w:hAnsi="Times New Roman"/>
          <w:color w:val="000000"/>
          <w:sz w:val="24"/>
        </w:rPr>
        <w:t>последствия; коллективный труд и его результаты и др.</w:t>
      </w:r>
      <w:proofErr w:type="gramStart"/>
      <w:r w:rsidRPr="00C829C5">
        <w:rPr>
          <w:rFonts w:ascii="Times New Roman" w:eastAsia="Times New Roman" w:hAnsi="Times New Roman"/>
          <w:color w:val="000000"/>
          <w:sz w:val="24"/>
        </w:rPr>
        <w:t xml:space="preserve"> )</w:t>
      </w:r>
      <w:proofErr w:type="gramEnd"/>
      <w:r w:rsidRPr="00C829C5">
        <w:rPr>
          <w:rFonts w:ascii="Times New Roman" w:eastAsia="Times New Roman" w:hAnsi="Times New Roman"/>
          <w:color w:val="000000"/>
          <w:sz w:val="24"/>
        </w:rPr>
        <w:t xml:space="preserve">; </w:t>
      </w:r>
    </w:p>
    <w:p w:rsidR="00982741" w:rsidRPr="00C829C5" w:rsidRDefault="00C829C5">
      <w:pPr>
        <w:autoSpaceDE w:val="0"/>
        <w:autoSpaceDN w:val="0"/>
        <w:spacing w:before="190" w:after="0" w:line="271" w:lineRule="auto"/>
        <w:ind w:left="240" w:right="7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C829C5">
        <w:rPr>
          <w:rFonts w:ascii="Times New Roman" w:eastAsia="Times New Roman" w:hAnsi="Times New Roman"/>
          <w:color w:val="000000"/>
          <w:sz w:val="24"/>
        </w:rPr>
        <w:t>—с</w:t>
      </w:r>
      <w:proofErr w:type="gramEnd"/>
      <w:r w:rsidRPr="00C829C5">
        <w:rPr>
          <w:rFonts w:ascii="Times New Roman" w:eastAsia="Times New Roman" w:hAnsi="Times New Roman"/>
          <w:color w:val="000000"/>
          <w:sz w:val="24"/>
        </w:rPr>
        <w:t xml:space="preserve">ледствие);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240" w:right="1152"/>
      </w:pPr>
      <w:r w:rsidRPr="00C829C5">
        <w:rPr>
          <w:rFonts w:ascii="Times New Roman" w:eastAsia="Times New Roman" w:hAnsi="Times New Roman"/>
          <w:color w:val="000000"/>
          <w:sz w:val="24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982741" w:rsidRPr="00C829C5" w:rsidRDefault="00C829C5">
      <w:pPr>
        <w:autoSpaceDE w:val="0"/>
        <w:autoSpaceDN w:val="0"/>
        <w:spacing w:before="178" w:after="0" w:line="230" w:lineRule="auto"/>
      </w:pPr>
      <w:r w:rsidRPr="00C829C5">
        <w:rPr>
          <w:rFonts w:ascii="Times New Roman" w:eastAsia="Times New Roman" w:hAnsi="Times New Roman"/>
          <w:i/>
          <w:color w:val="000000"/>
          <w:sz w:val="24"/>
        </w:rPr>
        <w:t>3)  Работа с информацией:</w:t>
      </w:r>
    </w:p>
    <w:p w:rsidR="00982741" w:rsidRPr="00C829C5" w:rsidRDefault="00C829C5">
      <w:pPr>
        <w:autoSpaceDE w:val="0"/>
        <w:autoSpaceDN w:val="0"/>
        <w:spacing w:before="178" w:after="0" w:line="262" w:lineRule="auto"/>
        <w:ind w:left="240" w:right="144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982741" w:rsidRPr="00C829C5" w:rsidRDefault="00C829C5">
      <w:pPr>
        <w:autoSpaceDE w:val="0"/>
        <w:autoSpaceDN w:val="0"/>
        <w:spacing w:before="192" w:after="0" w:line="262" w:lineRule="auto"/>
        <w:ind w:left="240" w:right="1008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240" w:right="432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240" w:right="144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240" w:right="7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240" w:right="288"/>
      </w:pPr>
      <w:r w:rsidRPr="00C829C5">
        <w:rPr>
          <w:rFonts w:ascii="Times New Roman" w:eastAsia="Times New Roman" w:hAnsi="Times New Roman"/>
          <w:color w:val="000000"/>
          <w:sz w:val="24"/>
        </w:rPr>
        <w:lastRenderedPageBreak/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240" w:right="864"/>
      </w:pPr>
      <w:r w:rsidRPr="00C829C5">
        <w:rPr>
          <w:rFonts w:ascii="Times New Roman" w:eastAsia="Times New Roman" w:hAnsi="Times New Roman"/>
          <w:color w:val="000000"/>
          <w:sz w:val="24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240"/>
      </w:pPr>
      <w:proofErr w:type="gramStart"/>
      <w:r w:rsidRPr="00C829C5">
        <w:rPr>
          <w:rFonts w:ascii="Times New Roman" w:eastAsia="Times New Roman" w:hAnsi="Times New Roman"/>
          <w:color w:val="000000"/>
          <w:sz w:val="24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982741" w:rsidRPr="00C829C5" w:rsidRDefault="00C829C5">
      <w:pPr>
        <w:autoSpaceDE w:val="0"/>
        <w:autoSpaceDN w:val="0"/>
        <w:spacing w:before="178" w:after="0" w:line="230" w:lineRule="auto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Коммуникативные универсальные учебные действия:</w:t>
      </w:r>
    </w:p>
    <w:p w:rsidR="00982741" w:rsidRPr="00C829C5" w:rsidRDefault="00C829C5">
      <w:pPr>
        <w:autoSpaceDE w:val="0"/>
        <w:autoSpaceDN w:val="0"/>
        <w:spacing w:before="178" w:after="0" w:line="262" w:lineRule="auto"/>
        <w:ind w:left="240" w:right="576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982741" w:rsidRPr="00C829C5" w:rsidRDefault="00C829C5">
      <w:pPr>
        <w:autoSpaceDE w:val="0"/>
        <w:autoSpaceDN w:val="0"/>
        <w:spacing w:before="192" w:after="0" w:line="262" w:lineRule="auto"/>
        <w:ind w:left="24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82741" w:rsidRPr="00C829C5" w:rsidRDefault="00C829C5">
      <w:pPr>
        <w:autoSpaceDE w:val="0"/>
        <w:autoSpaceDN w:val="0"/>
        <w:spacing w:before="192" w:after="0" w:line="262" w:lineRule="auto"/>
        <w:ind w:left="240" w:right="576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240" w:right="432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82741" w:rsidRPr="00C829C5" w:rsidRDefault="00C829C5">
      <w:pPr>
        <w:autoSpaceDE w:val="0"/>
        <w:autoSpaceDN w:val="0"/>
        <w:spacing w:before="190" w:after="0" w:line="230" w:lineRule="auto"/>
        <w:ind w:left="24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240" w:right="576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240" w:right="576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240" w:right="432"/>
      </w:pPr>
      <w:r w:rsidRPr="00C829C5">
        <w:rPr>
          <w:rFonts w:ascii="Times New Roman" w:eastAsia="Times New Roman" w:hAnsi="Times New Roman"/>
          <w:color w:val="000000"/>
          <w:sz w:val="24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C829C5">
        <w:rPr>
          <w:rFonts w:ascii="Times New Roman" w:eastAsia="Times New Roman" w:hAnsi="Times New Roman"/>
          <w:color w:val="000000"/>
          <w:sz w:val="24"/>
        </w:rPr>
        <w:t xml:space="preserve"> )</w:t>
      </w:r>
      <w:proofErr w:type="gramEnd"/>
      <w:r w:rsidRPr="00C829C5">
        <w:rPr>
          <w:rFonts w:ascii="Times New Roman" w:eastAsia="Times New Roman" w:hAnsi="Times New Roman"/>
          <w:color w:val="000000"/>
          <w:sz w:val="24"/>
        </w:rPr>
        <w:t xml:space="preserve"> к тексту выступления.</w:t>
      </w:r>
    </w:p>
    <w:p w:rsidR="00982741" w:rsidRPr="00C829C5" w:rsidRDefault="00982741">
      <w:pPr>
        <w:autoSpaceDE w:val="0"/>
        <w:autoSpaceDN w:val="0"/>
        <w:spacing w:after="78" w:line="220" w:lineRule="exact"/>
      </w:pPr>
    </w:p>
    <w:p w:rsidR="00982741" w:rsidRPr="00C829C5" w:rsidRDefault="00C829C5">
      <w:pPr>
        <w:autoSpaceDE w:val="0"/>
        <w:autoSpaceDN w:val="0"/>
        <w:spacing w:after="0" w:line="262" w:lineRule="auto"/>
        <w:ind w:left="180" w:right="4896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 xml:space="preserve">Регулятивные универсальные учебные действия: </w:t>
      </w:r>
      <w:r w:rsidRPr="00C829C5">
        <w:rPr>
          <w:rFonts w:ascii="Times New Roman" w:eastAsia="Times New Roman" w:hAnsi="Times New Roman"/>
          <w:i/>
          <w:color w:val="000000"/>
          <w:sz w:val="24"/>
        </w:rPr>
        <w:t>1)  Самоорганизация:</w:t>
      </w:r>
    </w:p>
    <w:p w:rsidR="00982741" w:rsidRPr="00C829C5" w:rsidRDefault="00C829C5">
      <w:pPr>
        <w:autoSpaceDE w:val="0"/>
        <w:autoSpaceDN w:val="0"/>
        <w:spacing w:before="178" w:after="0" w:line="262" w:lineRule="auto"/>
        <w:ind w:left="420" w:right="7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982741" w:rsidRPr="00C829C5" w:rsidRDefault="00C829C5">
      <w:pPr>
        <w:autoSpaceDE w:val="0"/>
        <w:autoSpaceDN w:val="0"/>
        <w:spacing w:before="190" w:after="0" w:line="230" w:lineRule="auto"/>
        <w:ind w:left="420"/>
      </w:pPr>
      <w:r w:rsidRPr="00C829C5">
        <w:rPr>
          <w:rFonts w:ascii="Times New Roman" w:eastAsia="Times New Roman" w:hAnsi="Times New Roman"/>
          <w:color w:val="000000"/>
          <w:sz w:val="24"/>
        </w:rPr>
        <w:t>—  выстраивать последовательность выбранных действий и операций.</w:t>
      </w:r>
    </w:p>
    <w:p w:rsidR="00982741" w:rsidRPr="00C829C5" w:rsidRDefault="00C829C5">
      <w:pPr>
        <w:autoSpaceDE w:val="0"/>
        <w:autoSpaceDN w:val="0"/>
        <w:spacing w:before="178" w:after="0" w:line="230" w:lineRule="auto"/>
        <w:ind w:left="180"/>
      </w:pPr>
      <w:r w:rsidRPr="00C829C5">
        <w:rPr>
          <w:rFonts w:ascii="Times New Roman" w:eastAsia="Times New Roman" w:hAnsi="Times New Roman"/>
          <w:i/>
          <w:color w:val="000000"/>
          <w:sz w:val="24"/>
        </w:rPr>
        <w:t>2)  Самоконтроль:</w:t>
      </w:r>
    </w:p>
    <w:p w:rsidR="00982741" w:rsidRPr="00C829C5" w:rsidRDefault="00C829C5">
      <w:pPr>
        <w:autoSpaceDE w:val="0"/>
        <w:autoSpaceDN w:val="0"/>
        <w:spacing w:before="178" w:after="0" w:line="230" w:lineRule="auto"/>
        <w:ind w:left="4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 w:right="144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982741" w:rsidRPr="00C829C5" w:rsidRDefault="00C829C5">
      <w:pPr>
        <w:autoSpaceDE w:val="0"/>
        <w:autoSpaceDN w:val="0"/>
        <w:spacing w:before="192" w:after="0" w:line="262" w:lineRule="auto"/>
        <w:ind w:left="420" w:right="144"/>
      </w:pPr>
      <w:r w:rsidRPr="00C829C5">
        <w:rPr>
          <w:rFonts w:ascii="Times New Roman" w:eastAsia="Times New Roman" w:hAnsi="Times New Roman"/>
          <w:color w:val="000000"/>
          <w:sz w:val="24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982741" w:rsidRPr="00C829C5" w:rsidRDefault="00C829C5">
      <w:pPr>
        <w:autoSpaceDE w:val="0"/>
        <w:autoSpaceDN w:val="0"/>
        <w:spacing w:before="178" w:after="0" w:line="230" w:lineRule="auto"/>
        <w:ind w:left="180"/>
      </w:pPr>
      <w:r w:rsidRPr="00C829C5">
        <w:rPr>
          <w:rFonts w:ascii="Times New Roman" w:eastAsia="Times New Roman" w:hAnsi="Times New Roman"/>
          <w:i/>
          <w:color w:val="000000"/>
          <w:sz w:val="24"/>
        </w:rPr>
        <w:t>3)  Самооценка</w:t>
      </w:r>
      <w:r w:rsidRPr="00C829C5">
        <w:rPr>
          <w:rFonts w:ascii="Times New Roman" w:eastAsia="Times New Roman" w:hAnsi="Times New Roman"/>
          <w:color w:val="000000"/>
          <w:sz w:val="24"/>
        </w:rPr>
        <w:t>:</w:t>
      </w:r>
    </w:p>
    <w:p w:rsidR="00982741" w:rsidRPr="00C829C5" w:rsidRDefault="00C829C5">
      <w:pPr>
        <w:autoSpaceDE w:val="0"/>
        <w:autoSpaceDN w:val="0"/>
        <w:spacing w:before="178" w:after="0" w:line="262" w:lineRule="auto"/>
        <w:ind w:left="420" w:right="432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 w:right="1440"/>
      </w:pPr>
      <w:r w:rsidRPr="00C829C5">
        <w:rPr>
          <w:rFonts w:ascii="Times New Roman" w:eastAsia="Times New Roman" w:hAnsi="Times New Roman"/>
          <w:color w:val="000000"/>
          <w:sz w:val="24"/>
        </w:rPr>
        <w:lastRenderedPageBreak/>
        <w:t>—  оценивать целесообразность выбранных способов действия, при необходимости корректировать их.</w:t>
      </w:r>
    </w:p>
    <w:p w:rsidR="00982741" w:rsidRPr="00C829C5" w:rsidRDefault="00C829C5">
      <w:pPr>
        <w:autoSpaceDE w:val="0"/>
        <w:autoSpaceDN w:val="0"/>
        <w:spacing w:before="178" w:after="0" w:line="230" w:lineRule="auto"/>
        <w:ind w:left="180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Совместная деятельность:</w:t>
      </w:r>
    </w:p>
    <w:p w:rsidR="00982741" w:rsidRPr="00C829C5" w:rsidRDefault="00C829C5">
      <w:pPr>
        <w:autoSpaceDE w:val="0"/>
        <w:autoSpaceDN w:val="0"/>
        <w:spacing w:before="178" w:after="0" w:line="271" w:lineRule="auto"/>
        <w:ind w:left="420" w:right="288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 w:right="1584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82741" w:rsidRPr="00C829C5" w:rsidRDefault="00C829C5">
      <w:pPr>
        <w:autoSpaceDE w:val="0"/>
        <w:autoSpaceDN w:val="0"/>
        <w:spacing w:before="190" w:after="0" w:line="230" w:lineRule="auto"/>
        <w:ind w:left="4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 w:rsidR="00982741" w:rsidRPr="00C829C5" w:rsidRDefault="00C829C5">
      <w:pPr>
        <w:autoSpaceDE w:val="0"/>
        <w:autoSpaceDN w:val="0"/>
        <w:spacing w:before="190" w:after="0" w:line="271" w:lineRule="auto"/>
        <w:ind w:left="420" w:right="144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982741" w:rsidRPr="00C829C5" w:rsidRDefault="00C829C5">
      <w:pPr>
        <w:autoSpaceDE w:val="0"/>
        <w:autoSpaceDN w:val="0"/>
        <w:spacing w:before="192" w:after="0" w:line="230" w:lineRule="auto"/>
        <w:ind w:left="420"/>
      </w:pPr>
      <w:r w:rsidRPr="00C829C5">
        <w:rPr>
          <w:rFonts w:ascii="Times New Roman" w:eastAsia="Times New Roman" w:hAnsi="Times New Roman"/>
          <w:color w:val="000000"/>
          <w:sz w:val="24"/>
        </w:rPr>
        <w:t>—  ответственно выполнять свою часть работы.</w:t>
      </w:r>
    </w:p>
    <w:p w:rsidR="00982741" w:rsidRPr="00C829C5" w:rsidRDefault="00C829C5">
      <w:pPr>
        <w:autoSpaceDE w:val="0"/>
        <w:autoSpaceDN w:val="0"/>
        <w:spacing w:before="288" w:after="0" w:line="230" w:lineRule="auto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982741" w:rsidRPr="00C829C5" w:rsidRDefault="00C829C5">
      <w:pPr>
        <w:autoSpaceDE w:val="0"/>
        <w:autoSpaceDN w:val="0"/>
        <w:spacing w:before="346" w:after="0" w:line="230" w:lineRule="auto"/>
        <w:ind w:left="180"/>
      </w:pPr>
      <w:r w:rsidRPr="00C829C5">
        <w:rPr>
          <w:rFonts w:ascii="Times New Roman" w:eastAsia="Times New Roman" w:hAnsi="Times New Roman"/>
          <w:color w:val="000000"/>
          <w:sz w:val="24"/>
        </w:rPr>
        <w:t>К концу обучения в 3</w:t>
      </w:r>
      <w:r w:rsidRPr="00C829C5">
        <w:rPr>
          <w:rFonts w:ascii="Times New Roman" w:eastAsia="Times New Roman" w:hAnsi="Times New Roman"/>
          <w:b/>
          <w:color w:val="000000"/>
          <w:sz w:val="24"/>
        </w:rPr>
        <w:t xml:space="preserve"> классе </w:t>
      </w:r>
      <w:r w:rsidRPr="00C829C5">
        <w:rPr>
          <w:rFonts w:ascii="Times New Roman" w:eastAsia="Times New Roman" w:hAnsi="Times New Roman"/>
          <w:color w:val="000000"/>
          <w:sz w:val="24"/>
        </w:rPr>
        <w:t>обучающийся научится:</w:t>
      </w:r>
    </w:p>
    <w:p w:rsidR="00982741" w:rsidRPr="00C829C5" w:rsidRDefault="00C829C5">
      <w:pPr>
        <w:autoSpaceDE w:val="0"/>
        <w:autoSpaceDN w:val="0"/>
        <w:spacing w:before="178" w:after="0" w:line="262" w:lineRule="auto"/>
        <w:ind w:left="420" w:right="144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82741" w:rsidRPr="00C829C5" w:rsidRDefault="00C829C5">
      <w:pPr>
        <w:autoSpaceDE w:val="0"/>
        <w:autoSpaceDN w:val="0"/>
        <w:spacing w:before="190" w:after="0" w:line="262" w:lineRule="auto"/>
        <w:ind w:left="420" w:right="288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82741" w:rsidRPr="00C829C5" w:rsidRDefault="00C829C5">
      <w:pPr>
        <w:autoSpaceDE w:val="0"/>
        <w:autoSpaceDN w:val="0"/>
        <w:spacing w:before="190" w:after="0"/>
        <w:ind w:left="420" w:right="144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82741" w:rsidRPr="00C829C5" w:rsidRDefault="00C829C5">
      <w:pPr>
        <w:autoSpaceDE w:val="0"/>
        <w:autoSpaceDN w:val="0"/>
        <w:spacing w:before="190" w:after="0" w:line="230" w:lineRule="auto"/>
        <w:ind w:left="4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показывать на карте мира материки, изученные страны мира; </w:t>
      </w:r>
    </w:p>
    <w:p w:rsidR="00982741" w:rsidRPr="00C829C5" w:rsidRDefault="00C829C5">
      <w:pPr>
        <w:autoSpaceDE w:val="0"/>
        <w:autoSpaceDN w:val="0"/>
        <w:spacing w:after="0" w:line="343" w:lineRule="auto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—  различать расходы и доходы семейного бюджета;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—  распознавать изученные объекты природы по их описанию, рисункам и фотографиям, различать их в окружающем мире;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— 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—  группировать изученные объекты живой и неживой природы, проводить простейшую классификацию;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—  сравнивать по заданному количеству признаков объекты живой и неживой природы; —  описывать на основе предложенного плана изученные объекты и явления природы, выделяя их существенные признаки и характерные свойства;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—  использовать различные  источники  информации  о  природе и обществе для поиска и извлечения информации, ответов на вопросы;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lastRenderedPageBreak/>
        <w:t xml:space="preserve">—  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—  фиксировать результаты наблюдений, опытной работы, в процессе коллективной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деятельности обобщать полученные результаты и делать выводы;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— 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—  соблюдать правила безопасного поведения пассажира железнодорожного, водного и авиатранспорта;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—  соблюдать периодичность двигательной активности и профилактики заболеваний;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—  соблюдать правила безопасного поведения во дворе жилого дома;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—  соблюдать правила нравственного поведения на природе;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—  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r w:rsidRPr="00C829C5">
        <w:br/>
      </w:r>
      <w:proofErr w:type="spellStart"/>
      <w:r w:rsidRPr="00C829C5">
        <w:rPr>
          <w:rFonts w:ascii="Times New Roman" w:eastAsia="Times New Roman" w:hAnsi="Times New Roman"/>
          <w:color w:val="000000"/>
          <w:sz w:val="24"/>
        </w:rPr>
        <w:t>мессенджерах</w:t>
      </w:r>
      <w:proofErr w:type="spellEnd"/>
      <w:r w:rsidRPr="00C829C5">
        <w:rPr>
          <w:rFonts w:ascii="Times New Roman" w:eastAsia="Times New Roman" w:hAnsi="Times New Roman"/>
          <w:color w:val="000000"/>
          <w:sz w:val="24"/>
        </w:rPr>
        <w:t>.</w:t>
      </w:r>
    </w:p>
    <w:p w:rsidR="00982741" w:rsidRPr="00C829C5" w:rsidRDefault="00982741">
      <w:pPr>
        <w:sectPr w:rsidR="00982741" w:rsidRPr="00C829C5">
          <w:pgSz w:w="11900" w:h="16840"/>
          <w:pgMar w:top="328" w:right="822" w:bottom="1440" w:left="1086" w:header="720" w:footer="720" w:gutter="0"/>
          <w:cols w:space="720" w:equalWidth="0">
            <w:col w:w="9992" w:space="0"/>
          </w:cols>
          <w:docGrid w:linePitch="360"/>
        </w:sectPr>
      </w:pPr>
    </w:p>
    <w:p w:rsidR="00982741" w:rsidRPr="00C829C5" w:rsidRDefault="00982741">
      <w:pPr>
        <w:autoSpaceDE w:val="0"/>
        <w:autoSpaceDN w:val="0"/>
        <w:spacing w:after="64" w:line="220" w:lineRule="exact"/>
      </w:pPr>
    </w:p>
    <w:p w:rsidR="00982741" w:rsidRDefault="00C829C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30"/>
        <w:gridCol w:w="530"/>
        <w:gridCol w:w="1104"/>
        <w:gridCol w:w="1140"/>
        <w:gridCol w:w="806"/>
        <w:gridCol w:w="4526"/>
        <w:gridCol w:w="1116"/>
        <w:gridCol w:w="1382"/>
      </w:tblGrid>
      <w:tr w:rsidR="00982741" w:rsidRPr="00C829C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52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982741" w:rsidRPr="00C829C5" w:rsidTr="00C829C5">
        <w:trPr>
          <w:trHeight w:hRule="exact" w:val="1469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41" w:rsidRPr="00C829C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общество.</w:t>
            </w:r>
          </w:p>
        </w:tc>
      </w:tr>
      <w:tr w:rsidR="00982741" w:rsidRPr="00C829C5" w:rsidTr="00C829C5">
        <w:trPr>
          <w:trHeight w:hRule="exact" w:val="1639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64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 учителя, рассматривание иллюстраций на тему: «Что такое общество»;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4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64" w:after="0" w:line="252" w:lineRule="auto"/>
              <w:ind w:left="72" w:right="1296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Наша Родина — Российская Федерация —многонациональная страна.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50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Просмотр и обсуждение иллюстраций, видеофрагментов и других материалов (по выбору) на тему: «Жизнь народов нашей страны»;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Особенности жизни, быта, культуры народов РФ.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50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Ролевая игра по теме «Встречаем гостей из разных республик РФ»: рассказы гостей об их крае и народах, рассказы для гостей о родном крае;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7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 в группе: чтение текстов учебника и использование полученной информации для подготовки собственного рассказа о памятниках культуры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Города Золотого кольца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Моделирование маршрута по Золотому кольцу с использованием фотографий достопримечательностей, сувениров и т.д.;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5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64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50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Просмотр и обсуждение иллюстраций, видеофрагментов и других материалов (по выбору) на тему: «Жизнь народов нашей страны»;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50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Ролевая игра по теме «Встречаем гостей из разных республик РФ»: рассказы гостей об их крае и народах, рассказы для гостей о родном крае;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Семья </w:t>
            </w:r>
            <w:r w:rsidRPr="00C829C5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 xml:space="preserve">— </w:t>
            </w: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коллектив близких, родных людей</w:t>
            </w:r>
            <w:r w:rsidRPr="00C829C5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 xml:space="preserve">. </w:t>
            </w: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Поколения в семье.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Учебный диалог по теме «Для чего создаётся семья», «Почему семью называют коллективом»;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1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6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Взаимоотношения в семье: любовь, доброта, внимание, поддержка.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 в группах: коллективный ответ на вопрос «Какие бывают семьи?»;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Семейный бюджет, доходы и расходы семьи.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68" w:righ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 учителя: «Что такое семейный бюджет»; Беседа по теме «Доходы и расходы семьи»;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30"/>
        <w:gridCol w:w="530"/>
        <w:gridCol w:w="1104"/>
        <w:gridCol w:w="1140"/>
        <w:gridCol w:w="806"/>
        <w:gridCol w:w="4526"/>
        <w:gridCol w:w="1116"/>
        <w:gridCol w:w="1382"/>
      </w:tblGrid>
      <w:tr w:rsidR="00982741" w:rsidRPr="00C829C5" w:rsidTr="00C829C5">
        <w:trPr>
          <w:trHeight w:hRule="exact" w:val="16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Страны и народы мира на карте.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50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 с картой: страны мира. Работа в группах: самостоятельное составление описания любой страны или народа мира (с использованием дополнительной литературы и Интернета);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2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7" w:lineRule="auto"/>
              <w:ind w:left="68" w:right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«Путешествие по странам мира» (достопримечательности отдельных стран мира, по выбору детей): рассматривание видеоматериалов, слайдов, иллюстраций;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Контрольная работа;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>
        <w:trPr>
          <w:trHeight w:hRule="exact" w:val="348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0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41" w:rsidRPr="00C829C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природа.</w:t>
            </w:r>
          </w:p>
        </w:tc>
      </w:tr>
      <w:tr w:rsidR="00982741" w:rsidRPr="00C829C5" w:rsidTr="00C829C5">
        <w:trPr>
          <w:trHeight w:hRule="exact" w:val="15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64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Вещество.  Разнообразие веществ в окружающем мире. Твёрдые тела, жидкости, газы, их свойства.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68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Практические работы (наблюдение и опыты) с веществами: текучесть, растворимость, окрашиваемость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6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Воздух — смесь газов. Свойства  воздуха. </w:t>
            </w:r>
            <w:proofErr w:type="spellStart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Значениедляжизни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68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Демонстрация учебных экспериментов: состояния воды, свойства воздуха;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25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6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Вода. Свойства </w:t>
            </w:r>
            <w:proofErr w:type="spellStart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воды.Состояния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воды, её распространение в природе, значение для жизни. </w:t>
            </w:r>
            <w:proofErr w:type="spellStart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Круговоротводы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68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Демонстрация учебных экспериментов: состояния воды, свойства воздуха;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Контрольная работа;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6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Охрана воздуха, воды.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68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Демонстрация учебных экспериментов: состояния воды, свойства воздуха;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Горные породы и минералы. Полезные ископаемые, их значение в хозяйстве </w:t>
            </w:r>
            <w:proofErr w:type="spellStart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человека.Полезные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ископаемые родного края.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Практические работы: горные породы и минералы — название, сравнение, описание;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21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Почва, её состав, значение для живой природы и хозяйственной деятельности  человека.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Экскурсия: почвы (виды, состав, значение для жизни природы и хозяйственной деятельности людей);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Практическая работа;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8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Царства природы. Бактерии, общее представление.  Грибы: строение шляпочного гриба; съедобные и несъедобные грибы.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50" w:lineRule="auto"/>
              <w:ind w:left="68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 учителя (чтение текста учебника) о бактериях; Рассматривание и описание особенностей внешнего вида бактерий;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30"/>
        <w:gridCol w:w="530"/>
        <w:gridCol w:w="1104"/>
        <w:gridCol w:w="1140"/>
        <w:gridCol w:w="806"/>
        <w:gridCol w:w="4526"/>
        <w:gridCol w:w="1116"/>
        <w:gridCol w:w="1382"/>
      </w:tblGrid>
      <w:tr w:rsidR="00982741" w:rsidRPr="00C829C5" w:rsidTr="00C829C5">
        <w:trPr>
          <w:trHeight w:hRule="exact" w:val="15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6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Разнообразие растений. Зависимость жизненного цикла организмов от условий окружающей  среды.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7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 учителя: «Чем грибы отличаются от растений»; Работа в группе: классификация растений из списка, который предложили одноклассники;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6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 в паре по теме «Размножения растений (побегом, листом, семе нами)»;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66" w:after="0" w:line="25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Роль растений  в  природе и жизни людей, бережное отношение человека к растениям.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68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Охраняемые растения родного края (наблюдение, рассматривание иллюстраций);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5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Условия, необходимые для жизни растения (свет, тепло, воздух, вода). </w:t>
            </w:r>
            <w:proofErr w:type="spellStart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Наблюдениеростарастений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, фиксация изменений.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68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Коллективное создание схемы по теме «Условия жизни растений»;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Растения родного края, названия и краткая характеристика. </w:t>
            </w:r>
            <w:proofErr w:type="spellStart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Охранарастений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68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Охраняемые растения родного края (наблюдение, рассматривание иллюстраций);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7" w:lineRule="auto"/>
              <w:ind w:left="68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Дидактическая игра по теме «Каких животных мы знаем»; Коллективное составление схемы по теме «Разнообразие животных»;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283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2.14.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50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Работа в парах: характеристика животных по способу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размножения (на основе справочной литературы), подготовка презентации;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68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Учебный диалог по теме «Как животные питаются»; Составление и анализ цепей питания;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2.16.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Роль животных в природе и жизни людей, бережное отношение человека к животным. </w:t>
            </w:r>
            <w:proofErr w:type="spellStart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Охранаживотных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 учителя по теме «Как человек одомашнил животных»;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2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2.17.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Животные родного края, их названия.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Просмотр и обсуждение иллюстраций, видеофрагментов и других материалов (по выбору) на тему «Охрана животных»;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C829C5">
        <w:trPr>
          <w:trHeight w:hRule="exact" w:val="11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2.18.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Природные сообщества: лес, луг, пруд. Взаимосвязи в </w:t>
            </w:r>
            <w:proofErr w:type="spellStart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природномсообществе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 со словарём: определение значения слова «сообщество»;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861B2C">
        <w:trPr>
          <w:trHeight w:hRule="exact" w:val="1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2.19.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Создание человеком природных сообществ для хозяйственной деятельности, получения продуктов питания (поле, сад, огород).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7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 учителя по теме «Что такое природное сообщество»</w:t>
            </w:r>
            <w:proofErr w:type="gram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  <w:proofErr w:type="gram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Сравнение понятий: естественные сообщества, искусственные сообщества;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861B2C">
        <w:trPr>
          <w:trHeight w:hRule="exact" w:val="9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2.20.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Природные сообщества родного края.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 учителя по теме «Что такое природное сообщество»</w:t>
            </w:r>
            <w:proofErr w:type="gram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861B2C">
        <w:trPr>
          <w:trHeight w:hRule="exact" w:val="1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Правила поведения в лесу, на водоёме, на лугу.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Обсуждение ситуаций, раскрывающих правила положительного и отрицательного отношения к природе;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30"/>
        <w:gridCol w:w="530"/>
        <w:gridCol w:w="1104"/>
        <w:gridCol w:w="1140"/>
        <w:gridCol w:w="806"/>
        <w:gridCol w:w="4526"/>
        <w:gridCol w:w="1116"/>
        <w:gridCol w:w="1382"/>
      </w:tblGrid>
      <w:tr w:rsidR="00982741" w:rsidRPr="00C829C5" w:rsidTr="00861B2C">
        <w:trPr>
          <w:trHeight w:hRule="exact" w:val="11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Человек  —  часть  природы. Общее представление о строении тела человека.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Обсуждение текстов учебника, объяснения учителя: «Строение тела человека»;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861B2C">
        <w:trPr>
          <w:trHeight w:hRule="exact" w:val="1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2.23.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Системы органов (опорно-двигательная, пищеварительная, дыхательная, кровеносная, нервная, органы чувств),  их роль в жизнедеятельности организма.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68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Рассматривание схемы строения тела человека: называние, описание функций разных систем органов;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861B2C">
        <w:trPr>
          <w:trHeight w:hRule="exact" w:val="1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Гигиена отдельных органов и систем органов человека.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 по теме «Измерение температуры тела и частоты пульса»;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861B2C">
        <w:trPr>
          <w:trHeight w:hRule="exact" w:val="12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2.25.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Измерение температуры тела человека, частоты пульса.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Обсуждение текстов учебника, объяснения учителя: «Строение тела человека»;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>
        <w:trPr>
          <w:trHeight w:hRule="exact" w:val="348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35</w:t>
            </w:r>
          </w:p>
        </w:tc>
        <w:tc>
          <w:tcPr>
            <w:tcW w:w="10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41" w:rsidRPr="00C829C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Правила безопасной жизни.</w:t>
            </w:r>
          </w:p>
        </w:tc>
      </w:tr>
      <w:tr w:rsidR="00982741" w:rsidRPr="00C829C5" w:rsidTr="00861B2C">
        <w:trPr>
          <w:trHeight w:hRule="exact" w:val="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64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Анализ ситуаций по теме «Что может произойти, если…»;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861B2C">
        <w:trPr>
          <w:trHeight w:hRule="exact" w:val="2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66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50" w:lineRule="auto"/>
              <w:ind w:left="68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Практическая работа по теме «Рассматривание знаков (опасно, </w:t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пожароопасно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взрывоопасно; внимание — автопогрузчик; электрический ток; малозаметное препятствие; падение с высоты), коллективное объяснение их значения»;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861B2C">
        <w:trPr>
          <w:trHeight w:hRule="exact" w:val="15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 w:rsidP="00861B2C">
            <w:pPr>
              <w:autoSpaceDE w:val="0"/>
              <w:autoSpaceDN w:val="0"/>
              <w:spacing w:before="66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68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 учителя по теме «Правила поведения в транспорте, на вокзалах, в аэропортах, на борту самолета, судна»;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 w:rsidTr="00861B2C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 w:rsidP="00861B2C">
            <w:pPr>
              <w:autoSpaceDE w:val="0"/>
              <w:autoSpaceDN w:val="0"/>
              <w:spacing w:before="64" w:after="0" w:line="25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Безопасность в Интернете (ориентировка в признаках 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45" w:lineRule="auto"/>
              <w:ind w:left="68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Учебный диалог по теме «Как обеспечить безопасность при работе в Интернете»;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C82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Контрольнаяработа</w:t>
            </w:r>
            <w:proofErr w:type="spellEnd"/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</w:t>
            </w:r>
          </w:p>
        </w:tc>
      </w:tr>
      <w:tr w:rsidR="00982741" w:rsidRPr="00C829C5">
        <w:trPr>
          <w:trHeight w:hRule="exact" w:val="348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0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41" w:rsidRPr="00C829C5">
        <w:trPr>
          <w:trHeight w:hRule="exact" w:val="348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41" w:rsidRPr="00C829C5" w:rsidTr="00861B2C">
        <w:trPr>
          <w:trHeight w:hRule="exact" w:val="722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829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25</w:t>
            </w:r>
          </w:p>
        </w:tc>
        <w:tc>
          <w:tcPr>
            <w:tcW w:w="7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9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78" w:line="220" w:lineRule="exact"/>
      </w:pPr>
    </w:p>
    <w:p w:rsidR="00982741" w:rsidRDefault="00C829C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8274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41" w:rsidRDefault="0098274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41" w:rsidRDefault="0098274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41" w:rsidRDefault="0098274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41" w:rsidRDefault="00982741"/>
        </w:tc>
      </w:tr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Методы изучения природы Человек и природа.</w:t>
            </w:r>
          </w:p>
          <w:p w:rsidR="00982741" w:rsidRPr="001324BB" w:rsidRDefault="00C829C5">
            <w:pPr>
              <w:autoSpaceDE w:val="0"/>
              <w:autoSpaceDN w:val="0"/>
              <w:spacing w:before="70" w:after="0" w:line="262" w:lineRule="auto"/>
              <w:ind w:left="72"/>
              <w:rPr>
                <w:b/>
              </w:rPr>
            </w:pPr>
            <w:r w:rsidRPr="001324BB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Вещество. Разнообразие </w:t>
            </w:r>
            <w:r w:rsidRPr="001324BB">
              <w:rPr>
                <w:b/>
              </w:rPr>
              <w:br/>
            </w:r>
            <w:r w:rsidRPr="001324BB">
              <w:rPr>
                <w:rFonts w:ascii="Times New Roman" w:eastAsia="Times New Roman" w:hAnsi="Times New Roman"/>
                <w:b/>
                <w:color w:val="000000"/>
                <w:sz w:val="24"/>
              </w:rPr>
              <w:t>веществ в окружающем мире.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Твёрдые тела, жидкости,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газы, их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свойства.Воздух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—смесь газов. Свойства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воздуха. Значение для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жизни.Вода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. Свойства воды.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6" w:lineRule="auto"/>
              <w:ind w:left="72" w:right="144"/>
            </w:pP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Состоянияводы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, её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распространение в природе, значение для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жизни.Круговорот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воды в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природе.Охрана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воздуха,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воды. Горные породы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минералы. Полезные </w:t>
            </w:r>
            <w:r w:rsidRPr="00C829C5">
              <w:br/>
            </w:r>
            <w:r w:rsidR="001324BB">
              <w:rPr>
                <w:rFonts w:ascii="Times New Roman" w:eastAsia="Times New Roman" w:hAnsi="Times New Roman"/>
                <w:color w:val="000000"/>
                <w:sz w:val="24"/>
              </w:rPr>
              <w:t>ископаемые, их значение в хо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зяйстве человека.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Полезные ископаемые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родного края (2—3 примера).</w:t>
            </w:r>
          </w:p>
          <w:p w:rsidR="00982741" w:rsidRPr="00C829C5" w:rsidRDefault="00C829C5">
            <w:pPr>
              <w:autoSpaceDE w:val="0"/>
              <w:autoSpaceDN w:val="0"/>
              <w:spacing w:before="70" w:after="0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Почва, её состав, значение для живой природы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01.09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Тело, вещество, частица Человек и природа.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Вещество. Разнообразие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веществ в окружающем мире.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1324BB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Твёрдые тела, жидкости, </w:t>
            </w:r>
            <w:r w:rsidRPr="001324BB">
              <w:rPr>
                <w:b/>
              </w:rPr>
              <w:br/>
            </w:r>
            <w:r w:rsidRPr="001324BB">
              <w:rPr>
                <w:rFonts w:ascii="Times New Roman" w:eastAsia="Times New Roman" w:hAnsi="Times New Roman"/>
                <w:b/>
                <w:color w:val="000000"/>
                <w:sz w:val="24"/>
              </w:rPr>
              <w:t>газы, их свойства.</w:t>
            </w:r>
            <w:r w:rsid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Воздух —смесь газов. Свойства </w:t>
            </w:r>
            <w:r w:rsidRPr="001324BB">
              <w:br/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воздуха. Значение для </w:t>
            </w:r>
            <w:r w:rsidRPr="001324BB">
              <w:br/>
            </w:r>
            <w:proofErr w:type="spellStart"/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жизни.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Вода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. Свойства воды.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86" w:lineRule="auto"/>
              <w:ind w:left="72" w:right="144"/>
            </w:pP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Состоянияводы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, её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распространение в природе, значение для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жизни.Круговорот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воды в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природе.Охрана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воздуха,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воды. Горные породы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минералы. Полезные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ископаемые, их значение в </w:t>
            </w:r>
            <w:proofErr w:type="gram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хо-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зяйстве</w:t>
            </w:r>
            <w:proofErr w:type="spellEnd"/>
            <w:proofErr w:type="gram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Полезные ископаемые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родного края (2—3 примера).</w:t>
            </w:r>
          </w:p>
          <w:p w:rsidR="00982741" w:rsidRPr="00C829C5" w:rsidRDefault="00C829C5">
            <w:pPr>
              <w:autoSpaceDE w:val="0"/>
              <w:autoSpaceDN w:val="0"/>
              <w:spacing w:before="70" w:after="0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Почва, её состав, значение для живой природы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06.09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Разнообразие веществ Человек и природа.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Вещество. Разнообразие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веществ в окружающем мире.</w:t>
            </w:r>
          </w:p>
          <w:p w:rsidR="00982741" w:rsidRPr="001324BB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Твёрдые тела, жидкости,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газы, их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свойства.</w:t>
            </w:r>
            <w:r w:rsidRPr="001324BB">
              <w:rPr>
                <w:rFonts w:ascii="Times New Roman" w:eastAsia="Times New Roman" w:hAnsi="Times New Roman"/>
                <w:b/>
                <w:color w:val="000000"/>
                <w:sz w:val="24"/>
              </w:rPr>
              <w:t>Воздух</w:t>
            </w:r>
            <w:proofErr w:type="spellEnd"/>
            <w:r w:rsidRPr="001324BB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—смесь газов.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Свойства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воздуха. Значение для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</w:t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="001324BB"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Вода. Свойства воды.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86" w:lineRule="auto"/>
              <w:ind w:left="72" w:right="144"/>
            </w:pP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Состояния</w:t>
            </w:r>
            <w:r w:rsidR="001324BB"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воды, её </w:t>
            </w:r>
            <w:r w:rsidRPr="001324BB">
              <w:br/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распространение в природе, значение для </w:t>
            </w:r>
            <w:r w:rsidRPr="001324BB">
              <w:br/>
            </w:r>
            <w:proofErr w:type="spellStart"/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жизни.Круговорот</w:t>
            </w:r>
            <w:proofErr w:type="spellEnd"/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воды в </w:t>
            </w:r>
            <w:proofErr w:type="spellStart"/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природе.Охрана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воздуха,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воды. Горные породы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минералы. Полезные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ископаемые, их значение в </w:t>
            </w:r>
            <w:proofErr w:type="gram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хо-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зяйстве</w:t>
            </w:r>
            <w:proofErr w:type="spellEnd"/>
            <w:proofErr w:type="gram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Полезные ископаемые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родного края (2—3 примера).</w:t>
            </w:r>
          </w:p>
          <w:p w:rsidR="00982741" w:rsidRPr="00C829C5" w:rsidRDefault="00C829C5">
            <w:pPr>
              <w:autoSpaceDE w:val="0"/>
              <w:autoSpaceDN w:val="0"/>
              <w:spacing w:before="70" w:after="0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Почва, её состав, значение для живой природы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08.09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5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Физические и химические явления природы Человек и природа. Вещество.</w:t>
            </w:r>
          </w:p>
          <w:p w:rsidR="00982741" w:rsidRPr="001324BB" w:rsidRDefault="00C829C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b/>
              </w:rPr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Разнообразие веществ в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окружающем мире. Твёрдые тела, жидкости, газы, их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свойства.Воздух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— смесь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газов. </w:t>
            </w:r>
            <w:r w:rsidRPr="001324BB">
              <w:rPr>
                <w:rFonts w:ascii="Times New Roman" w:eastAsia="Times New Roman" w:hAnsi="Times New Roman"/>
                <w:b/>
                <w:color w:val="000000"/>
                <w:sz w:val="24"/>
              </w:rPr>
              <w:t>Свойства воздуха.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1324BB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Значение для </w:t>
            </w:r>
            <w:proofErr w:type="spellStart"/>
            <w:r w:rsidRPr="001324BB">
              <w:rPr>
                <w:rFonts w:ascii="Times New Roman" w:eastAsia="Times New Roman" w:hAnsi="Times New Roman"/>
                <w:b/>
                <w:color w:val="000000"/>
                <w:sz w:val="24"/>
              </w:rPr>
              <w:t>жизни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.Вода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 воды.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86" w:lineRule="auto"/>
              <w:ind w:left="72" w:right="144"/>
            </w:pP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Состоянияводы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, её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распространение в природе, </w:t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значение для </w:t>
            </w:r>
            <w:r w:rsidRPr="001324BB">
              <w:br/>
            </w:r>
            <w:proofErr w:type="spellStart"/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жизни.Круговорот</w:t>
            </w:r>
            <w:proofErr w:type="spellEnd"/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воды в </w:t>
            </w:r>
            <w:proofErr w:type="spellStart"/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природе.Охрана</w:t>
            </w:r>
            <w:proofErr w:type="spellEnd"/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воздуха, </w:t>
            </w:r>
            <w:r w:rsidRPr="001324BB">
              <w:br/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воды. Горные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породы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минералы. Полезные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ископаемые, их значение в </w:t>
            </w:r>
            <w:proofErr w:type="gram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хо-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зяйстве</w:t>
            </w:r>
            <w:proofErr w:type="spellEnd"/>
            <w:proofErr w:type="gram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Полезные ископаемые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родного края (2—3 примера).</w:t>
            </w:r>
          </w:p>
          <w:p w:rsidR="00982741" w:rsidRPr="00C829C5" w:rsidRDefault="00C829C5">
            <w:pPr>
              <w:autoSpaceDE w:val="0"/>
              <w:autoSpaceDN w:val="0"/>
              <w:spacing w:before="70" w:after="0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Почва, её состав, значение для живой природы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13.09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1324BB">
              <w:rPr>
                <w:rFonts w:ascii="Times New Roman" w:eastAsia="Times New Roman" w:hAnsi="Times New Roman"/>
                <w:b/>
                <w:color w:val="000000"/>
                <w:sz w:val="24"/>
              </w:rPr>
              <w:t>Вода и её состояния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 и природа. Вещество.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Разнообразие веществ в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окружающем мире. Твёрдые тела, жидкости, газы, их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свойства.Воздух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— смесь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газов. Свойства воздуха.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Значение для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жизни.Вода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 воды.</w:t>
            </w:r>
          </w:p>
          <w:p w:rsidR="00982741" w:rsidRPr="001324BB" w:rsidRDefault="00C829C5">
            <w:pPr>
              <w:autoSpaceDE w:val="0"/>
              <w:autoSpaceDN w:val="0"/>
              <w:spacing w:before="70" w:after="0" w:line="286" w:lineRule="auto"/>
              <w:ind w:left="72" w:right="144"/>
            </w:pP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Состоянияводы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, её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распространение в природе, значение для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</w:t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Круговорот</w:t>
            </w:r>
            <w:proofErr w:type="spellEnd"/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воды в </w:t>
            </w:r>
            <w:proofErr w:type="spellStart"/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природе.Охрана</w:t>
            </w:r>
            <w:proofErr w:type="spellEnd"/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воздуха, </w:t>
            </w:r>
            <w:r w:rsidRPr="001324BB">
              <w:br/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воды. Горные породы и </w:t>
            </w:r>
            <w:r w:rsidRPr="001324BB">
              <w:br/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минералы. Полезные </w:t>
            </w:r>
            <w:r w:rsidRPr="001324BB">
              <w:br/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ископаемые, их значение в </w:t>
            </w:r>
            <w:proofErr w:type="gramStart"/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хо-</w:t>
            </w:r>
            <w:proofErr w:type="spellStart"/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зяйстве</w:t>
            </w:r>
            <w:proofErr w:type="spellEnd"/>
            <w:proofErr w:type="gramEnd"/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Полезные ископаемые </w:t>
            </w:r>
            <w:r w:rsidRPr="001324BB">
              <w:br/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родного края (2—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3 примера).</w:t>
            </w:r>
          </w:p>
          <w:p w:rsidR="00982741" w:rsidRPr="00C829C5" w:rsidRDefault="00C829C5">
            <w:pPr>
              <w:autoSpaceDE w:val="0"/>
              <w:autoSpaceDN w:val="0"/>
              <w:spacing w:before="70" w:after="0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Почва, её состав, значение для живой природы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15.09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1324BB">
              <w:rPr>
                <w:rFonts w:ascii="Times New Roman" w:eastAsia="Times New Roman" w:hAnsi="Times New Roman"/>
                <w:b/>
                <w:color w:val="000000"/>
                <w:sz w:val="24"/>
              </w:rPr>
              <w:t>Свойства воды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 и природа. Вещество.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Разнообразие веществ в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окружающем мире. Твёрдые тела, жидкости, газы, их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свойства.Воздух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— смесь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газов. Свойства воздуха.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Значение для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жизни.Вода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 воды.</w:t>
            </w:r>
          </w:p>
          <w:p w:rsidR="00982741" w:rsidRPr="001324BB" w:rsidRDefault="00C829C5">
            <w:pPr>
              <w:autoSpaceDE w:val="0"/>
              <w:autoSpaceDN w:val="0"/>
              <w:spacing w:before="72" w:after="0" w:line="286" w:lineRule="auto"/>
              <w:ind w:left="72" w:right="144"/>
            </w:pP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Состоянияводы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, её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распространение в природе, значение для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жизни.Круговорот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воды в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природе.Охрана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воздуха,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воды. Горные породы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минералы. Полезные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ископаемые, их значение в </w:t>
            </w:r>
            <w:proofErr w:type="gram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хо-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зяйстве</w:t>
            </w:r>
            <w:proofErr w:type="spellEnd"/>
            <w:proofErr w:type="gram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человека.</w:t>
            </w:r>
          </w:p>
          <w:p w:rsidR="00982741" w:rsidRPr="001324BB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Полезные ископаемые </w:t>
            </w:r>
            <w:r w:rsidRPr="001324BB">
              <w:br/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родного края (2—3 примера).</w:t>
            </w:r>
          </w:p>
          <w:p w:rsidR="00982741" w:rsidRPr="001324BB" w:rsidRDefault="00C829C5">
            <w:pPr>
              <w:autoSpaceDE w:val="0"/>
              <w:autoSpaceDN w:val="0"/>
              <w:spacing w:before="70" w:after="0"/>
              <w:ind w:left="72" w:right="144"/>
              <w:rPr>
                <w:b/>
              </w:rPr>
            </w:pP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Почва, её состав, значение для живой природы и </w:t>
            </w:r>
            <w:r w:rsidRPr="001324BB">
              <w:br/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хозяйственной деятельности человека.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20.09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492C8D">
              <w:rPr>
                <w:rFonts w:ascii="Times New Roman" w:eastAsia="Times New Roman" w:hAnsi="Times New Roman"/>
                <w:color w:val="000000"/>
                <w:sz w:val="24"/>
              </w:rPr>
              <w:t>Круговорот воды в природе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 и природа.</w:t>
            </w:r>
          </w:p>
          <w:p w:rsidR="00982741" w:rsidRPr="001324BB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Вещество. Разнообразие </w:t>
            </w:r>
            <w:r w:rsidRPr="001324BB">
              <w:br/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веществ в окружающем мире.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Твёрдые тела, жидкости, </w:t>
            </w:r>
            <w:r w:rsidRPr="001324BB">
              <w:br/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газы, их </w:t>
            </w:r>
            <w:proofErr w:type="spellStart"/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.Воздух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—смесь газов. Свойства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воздуха. Значение для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жизни.Вода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. Свойства воды.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86" w:lineRule="auto"/>
              <w:ind w:left="72" w:right="144"/>
            </w:pPr>
            <w:r w:rsidRPr="00492C8D">
              <w:rPr>
                <w:rFonts w:ascii="Times New Roman" w:eastAsia="Times New Roman" w:hAnsi="Times New Roman"/>
                <w:b/>
                <w:color w:val="000000"/>
                <w:sz w:val="24"/>
              </w:rPr>
              <w:t>Состояния</w:t>
            </w:r>
            <w:r w:rsidR="00492C8D" w:rsidRPr="00492C8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 w:rsidRPr="00492C8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воды, её </w:t>
            </w:r>
            <w:r w:rsidRPr="00492C8D">
              <w:rPr>
                <w:b/>
              </w:rPr>
              <w:br/>
            </w:r>
            <w:r w:rsidRPr="00492C8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распространение в природе, значение для </w:t>
            </w:r>
            <w:r w:rsidRPr="00492C8D">
              <w:rPr>
                <w:b/>
              </w:rPr>
              <w:br/>
            </w:r>
            <w:proofErr w:type="spellStart"/>
            <w:r w:rsidRPr="00492C8D">
              <w:rPr>
                <w:rFonts w:ascii="Times New Roman" w:eastAsia="Times New Roman" w:hAnsi="Times New Roman"/>
                <w:b/>
                <w:color w:val="000000"/>
                <w:sz w:val="24"/>
              </w:rPr>
              <w:t>жизни.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Круговорот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воды в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природе.Охрана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воздуха,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воды. Горные породы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минералы. Полезные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ископаемые, их значение в </w:t>
            </w:r>
            <w:proofErr w:type="gram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хо-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зяйстве</w:t>
            </w:r>
            <w:proofErr w:type="spellEnd"/>
            <w:proofErr w:type="gram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Полезные ископаемые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родного края (2—3 примера).</w:t>
            </w:r>
          </w:p>
          <w:p w:rsidR="00982741" w:rsidRPr="00C829C5" w:rsidRDefault="00C829C5">
            <w:pPr>
              <w:autoSpaceDE w:val="0"/>
              <w:autoSpaceDN w:val="0"/>
              <w:spacing w:before="70" w:after="0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Почва, её состав, значение для живой природы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22.09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Береги воду Человек и природа. Вещество.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Разнообразие веществ в </w:t>
            </w:r>
            <w:r w:rsidRPr="00C829C5">
              <w:br/>
            </w:r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окружающем мире. Твёрдые тела, жидкости, газы, их </w:t>
            </w:r>
            <w:r w:rsidRPr="001324BB">
              <w:br/>
            </w:r>
            <w:proofErr w:type="spellStart"/>
            <w:r w:rsidRPr="001324BB"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r w:rsidRPr="001324BB">
              <w:rPr>
                <w:rFonts w:ascii="Times New Roman" w:eastAsia="Times New Roman" w:hAnsi="Times New Roman"/>
                <w:b/>
                <w:color w:val="000000"/>
                <w:sz w:val="24"/>
              </w:rPr>
              <w:t>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Воздух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— смесь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газов. Свойства воздуха.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Значение для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жизни.Вода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 воды.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86" w:lineRule="auto"/>
              <w:ind w:left="72" w:right="144"/>
            </w:pP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Состоянияводы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, её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распространение в природе, значение для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</w:t>
            </w:r>
            <w:r w:rsidRPr="00492C8D">
              <w:rPr>
                <w:rFonts w:ascii="Times New Roman" w:eastAsia="Times New Roman" w:hAnsi="Times New Roman"/>
                <w:b/>
                <w:color w:val="000000"/>
                <w:sz w:val="24"/>
              </w:rPr>
              <w:t>Круговорот</w:t>
            </w:r>
            <w:proofErr w:type="spellEnd"/>
            <w:r w:rsidRPr="00492C8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воды в </w:t>
            </w:r>
            <w:proofErr w:type="spellStart"/>
            <w:r w:rsidRPr="00492C8D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природе.</w:t>
            </w:r>
            <w:r w:rsidRPr="00492C8D">
              <w:rPr>
                <w:rFonts w:ascii="Times New Roman" w:eastAsia="Times New Roman" w:hAnsi="Times New Roman"/>
                <w:color w:val="000000"/>
                <w:sz w:val="24"/>
              </w:rPr>
              <w:t>Охрана</w:t>
            </w:r>
            <w:proofErr w:type="spellEnd"/>
            <w:r w:rsidRPr="00492C8D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воздуха, </w:t>
            </w:r>
            <w:r w:rsidRPr="00492C8D">
              <w:br/>
            </w:r>
            <w:r w:rsidRPr="00492C8D">
              <w:rPr>
                <w:rFonts w:ascii="Times New Roman" w:eastAsia="Times New Roman" w:hAnsi="Times New Roman"/>
                <w:color w:val="000000"/>
                <w:sz w:val="24"/>
              </w:rPr>
              <w:t xml:space="preserve">воды. 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Горные породы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минералы. Полезные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ископаемые, их значение в </w:t>
            </w:r>
            <w:proofErr w:type="gram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хо-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зяйстве</w:t>
            </w:r>
            <w:proofErr w:type="spellEnd"/>
            <w:proofErr w:type="gram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Полезные ископаемые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родного края (2—3 примера).</w:t>
            </w:r>
          </w:p>
          <w:p w:rsidR="00982741" w:rsidRPr="00C829C5" w:rsidRDefault="00C829C5">
            <w:pPr>
              <w:autoSpaceDE w:val="0"/>
              <w:autoSpaceDN w:val="0"/>
              <w:spacing w:before="70" w:after="0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Почва, её состав, значение для живой природы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27.09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Береги воду Человек и природа. Вещество.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Разнообразие веществ в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окружающем мире. Твёрдые тела, жидкости, газы, их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свойства.Воздух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— смесь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газов. Свойства воздуха.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Значение для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жизни.Вода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 воды.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6" w:lineRule="auto"/>
              <w:ind w:left="72" w:right="144"/>
            </w:pP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Состоянияводы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, её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распространение в природе, значение для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жизни.Круговорот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воды в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природе</w:t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>.Охрана</w:t>
            </w:r>
            <w:proofErr w:type="spellEnd"/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воздуха,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воды. 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Горные породы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минералы. Полезные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ископаемые, их значение в </w:t>
            </w:r>
            <w:proofErr w:type="gram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хо-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зяйстве</w:t>
            </w:r>
            <w:proofErr w:type="spellEnd"/>
            <w:proofErr w:type="gram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Полезные ископаемые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родного края (2—3 примера).</w:t>
            </w:r>
          </w:p>
          <w:p w:rsidR="00982741" w:rsidRPr="00C829C5" w:rsidRDefault="00C829C5">
            <w:pPr>
              <w:autoSpaceDE w:val="0"/>
              <w:autoSpaceDN w:val="0"/>
              <w:spacing w:before="70" w:after="0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Почва, её состав, значение для живой природы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29.09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Охрана воздуха Человек и природа. Вещество.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Разнообразие веществ в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окружающем мире. Твёрдые тела, жидкости, газы, их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свойства.Воздух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— смесь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газов. Свойства воздуха.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Значение для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жизни.Вода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 воды.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6" w:lineRule="auto"/>
              <w:ind w:left="72" w:right="144"/>
            </w:pP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Состоянияводы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, её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распространение в природе, значение для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</w:t>
            </w:r>
            <w:r w:rsidR="00492C8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Круговорот воды в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природе</w:t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>.</w:t>
            </w:r>
            <w:r w:rsidRPr="00492C8D">
              <w:rPr>
                <w:rFonts w:ascii="Times New Roman" w:eastAsia="Times New Roman" w:hAnsi="Times New Roman"/>
                <w:color w:val="000000"/>
                <w:sz w:val="24"/>
              </w:rPr>
              <w:t>Охрана</w:t>
            </w:r>
            <w:proofErr w:type="spellEnd"/>
            <w:r w:rsidRPr="00492C8D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воздуха, </w:t>
            </w:r>
            <w:r w:rsidRPr="00492C8D">
              <w:br/>
            </w:r>
            <w:r w:rsidRPr="00492C8D">
              <w:rPr>
                <w:rFonts w:ascii="Times New Roman" w:eastAsia="Times New Roman" w:hAnsi="Times New Roman"/>
                <w:color w:val="000000"/>
                <w:sz w:val="24"/>
              </w:rPr>
              <w:t xml:space="preserve">воды. </w:t>
            </w:r>
            <w:r w:rsidRPr="00492C8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Горные породы и </w:t>
            </w:r>
            <w:r w:rsidRPr="00492C8D">
              <w:rPr>
                <w:b/>
              </w:rPr>
              <w:br/>
            </w:r>
            <w:r w:rsidRPr="00492C8D">
              <w:rPr>
                <w:rFonts w:ascii="Times New Roman" w:eastAsia="Times New Roman" w:hAnsi="Times New Roman"/>
                <w:b/>
                <w:color w:val="000000"/>
                <w:sz w:val="24"/>
              </w:rPr>
              <w:t>минералы.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Полезные </w:t>
            </w:r>
            <w:r w:rsidRPr="00C829C5">
              <w:br/>
            </w:r>
            <w:r w:rsidR="00492C8D">
              <w:rPr>
                <w:rFonts w:ascii="Times New Roman" w:eastAsia="Times New Roman" w:hAnsi="Times New Roman"/>
                <w:color w:val="000000"/>
                <w:sz w:val="24"/>
              </w:rPr>
              <w:t>ископаемые, их значение в хо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зяйстве человека.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Полезные ископаемые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родного края (2—3 примера).</w:t>
            </w:r>
          </w:p>
          <w:p w:rsidR="00982741" w:rsidRPr="00C829C5" w:rsidRDefault="00C829C5">
            <w:pPr>
              <w:autoSpaceDE w:val="0"/>
              <w:autoSpaceDN w:val="0"/>
              <w:spacing w:before="70" w:after="0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Почва, её состав, значение для живой природы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04.10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Что такое почва и из чего она состоит Человек и природа.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Вещество. Разнообразие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веществ в окружающем мире.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Твёрдые тела, жидкости,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газы, их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свойства.Воздух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—смесь газов. Свойства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воздуха. Значение для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жизни.Вода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. Свойства воды.</w:t>
            </w:r>
          </w:p>
          <w:p w:rsidR="00982741" w:rsidRPr="00492C8D" w:rsidRDefault="00C829C5">
            <w:pPr>
              <w:autoSpaceDE w:val="0"/>
              <w:autoSpaceDN w:val="0"/>
              <w:spacing w:before="70" w:after="0" w:line="286" w:lineRule="auto"/>
              <w:ind w:left="72" w:right="144"/>
              <w:rPr>
                <w:b/>
              </w:rPr>
            </w:pP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Состоянияводы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, её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распространение в природе, значение для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жизни.Круговорот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воды в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природе.Охрана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воздуха,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воды</w:t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. </w:t>
            </w:r>
            <w:r w:rsidRPr="00492C8D"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Горные породы и </w:t>
            </w:r>
            <w:r w:rsidRPr="00492C8D">
              <w:br/>
            </w:r>
            <w:r w:rsidRPr="00492C8D">
              <w:rPr>
                <w:rFonts w:ascii="Times New Roman" w:eastAsia="Times New Roman" w:hAnsi="Times New Roman"/>
                <w:color w:val="000000"/>
                <w:sz w:val="24"/>
              </w:rPr>
              <w:t>минералы</w:t>
            </w:r>
            <w:r w:rsidRPr="00492C8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. Полезные </w:t>
            </w:r>
            <w:r w:rsidRPr="00492C8D">
              <w:rPr>
                <w:b/>
              </w:rPr>
              <w:br/>
            </w:r>
            <w:r w:rsidRPr="00492C8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ископаемые, их значение в </w:t>
            </w:r>
            <w:proofErr w:type="gramStart"/>
            <w:r w:rsidRPr="00492C8D">
              <w:rPr>
                <w:rFonts w:ascii="Times New Roman" w:eastAsia="Times New Roman" w:hAnsi="Times New Roman"/>
                <w:b/>
                <w:color w:val="000000"/>
                <w:sz w:val="24"/>
              </w:rPr>
              <w:t>хо-</w:t>
            </w:r>
            <w:proofErr w:type="spellStart"/>
            <w:r w:rsidRPr="00492C8D">
              <w:rPr>
                <w:rFonts w:ascii="Times New Roman" w:eastAsia="Times New Roman" w:hAnsi="Times New Roman"/>
                <w:b/>
                <w:color w:val="000000"/>
                <w:sz w:val="24"/>
              </w:rPr>
              <w:t>зяйстве</w:t>
            </w:r>
            <w:proofErr w:type="spellEnd"/>
            <w:proofErr w:type="gramEnd"/>
            <w:r w:rsidRPr="00492C8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человека.</w:t>
            </w:r>
          </w:p>
          <w:p w:rsidR="00982741" w:rsidRPr="00492C8D" w:rsidRDefault="00C829C5">
            <w:pPr>
              <w:autoSpaceDE w:val="0"/>
              <w:autoSpaceDN w:val="0"/>
              <w:spacing w:before="70" w:after="0" w:line="262" w:lineRule="auto"/>
              <w:ind w:left="72"/>
              <w:rPr>
                <w:b/>
              </w:rPr>
            </w:pPr>
            <w:r w:rsidRPr="00492C8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Полезные ископаемые </w:t>
            </w:r>
            <w:r w:rsidRPr="00492C8D">
              <w:rPr>
                <w:b/>
              </w:rPr>
              <w:br/>
            </w:r>
            <w:r w:rsidRPr="00492C8D"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родного края (2—3 примера).</w:t>
            </w:r>
          </w:p>
          <w:p w:rsidR="00982741" w:rsidRPr="00C829C5" w:rsidRDefault="00C829C5">
            <w:pPr>
              <w:autoSpaceDE w:val="0"/>
              <w:autoSpaceDN w:val="0"/>
              <w:spacing w:before="70" w:after="0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Почва, её состав, значение для живой природы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06.10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Какие бывают почвы.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Человек и природа.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Вещество. Разнообразие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веществ в окружающем мире.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Твёрдые тела, жидкости,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газы, их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свойства.Воздух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—смесь газов. Свойства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воздуха. Значение для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жизни.Вода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. Свойства воды.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6" w:lineRule="auto"/>
              <w:ind w:left="72" w:right="144"/>
            </w:pP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Состоянияводы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, её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распространение в природе, значение для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жизни.Круговорот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воды в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природе.Охрана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3746D"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воздуха, </w:t>
            </w:r>
            <w:r w:rsidRPr="0023746D">
              <w:br/>
            </w:r>
            <w:r w:rsidRPr="0023746D">
              <w:rPr>
                <w:rFonts w:ascii="Times New Roman" w:eastAsia="Times New Roman" w:hAnsi="Times New Roman"/>
                <w:color w:val="000000"/>
                <w:sz w:val="24"/>
              </w:rPr>
              <w:t xml:space="preserve">воды. Горные породы и </w:t>
            </w:r>
            <w:r w:rsidRPr="0023746D">
              <w:br/>
            </w:r>
            <w:r w:rsidRPr="0023746D">
              <w:rPr>
                <w:rFonts w:ascii="Times New Roman" w:eastAsia="Times New Roman" w:hAnsi="Times New Roman"/>
                <w:color w:val="000000"/>
                <w:sz w:val="24"/>
              </w:rPr>
              <w:t xml:space="preserve">минералы. Полезные </w:t>
            </w:r>
            <w:r w:rsidRPr="0023746D">
              <w:br/>
            </w:r>
            <w:r w:rsidRPr="0023746D">
              <w:rPr>
                <w:rFonts w:ascii="Times New Roman" w:eastAsia="Times New Roman" w:hAnsi="Times New Roman"/>
                <w:color w:val="000000"/>
                <w:sz w:val="24"/>
              </w:rPr>
              <w:t xml:space="preserve">ископаемые, их значение в </w:t>
            </w:r>
            <w:proofErr w:type="gramStart"/>
            <w:r w:rsidRPr="0023746D">
              <w:rPr>
                <w:rFonts w:ascii="Times New Roman" w:eastAsia="Times New Roman" w:hAnsi="Times New Roman"/>
                <w:color w:val="000000"/>
                <w:sz w:val="24"/>
              </w:rPr>
              <w:t>хо-</w:t>
            </w:r>
            <w:proofErr w:type="spellStart"/>
            <w:r w:rsidRPr="0023746D">
              <w:rPr>
                <w:rFonts w:ascii="Times New Roman" w:eastAsia="Times New Roman" w:hAnsi="Times New Roman"/>
                <w:color w:val="000000"/>
                <w:sz w:val="24"/>
              </w:rPr>
              <w:t>зяйстве</w:t>
            </w:r>
            <w:proofErr w:type="spellEnd"/>
            <w:proofErr w:type="gramEnd"/>
            <w:r w:rsidRPr="0023746D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Полезные ископаемые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родного края (2—3 примера).</w:t>
            </w:r>
          </w:p>
          <w:p w:rsidR="00982741" w:rsidRPr="0023746D" w:rsidRDefault="00C829C5">
            <w:pPr>
              <w:autoSpaceDE w:val="0"/>
              <w:autoSpaceDN w:val="0"/>
              <w:spacing w:before="70" w:after="0"/>
              <w:ind w:left="72" w:right="144"/>
              <w:rPr>
                <w:b/>
              </w:rPr>
            </w:pPr>
            <w:r w:rsidRPr="0023746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Почва, её состав, значение для живой природы и </w:t>
            </w:r>
            <w:r w:rsidRPr="0023746D">
              <w:rPr>
                <w:b/>
              </w:rPr>
              <w:br/>
            </w:r>
            <w:r w:rsidRPr="0023746D">
              <w:rPr>
                <w:rFonts w:ascii="Times New Roman" w:eastAsia="Times New Roman" w:hAnsi="Times New Roman"/>
                <w:b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13.10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23746D">
              <w:rPr>
                <w:rFonts w:ascii="Times New Roman" w:eastAsia="Times New Roman" w:hAnsi="Times New Roman"/>
                <w:b/>
                <w:color w:val="000000"/>
                <w:sz w:val="24"/>
              </w:rPr>
              <w:t>Охрана почв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 и природа. Вещество.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Разнообразие веществ в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окружающем мире. Твёрдые тела, жидкости, газы, их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свойства.Воздух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— смесь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газов. Свойства воздуха.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Значение для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жизни.Вода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 воды.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6" w:lineRule="auto"/>
              <w:ind w:left="72" w:right="144"/>
            </w:pP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Состоянияводы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, её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распространение в природе, значение для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жизни.Круговорот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воды в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природе.Охрана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воздуха,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воды. Горные породы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минералы. Полезные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ископаемые, их значение в </w:t>
            </w:r>
            <w:proofErr w:type="gram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хо-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зяйстве</w:t>
            </w:r>
            <w:proofErr w:type="spellEnd"/>
            <w:proofErr w:type="gram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человека.</w:t>
            </w:r>
          </w:p>
          <w:p w:rsidR="00982741" w:rsidRPr="0023746D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23746D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Полезные ископаемые </w:t>
            </w:r>
            <w:r w:rsidRPr="0023746D">
              <w:br/>
            </w:r>
            <w:r w:rsidRPr="0023746D">
              <w:rPr>
                <w:rFonts w:ascii="Times New Roman" w:eastAsia="Times New Roman" w:hAnsi="Times New Roman"/>
                <w:color w:val="000000"/>
                <w:sz w:val="24"/>
              </w:rPr>
              <w:t>родного края (2—3 примера).</w:t>
            </w:r>
          </w:p>
          <w:p w:rsidR="00982741" w:rsidRPr="00C829C5" w:rsidRDefault="00C829C5">
            <w:pPr>
              <w:autoSpaceDE w:val="0"/>
              <w:autoSpaceDN w:val="0"/>
              <w:spacing w:before="70" w:after="0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Почва, её состав, значение для живой природы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18.10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92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770629" w:rsidRDefault="00C829C5">
            <w:pPr>
              <w:autoSpaceDE w:val="0"/>
              <w:autoSpaceDN w:val="0"/>
              <w:spacing w:before="98" w:after="0" w:line="230" w:lineRule="auto"/>
              <w:ind w:left="72"/>
              <w:rPr>
                <w:b/>
              </w:rPr>
            </w:pP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>Царство растений.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Разнообразие мира растений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 и природа. Царства природы. Бактерии, общее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представление.Грибы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строение шляпочного гриба; съедобные и несъедобные грибы. Разнообразие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растений. Зависимость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жизненного цикла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организмов от условий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окружающей среды.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71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Размножение и развитие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растений. Особенности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питания и дыхания растений.</w:t>
            </w:r>
          </w:p>
          <w:p w:rsidR="00982741" w:rsidRDefault="00C829C5">
            <w:pPr>
              <w:autoSpaceDE w:val="0"/>
              <w:autoSpaceDN w:val="0"/>
              <w:spacing w:before="70" w:after="0" w:line="288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растений в природе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жизни людей, бережное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отношение человека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растениям. Условия,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необходимыедля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жизни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 (свет, тепло, воздух, вода). Наблюдение роста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растений, фиксация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Растенияродногокрая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названия и краткая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характеристика. Охрана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20.10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6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Царство растений. Органы растений Человек и природа. Царства природы. </w:t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Бактерии, общее </w:t>
            </w:r>
            <w:proofErr w:type="spellStart"/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представление.Грибы</w:t>
            </w:r>
            <w:proofErr w:type="spellEnd"/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: строение шляпочного гриба; съедобные и несъедобные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>грибы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. Разнообразие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растений. Зависимость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жизненного цикла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организмов от условий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окружающей среды.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71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Размножение и развитие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растений. Особенности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питания и дыхания растений.</w:t>
            </w:r>
          </w:p>
          <w:p w:rsidR="00982741" w:rsidRDefault="00C829C5">
            <w:pPr>
              <w:autoSpaceDE w:val="0"/>
              <w:autoSpaceDN w:val="0"/>
              <w:spacing w:before="70" w:after="0" w:line="288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растений в природе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жизни людей, бережное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отношение человека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растениям. Условия,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необходимыедля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жизни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 (свет, тепло, воздух, вода). Наблюдение роста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растений, фиксация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Растенияродногокрая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названия и краткая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характеристика. Охрана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25.10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92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71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Царство растений. Дыхание и питание растений Человек и природа. Царства природы.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Бактерии, общее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представление.Грибы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строение шляпочного гриба; съедобные и несъедобные грибы</w:t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. Разнообразие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растений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. Зависимость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жизненного цикла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организмов от условий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окружающей среды.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71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Размножение и развитие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растений. Особенности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питания и дыхания растений.</w:t>
            </w:r>
          </w:p>
          <w:p w:rsidR="00982741" w:rsidRDefault="00C829C5">
            <w:pPr>
              <w:autoSpaceDE w:val="0"/>
              <w:autoSpaceDN w:val="0"/>
              <w:spacing w:before="70" w:after="0" w:line="288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растений в природе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жизни людей, бережное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отношение человека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растениям. Условия,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необходимыедля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жизни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 (свет, тепло, воздух, вода). Наблюдение роста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растений, фиксация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Растенияродногокрая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названия и краткая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характеристика. Охрана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27.10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75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Царство растений.</w:t>
            </w:r>
          </w:p>
          <w:p w:rsidR="00982741" w:rsidRPr="00770629" w:rsidRDefault="00C829C5">
            <w:pPr>
              <w:autoSpaceDE w:val="0"/>
              <w:autoSpaceDN w:val="0"/>
              <w:spacing w:before="70" w:after="0" w:line="286" w:lineRule="auto"/>
              <w:ind w:left="72"/>
              <w:rPr>
                <w:b/>
              </w:rPr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Размножение и развитие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 Человек и природа. Царства природы. Бактерии, общее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представление.Грибы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: строение шляпочного гриба; съедобные и несъедобные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грибы. </w:t>
            </w:r>
            <w:r w:rsidRPr="0023746D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Разнообразие </w:t>
            </w:r>
            <w:r w:rsidRPr="0023746D">
              <w:br/>
            </w:r>
            <w:r w:rsidRPr="0023746D">
              <w:rPr>
                <w:rFonts w:ascii="Times New Roman" w:eastAsia="Times New Roman" w:hAnsi="Times New Roman"/>
                <w:color w:val="000000"/>
                <w:sz w:val="24"/>
              </w:rPr>
              <w:t>растений.</w:t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Зависимость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жизненного цикла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организмов от условий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>окружающей среды.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71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Размножение и развитие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растений. Особенности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питания и дыхания растений.</w:t>
            </w:r>
          </w:p>
          <w:p w:rsidR="00982741" w:rsidRDefault="00C829C5">
            <w:pPr>
              <w:autoSpaceDE w:val="0"/>
              <w:autoSpaceDN w:val="0"/>
              <w:spacing w:before="70" w:after="0" w:line="283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растений в природе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жизни людей, бережное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отношение человека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Условия,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необходимыедляжизни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 (свет, тепло, воздух, вода).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08.11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6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Царство растений. Охрана растений Человек и природа. Царства природы. Бактерии, общее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представление.Грибы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: строение шляпочного гриба; съедобные и несъедобные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грибы. Разнообразие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растений. Зависимость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жизненного цикла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организмов от условий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окружающей среды.</w:t>
            </w:r>
          </w:p>
          <w:p w:rsidR="00982741" w:rsidRPr="00770629" w:rsidRDefault="00C829C5">
            <w:pPr>
              <w:autoSpaceDE w:val="0"/>
              <w:autoSpaceDN w:val="0"/>
              <w:spacing w:before="72" w:after="0" w:line="271" w:lineRule="auto"/>
              <w:ind w:left="72"/>
              <w:rPr>
                <w:b/>
              </w:rPr>
            </w:pP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Размножение и развитие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растений. Особенности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>питания и дыхания растений.</w:t>
            </w:r>
          </w:p>
          <w:p w:rsidR="00982741" w:rsidRDefault="00C829C5">
            <w:pPr>
              <w:autoSpaceDE w:val="0"/>
              <w:autoSpaceDN w:val="0"/>
              <w:spacing w:before="70" w:after="0" w:line="288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растений в природе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жизни людей, бережное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отношение человека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растениям. Условия,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необходимыедля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жизни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 (свет, тепло, воздух, вода). Наблюдение роста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растений, фиксация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Растенияродногокрая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названия и краткая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характеристика. Охрана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10.11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72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Царство животных.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 w:right="576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Разнообразие животных Человек и природа.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Разнообразие животных.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71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Зависимость жизненного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цикла организмов от условий окружающей среды.</w:t>
            </w:r>
          </w:p>
          <w:p w:rsidR="00982741" w:rsidRPr="00770629" w:rsidRDefault="00C829C5">
            <w:pPr>
              <w:autoSpaceDE w:val="0"/>
              <w:autoSpaceDN w:val="0"/>
              <w:spacing w:before="70" w:after="0" w:line="288" w:lineRule="auto"/>
              <w:ind w:left="72"/>
              <w:rPr>
                <w:b/>
              </w:rPr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Размножение и развитие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 (рыбы, птицы,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звери, пресмыкающиеся,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земноводные). Особенности питания животных. Цепи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питания. Условия,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необходимые для жизни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 (воздух, вода,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тепло, пища). </w:t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Роль животных в природе и жизни людей,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бережное отношение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>человека к животным.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Охрана животных. Животные родного края, их названия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15.11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82741">
        <w:trPr>
          <w:trHeight w:hRule="exact" w:val="71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Царство животных. Органы животных. Человек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природа. Разнообразие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животных. Зависимость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жизненного цикла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организмов от условий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окружающей среды.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8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Размножение и развитие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 (рыбы, птицы,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звери, пресмыкающиеся,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земноводные). Особенности питания животных. Цепи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питания. </w:t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Условия,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необходимые для жизни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животных (воздух, вода,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тепло, пища). 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животных в природе и жизни людей,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бережное отношение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человека к животным.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Охрана животных. Животные родного края, их названия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17.10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9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75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Царство животных. Разные способы передвижения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 Человек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природа. Разнообразие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животных. Зависимость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жизненного цикла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организмов от условий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окружающей среды.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8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Размножение и развитие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 (рыбы, птицы,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звери, пресмыкающиеся,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земноводные). Особенности питания животных. Цепи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питания. Условия,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необходимые для жизни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 (воздух, вода,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тепло, пища). Роль животных в природе и жизни людей,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бережное отношение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человека к животным.</w:t>
            </w:r>
          </w:p>
          <w:p w:rsidR="00982741" w:rsidRPr="00770629" w:rsidRDefault="00C829C5" w:rsidP="00D03CC9">
            <w:pPr>
              <w:tabs>
                <w:tab w:val="left" w:pos="771"/>
              </w:tabs>
              <w:autoSpaceDE w:val="0"/>
              <w:autoSpaceDN w:val="0"/>
              <w:spacing w:before="70" w:after="0" w:line="262" w:lineRule="auto"/>
              <w:ind w:left="72"/>
              <w:rPr>
                <w:b/>
              </w:rPr>
            </w:pP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Охрана </w:t>
            </w:r>
            <w:r w:rsidR="0023746D">
              <w:rPr>
                <w:rFonts w:ascii="Times New Roman" w:eastAsia="Times New Roman" w:hAnsi="Times New Roman"/>
                <w:b/>
                <w:color w:val="000000"/>
                <w:sz w:val="24"/>
              </w:rPr>
              <w:t>животных. Животные родного края</w:t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названия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22.11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82741">
        <w:trPr>
          <w:trHeight w:hRule="exact" w:val="71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770629" w:rsidRDefault="00C829C5">
            <w:pPr>
              <w:autoSpaceDE w:val="0"/>
              <w:autoSpaceDN w:val="0"/>
              <w:spacing w:before="98" w:after="0" w:line="283" w:lineRule="auto"/>
              <w:ind w:left="72"/>
              <w:rPr>
                <w:b/>
              </w:rPr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Царство животных. Дыхание и питание животных Человек и природа</w:t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. Разнообразие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животных. Зависимость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жизненного цикла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организмов от условий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>окружающей среды.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8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Размножение и развитие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 (рыбы, птицы,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звери, пресмыкающиеся,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земноводные). Особенности питания животных. Цепи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питания. Условия,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необходимые для жизни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 (воздух, вода,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тепло, пища). Роль животных в природе и жизни людей,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бережное отношение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человека к животным.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Охрана животных. Животные родного края, их названия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24.11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72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Царство животных.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 w:right="576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Размножение животных Человек и природа.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Разнообразие животных.</w:t>
            </w:r>
          </w:p>
          <w:p w:rsidR="00982741" w:rsidRPr="00770629" w:rsidRDefault="00C829C5">
            <w:pPr>
              <w:autoSpaceDE w:val="0"/>
              <w:autoSpaceDN w:val="0"/>
              <w:spacing w:before="70" w:after="0" w:line="271" w:lineRule="auto"/>
              <w:ind w:left="72"/>
            </w:pPr>
            <w:r w:rsidRPr="00770629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Зависимость жизненного </w:t>
            </w:r>
            <w:r w:rsidRPr="00770629">
              <w:br/>
            </w:r>
            <w:r w:rsidRPr="00770629">
              <w:rPr>
                <w:rFonts w:ascii="Times New Roman" w:eastAsia="Times New Roman" w:hAnsi="Times New Roman"/>
                <w:color w:val="000000"/>
                <w:sz w:val="24"/>
              </w:rPr>
              <w:t>цикла организмов от условий окружающей среды.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8" w:lineRule="auto"/>
              <w:ind w:left="72"/>
            </w:pP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Размножение и развитие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животных (рыбы, птицы,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звери, пресмыкающиеся,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>земноводные).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Особенности питания животных. Цепи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питания. Условия,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необходимые для жизни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 (воздух, вода,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тепло, пища). Роль животных в природе и жизни людей,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бережное отношение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человека к животным.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Охрана животных. Животные родного края, их названия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29.11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82741">
        <w:trPr>
          <w:trHeight w:hRule="exact" w:val="71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Царство животных. Охрана животных Человек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природа. Разнообразие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животных. Зависимость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жизненного цикла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организмов от условий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окружающей среды.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8" w:lineRule="auto"/>
              <w:ind w:left="72"/>
            </w:pPr>
            <w:r w:rsidRPr="00770629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Размножение и развитие </w:t>
            </w:r>
            <w:r w:rsidRPr="00770629">
              <w:br/>
            </w:r>
            <w:r w:rsidRPr="00770629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 (рыбы, птицы, </w:t>
            </w:r>
            <w:r w:rsidRPr="00770629">
              <w:br/>
            </w:r>
            <w:r w:rsidRPr="00770629">
              <w:rPr>
                <w:rFonts w:ascii="Times New Roman" w:eastAsia="Times New Roman" w:hAnsi="Times New Roman"/>
                <w:color w:val="000000"/>
                <w:sz w:val="24"/>
              </w:rPr>
              <w:t xml:space="preserve">звери, пресмыкающиеся, </w:t>
            </w:r>
            <w:r w:rsidRPr="00770629">
              <w:br/>
            </w:r>
            <w:r w:rsidRPr="00770629">
              <w:rPr>
                <w:rFonts w:ascii="Times New Roman" w:eastAsia="Times New Roman" w:hAnsi="Times New Roman"/>
                <w:color w:val="000000"/>
                <w:sz w:val="24"/>
              </w:rPr>
              <w:t>земноводные</w:t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). Особенности питания животных. Цепи </w:t>
            </w:r>
            <w:r w:rsidRPr="00770629">
              <w:rPr>
                <w:b/>
              </w:rPr>
              <w:br/>
            </w:r>
            <w:r w:rsidRPr="00770629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питания. </w:t>
            </w:r>
            <w:r w:rsidRPr="0023746D">
              <w:rPr>
                <w:rFonts w:ascii="Times New Roman" w:eastAsia="Times New Roman" w:hAnsi="Times New Roman"/>
                <w:color w:val="000000"/>
                <w:sz w:val="24"/>
              </w:rPr>
              <w:t xml:space="preserve">Условия, </w:t>
            </w:r>
            <w:r w:rsidRPr="0023746D">
              <w:br/>
            </w:r>
            <w:r w:rsidRPr="0023746D">
              <w:rPr>
                <w:rFonts w:ascii="Times New Roman" w:eastAsia="Times New Roman" w:hAnsi="Times New Roman"/>
                <w:color w:val="000000"/>
                <w:sz w:val="24"/>
              </w:rPr>
              <w:t xml:space="preserve">необходимые для жизни </w:t>
            </w:r>
            <w:r w:rsidRPr="0023746D">
              <w:br/>
            </w:r>
            <w:r w:rsidRPr="0023746D"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 (воздух, вода, </w:t>
            </w:r>
            <w:r w:rsidRPr="0023746D">
              <w:br/>
            </w:r>
            <w:r w:rsidRPr="0023746D">
              <w:rPr>
                <w:rFonts w:ascii="Times New Roman" w:eastAsia="Times New Roman" w:hAnsi="Times New Roman"/>
                <w:color w:val="000000"/>
                <w:sz w:val="24"/>
              </w:rPr>
              <w:t>тепло, пища).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Роль животных в природе и жизни людей,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бережное отношение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человека к животным.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Охрана животных. Животные родного края, их названия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E01B81">
            <w:r>
              <w:t>01.12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9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 w:rsidTr="00770629">
        <w:trPr>
          <w:trHeight w:hRule="exact" w:val="100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Царство грибов Человек и природа. Царства природы.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Бактерии, общее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представление.Грибы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строение шляпочного гриба; съедобные и несъедобные грибы. Разнообразие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растений. Зависимость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жизненного цикла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организмов от условий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окружающей среды.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71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Размножение и развитие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растений. Особенности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питания и дыхания растений.</w:t>
            </w:r>
          </w:p>
          <w:p w:rsidR="00982741" w:rsidRDefault="00C829C5">
            <w:pPr>
              <w:autoSpaceDE w:val="0"/>
              <w:autoSpaceDN w:val="0"/>
              <w:spacing w:before="70" w:after="0" w:line="288" w:lineRule="auto"/>
              <w:ind w:left="72"/>
            </w:pPr>
            <w:r w:rsidRPr="000E4470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Роль растений в природе и </w:t>
            </w:r>
            <w:r w:rsidRPr="000E4470">
              <w:rPr>
                <w:b/>
              </w:rPr>
              <w:br/>
            </w:r>
            <w:r w:rsidRPr="000E4470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жизни людей, бережное </w:t>
            </w:r>
            <w:r w:rsidRPr="000E4470">
              <w:rPr>
                <w:b/>
              </w:rPr>
              <w:br/>
            </w:r>
            <w:r w:rsidRPr="000E4470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отношение человека к </w:t>
            </w:r>
            <w:r w:rsidRPr="000E4470">
              <w:rPr>
                <w:b/>
              </w:rPr>
              <w:br/>
            </w:r>
            <w:r w:rsidRPr="000E4470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растениям.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Условия,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необходимыедля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жизни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 (свет, тепло, воздух, вода). Наблюдение роста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растений, фиксация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Растенияродногокрая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названия и краткая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характеристика. Охрана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01.12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 w:rsidTr="000E4470">
        <w:trPr>
          <w:trHeight w:hRule="exact" w:val="96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Царство бактерий Человек и природа. Царства природы.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Бактерии, общее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представление.Грибы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строение шляпочного гриба; съедобные и несъедобные грибы. Разнообразие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растений. Зависимость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жизненного цикла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организмов от условий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окружающей среды.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71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Размножение и развитие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растений. Особенности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питания и дыхания растений.</w:t>
            </w:r>
          </w:p>
          <w:p w:rsidR="00982741" w:rsidRDefault="00C829C5">
            <w:pPr>
              <w:autoSpaceDE w:val="0"/>
              <w:autoSpaceDN w:val="0"/>
              <w:spacing w:before="70" w:after="0" w:line="288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растений в природе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жизни людей, бережное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отношение человека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растениям. </w:t>
            </w:r>
            <w:r w:rsidRPr="000E4470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Условия, </w:t>
            </w:r>
            <w:r w:rsidRPr="000E4470">
              <w:rPr>
                <w:b/>
              </w:rPr>
              <w:br/>
            </w:r>
            <w:proofErr w:type="spellStart"/>
            <w:r w:rsidRPr="000E4470">
              <w:rPr>
                <w:rFonts w:ascii="Times New Roman" w:eastAsia="Times New Roman" w:hAnsi="Times New Roman"/>
                <w:b/>
                <w:color w:val="000000"/>
                <w:sz w:val="24"/>
              </w:rPr>
              <w:t>необходимыедля</w:t>
            </w:r>
            <w:proofErr w:type="spellEnd"/>
            <w:r w:rsidRPr="000E4470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жизни </w:t>
            </w:r>
            <w:r w:rsidRPr="000E4470">
              <w:rPr>
                <w:b/>
              </w:rPr>
              <w:br/>
            </w:r>
            <w:r w:rsidRPr="000E4470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растения (свет, тепло, воздух, вода). Наблюдение роста </w:t>
            </w:r>
            <w:r w:rsidRPr="000E4470">
              <w:rPr>
                <w:b/>
              </w:rPr>
              <w:br/>
            </w:r>
            <w:r w:rsidRPr="000E4470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растений, фиксация </w:t>
            </w:r>
            <w:r w:rsidRPr="000E4470">
              <w:rPr>
                <w:b/>
              </w:rPr>
              <w:br/>
            </w:r>
            <w:r w:rsidRPr="000E4470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изменений. </w:t>
            </w:r>
            <w:proofErr w:type="spellStart"/>
            <w:r w:rsidRPr="000E4470">
              <w:rPr>
                <w:rFonts w:ascii="Times New Roman" w:eastAsia="Times New Roman" w:hAnsi="Times New Roman"/>
                <w:color w:val="000000"/>
                <w:sz w:val="24"/>
              </w:rPr>
              <w:t>Растенияродного</w:t>
            </w:r>
            <w:proofErr w:type="spellEnd"/>
            <w:r w:rsidR="000E4470" w:rsidRPr="000E4470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0E4470"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края, названия и краткая </w:t>
            </w:r>
            <w:r w:rsidRPr="000E4470">
              <w:br/>
            </w:r>
            <w:r w:rsidRPr="000E4470"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характеристика. Охрана </w:t>
            </w:r>
            <w:r w:rsidRPr="000E4470">
              <w:br/>
            </w:r>
            <w:r w:rsidRPr="000E4470">
              <w:rPr>
                <w:rFonts w:ascii="Times New Roman" w:eastAsia="Times New Roman" w:hAnsi="Times New Roman"/>
                <w:color w:val="000000"/>
                <w:sz w:val="24"/>
              </w:rPr>
              <w:t>растений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06.12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 w:rsidTr="000E4470">
        <w:trPr>
          <w:trHeight w:hRule="exact" w:val="94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Круговорот жизни Человек и природа. Царства природы.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Бактерии, общее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представление.Грибы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строение шляпочного гриба; съедобные и несъедобные грибы. Разнообразие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растений. Зависимость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жизненного цикла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организмов от условий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окружающей среды.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71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Размножение и развитие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растений. Особенности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питания и дыхания растений.</w:t>
            </w:r>
          </w:p>
          <w:p w:rsidR="00982741" w:rsidRDefault="00C829C5">
            <w:pPr>
              <w:autoSpaceDE w:val="0"/>
              <w:autoSpaceDN w:val="0"/>
              <w:spacing w:before="70" w:after="0" w:line="288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растений в природе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жизни людей, бережное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отношение человека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растениям. Условия,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необходимыедля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жизни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растения (свет, тепло, воздух, вода). Наблюдение роста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растений, фиксация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изменений. </w:t>
            </w:r>
            <w:r w:rsidRPr="000E4470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Растения</w:t>
            </w:r>
            <w:r w:rsid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E4470"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родногокрая</w:t>
            </w:r>
            <w:proofErr w:type="spellEnd"/>
            <w:r w:rsidRPr="000E4470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названия и краткая </w:t>
            </w:r>
            <w:r w:rsidRPr="000E4470">
              <w:rPr>
                <w:b/>
              </w:rPr>
              <w:br/>
            </w:r>
            <w:r w:rsidRPr="000E4470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характеристика. Охрана </w:t>
            </w:r>
            <w:r w:rsidRPr="000E4470">
              <w:rPr>
                <w:b/>
              </w:rPr>
              <w:br/>
            </w:r>
            <w:r w:rsidRPr="000E4470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растений.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08.12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82741">
        <w:trPr>
          <w:trHeight w:hRule="exact" w:val="4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Природные сообщества. Лес Человек и природа.</w:t>
            </w:r>
          </w:p>
          <w:p w:rsidR="00982741" w:rsidRPr="000F7DF4" w:rsidRDefault="00C829C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b/>
              </w:rPr>
            </w:pP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Природные сообщества: лес, луг, пруд. Взаимосвязи в </w:t>
            </w:r>
            <w:r w:rsidRPr="000F7DF4">
              <w:rPr>
                <w:b/>
              </w:rPr>
              <w:br/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природном сообществе.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81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человеком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природных сообществ для хозяйственной деятельности, получения продуктов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питания (поле, сад, огород).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 w:right="576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Природные сообщества родного края (примеры).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лесу, на водоёме, на лугу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13.12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2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Природные сообщества. Луг Человек и природа.</w:t>
            </w:r>
          </w:p>
          <w:p w:rsidR="00982741" w:rsidRPr="000F7DF4" w:rsidRDefault="00C829C5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0F7DF4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сообщества: лес, луг, пруд. Взаимосвязи в </w:t>
            </w:r>
            <w:r w:rsidRPr="000F7DF4">
              <w:br/>
            </w:r>
            <w:r w:rsidRPr="000F7DF4">
              <w:rPr>
                <w:rFonts w:ascii="Times New Roman" w:eastAsia="Times New Roman" w:hAnsi="Times New Roman"/>
                <w:color w:val="000000"/>
                <w:sz w:val="24"/>
              </w:rPr>
              <w:t>природном сообществе.</w:t>
            </w:r>
          </w:p>
          <w:p w:rsidR="00982741" w:rsidRPr="000F7DF4" w:rsidRDefault="00C829C5">
            <w:pPr>
              <w:autoSpaceDE w:val="0"/>
              <w:autoSpaceDN w:val="0"/>
              <w:spacing w:before="70" w:after="0" w:line="281" w:lineRule="auto"/>
              <w:ind w:left="72"/>
              <w:rPr>
                <w:b/>
              </w:rPr>
            </w:pP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Создание человеком </w:t>
            </w:r>
            <w:r w:rsidRPr="000F7DF4">
              <w:rPr>
                <w:b/>
              </w:rPr>
              <w:br/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природных сообществ для хозяйственной деятельности, получения продуктов </w:t>
            </w:r>
            <w:r w:rsidRPr="000F7DF4">
              <w:rPr>
                <w:b/>
              </w:rPr>
              <w:br/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>питания (поле, сад, огород).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62" w:lineRule="auto"/>
              <w:ind w:left="72" w:right="576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Природные сообщества родного края (примеры).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лесу, на водоёме, на лугу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15.12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82741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Природные сообщества. Луг Человек и природа.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сообщества: лес, луг, пруд. Взаимосвязи в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природном сообществе.</w:t>
            </w:r>
          </w:p>
          <w:p w:rsidR="00982741" w:rsidRPr="000F7DF4" w:rsidRDefault="00C829C5">
            <w:pPr>
              <w:autoSpaceDE w:val="0"/>
              <w:autoSpaceDN w:val="0"/>
              <w:spacing w:before="70" w:after="0" w:line="281" w:lineRule="auto"/>
              <w:ind w:left="72"/>
            </w:pPr>
            <w:r w:rsidRPr="000F7DF4"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человеком </w:t>
            </w:r>
            <w:r w:rsidRPr="000F7DF4">
              <w:br/>
            </w:r>
            <w:r w:rsidRPr="000F7DF4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природных сообществ для хозяйственной деятельности, получения продуктов </w:t>
            </w:r>
            <w:r w:rsidRPr="000F7DF4">
              <w:br/>
            </w:r>
            <w:r w:rsidRPr="000F7DF4">
              <w:rPr>
                <w:rFonts w:ascii="Times New Roman" w:eastAsia="Times New Roman" w:hAnsi="Times New Roman"/>
                <w:color w:val="000000"/>
                <w:sz w:val="24"/>
              </w:rPr>
              <w:t>питания (поле, сад, огород).</w:t>
            </w:r>
          </w:p>
          <w:p w:rsidR="00982741" w:rsidRPr="000F7DF4" w:rsidRDefault="00C829C5">
            <w:pPr>
              <w:autoSpaceDE w:val="0"/>
              <w:autoSpaceDN w:val="0"/>
              <w:spacing w:before="70" w:after="0" w:line="262" w:lineRule="auto"/>
              <w:ind w:left="72" w:right="576"/>
              <w:rPr>
                <w:b/>
              </w:rPr>
            </w:pP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Природные сообщества родного края (примеры).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Правила поведения в лесу, на водоёме, на лугу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20.12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84263D" w:rsidRDefault="0084263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тест</w:t>
            </w:r>
          </w:p>
        </w:tc>
      </w:tr>
      <w:tr w:rsidR="00982741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8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Человек - часть природы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Человек и природа. </w:t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Человек— часть природы. Общее </w:t>
            </w:r>
            <w:r w:rsidRPr="000F7DF4">
              <w:rPr>
                <w:b/>
              </w:rPr>
              <w:br/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представление о строении </w:t>
            </w:r>
            <w:r w:rsidRPr="000F7DF4">
              <w:rPr>
                <w:b/>
              </w:rPr>
              <w:br/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тела человека. Системы </w:t>
            </w:r>
            <w:r w:rsidRPr="000F7DF4">
              <w:rPr>
                <w:b/>
              </w:rPr>
              <w:br/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>органов (опорно-</w:t>
            </w:r>
            <w:r w:rsidRPr="000F7DF4">
              <w:rPr>
                <w:b/>
              </w:rPr>
              <w:br/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двигательная, </w:t>
            </w:r>
            <w:r w:rsidRPr="000F7DF4">
              <w:rPr>
                <w:b/>
              </w:rPr>
              <w:br/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пищеварительная, </w:t>
            </w:r>
            <w:r w:rsidRPr="000F7DF4">
              <w:rPr>
                <w:b/>
              </w:rPr>
              <w:br/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дыхательная, кровеносная, нервная, органы чувств), их роль в жизнедеятельности </w:t>
            </w:r>
            <w:r w:rsidRPr="000F7DF4">
              <w:rPr>
                <w:b/>
              </w:rPr>
              <w:br/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>организма.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Гигиена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отдельных органов и систем органов человека. Измерение температуры тела человека, частоты пульса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22.12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Кровеносная система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человека Человек и природа.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Человек — часть природы.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right="576"/>
              <w:jc w:val="center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Общее представление о строении тела человека.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6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Системы органов (опорно-двигательная,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пищеварительная,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дыхательная, кровеносная, нервная, органы чувств), их роль в жизнедеятельности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организма. </w:t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Гигиена </w:t>
            </w:r>
            <w:r w:rsidRPr="000F7DF4">
              <w:rPr>
                <w:b/>
              </w:rPr>
              <w:br/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>отдельных органов и систем органов человека.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Измерение температуры тела человека, частоты пульса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27.12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82741">
        <w:trPr>
          <w:trHeight w:hRule="exact" w:val="85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0F7DF4" w:rsidRDefault="00C829C5">
            <w:pPr>
              <w:autoSpaceDE w:val="0"/>
              <w:autoSpaceDN w:val="0"/>
              <w:spacing w:before="98" w:after="0" w:line="281" w:lineRule="auto"/>
              <w:ind w:left="72"/>
              <w:rPr>
                <w:b/>
              </w:rPr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укрепить сердце </w:t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Правила безопасной жизни. Здоровый образ жизни; забота о </w:t>
            </w:r>
            <w:r w:rsidRPr="000F7DF4">
              <w:rPr>
                <w:b/>
              </w:rPr>
              <w:br/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здоровье и безопасности </w:t>
            </w:r>
            <w:r w:rsidRPr="000F7DF4">
              <w:rPr>
                <w:b/>
              </w:rPr>
              <w:br/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>окружающих людей.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8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Безопасность во дворе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жилого дома (внимание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зонам электрических,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газовых, тепловых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подстанций и других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опасных объектов;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предупреждающие знаки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безопасности). Транспортная безопасность пассажира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разных видов транспорта,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поведения 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вокзалах, в аэропортах, 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борту самолёта, судна.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Безопасность в Интернете (ориентировка в признаках мошенничества в сети;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защита персональной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информации) в условиях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29.12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0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Дыхательная система </w:t>
            </w:r>
            <w:r w:rsidRPr="000F7DF4">
              <w:rPr>
                <w:b/>
              </w:rPr>
              <w:br/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>человека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 и природа.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Человек — часть природы.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right="576"/>
              <w:jc w:val="center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Общее представление о строении тела человека.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6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Системы органов (опорно-двигательная,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пищеварительная,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дыхательная, кровеносная, нервная, органы чувств), их роль в жизнедеятельности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организма. Гигиена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отдельных органов и систем органов человека. Измерение температуры тела человека, частоты пульса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12.01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82741">
        <w:trPr>
          <w:trHeight w:hRule="exact" w:val="85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0F7DF4" w:rsidRDefault="00C829C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b/>
              </w:rPr>
            </w:pP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>Как беречь органы дыхания Правила безопасной жизни.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8" w:lineRule="auto"/>
              <w:ind w:left="72"/>
            </w:pP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Здоровый образ жизни; </w:t>
            </w:r>
            <w:r w:rsidRPr="000F7DF4">
              <w:rPr>
                <w:b/>
              </w:rPr>
              <w:br/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забота о здоровье и </w:t>
            </w:r>
            <w:r w:rsidRPr="000F7DF4">
              <w:rPr>
                <w:b/>
              </w:rPr>
              <w:br/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>безопасности окружающих людей.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Безопасность во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дворе жилого дома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(внимание к зонам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электрических, газовых,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тепловых подстанций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других опасных объектов;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предупреждающие знаки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безопасности). Транспортная безопасность пассажира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разных видов транспорта,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поведения 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вокзалах, в аэропортах, 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борту самолёта, судна.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Безопасность в Интернете (ориентировка в признаках мошенничества в сети;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защита персональной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информации) в условиях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17.01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0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>Пищеварительная система человека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 и природа.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Человек — часть природы.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right="576"/>
              <w:jc w:val="center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Общее представление о строении тела человека.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6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Системы органов (опорно-двигательная,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пищеварительная,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дыхательная, кровеносная, нервная, органы чувств), их роль в жизнедеятельности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организма. Гигиена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отдельных органов и систем органов человека. Измерение температуры тела человека, частоты пульса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19.01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82741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8" w:lineRule="auto"/>
              <w:ind w:left="72"/>
            </w:pP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Органы чувств Человек и </w:t>
            </w:r>
            <w:r w:rsidRPr="000F7DF4">
              <w:rPr>
                <w:b/>
              </w:rPr>
              <w:br/>
            </w: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природа. Ч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еловек — часть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природы. Общее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представление о строении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тела человека. Системы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органов (опорно-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двигательная,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пищеварительная,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дыхательная, кровеносная, нервная, органы чувств), их роль в жизнедеятельности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организма. Гигиена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отдельных органов и систем органов человека. Измерение температуры тела человека, частоты пульса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24.01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8" w:lineRule="auto"/>
              <w:ind w:left="72"/>
            </w:pP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>Нервная система человека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Человек и природа. Человек— часть природы. Общее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представление о строении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тела человека. Системы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органов (опорно-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двигательная,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пищеварительная,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дыхательная, кровеносная, нервная, органы чувств), их роль в жизнедеятельности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организма. Гигиена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отдельных органов и систем органов человека. Измерение температуры тела человека, частоты пульса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26.01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>Управляй своими эмоциями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 и общество.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6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Общество — совокупность людей, которые объединены общей культурой и связаны друг с другом совместной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деятельностью во имя общей цели. Наша Родина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Российская Федерация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многонациональная страна.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Особенности жизни, быта, культуры народов РФ.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Уникальные памятники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культуры (социальные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объекты) России, родного края. Города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Золотого кольца России.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Государственная символика Российской Федерации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(гимн, герб, флаг) и своего региона. Уважение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культуре, истории,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традициям своего народа и других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31.01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2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8" w:lineRule="auto"/>
              <w:ind w:left="72"/>
            </w:pPr>
            <w:r w:rsidRPr="000F7DF4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Кожа человека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природа. Человек — часть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природы. Общее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представление о строении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тела человека. Системы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органов (опорно-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двигательная,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пищеварительная,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дыхательная, кровеносная, нервная, органы чувств), их роль в жизнедеятельности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организма. Гигиена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отдельных органов и систем органов человека. Измерение температуры тела человека, частоты пульса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02.02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82741">
        <w:trPr>
          <w:trHeight w:hRule="exact" w:val="5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8" w:lineRule="auto"/>
              <w:ind w:left="72"/>
            </w:pP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Скелет и мышцы </w:t>
            </w:r>
            <w:r w:rsidRPr="00852B83">
              <w:rPr>
                <w:b/>
              </w:rPr>
              <w:br/>
            </w:r>
            <w:proofErr w:type="spellStart"/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человека.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Осанка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 и природа. Человек — часть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природы. Общее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представление о строении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тела человека. Системы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органов (опорно-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двигательная,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пищеварительная,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дыхательная, кровеносная, нервная, органы чувств), их роль в жизнедеятельности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организма. Гигиена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отдельных органов и систем органов человека. Измерение температуры тела человека, частоты пульса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07.03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5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852B83" w:rsidRDefault="00C829C5">
            <w:pPr>
              <w:autoSpaceDE w:val="0"/>
              <w:autoSpaceDN w:val="0"/>
              <w:spacing w:before="98" w:after="0" w:line="230" w:lineRule="auto"/>
              <w:ind w:left="72"/>
              <w:rPr>
                <w:b/>
              </w:rPr>
            </w:pP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Здорово быть здоровым!</w:t>
            </w:r>
          </w:p>
          <w:p w:rsidR="00982741" w:rsidRPr="00852B83" w:rsidRDefault="00C829C5">
            <w:pPr>
              <w:autoSpaceDE w:val="0"/>
              <w:autoSpaceDN w:val="0"/>
              <w:spacing w:before="70" w:after="0" w:line="230" w:lineRule="auto"/>
              <w:ind w:left="72"/>
              <w:rPr>
                <w:b/>
              </w:rPr>
            </w:pP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Правила безопасной жизни.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8" w:lineRule="auto"/>
              <w:ind w:left="72"/>
            </w:pP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Здоровый образ жизни;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забота о здоровье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безопасности окружающих людей. Безопасность во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дворе жилого дома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(внимание к зонам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электрических, газовых,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тепловых подстанций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других опасных объектов;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предупреждающие знаки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безопасности). Транспортная безопасность пассажира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разных видов транспорта,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поведения 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вокзалах, в аэропортах, 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борту самолёта, судна.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Безопасность в Интернете (ориентировка в признаках мошенничества в сети;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защита персональной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информации) в условиях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09.02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92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B673FC">
            <w:pPr>
              <w:autoSpaceDE w:val="0"/>
              <w:autoSpaceDN w:val="0"/>
              <w:spacing w:before="98" w:after="0" w:line="283" w:lineRule="auto"/>
              <w:ind w:left="72"/>
            </w:pPr>
            <w:r w:rsidRPr="00B673FC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Промежуточная аттестация.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C829C5" w:rsidRPr="00852B83"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транспорта. Наземный, воздушный и водный </w:t>
            </w:r>
            <w:r w:rsidR="00C829C5" w:rsidRPr="00852B83">
              <w:br/>
            </w:r>
            <w:r w:rsidR="00C829C5" w:rsidRPr="00852B83">
              <w:rPr>
                <w:rFonts w:ascii="Times New Roman" w:eastAsia="Times New Roman" w:hAnsi="Times New Roman"/>
                <w:color w:val="000000"/>
                <w:sz w:val="24"/>
              </w:rPr>
              <w:t>транспорт</w:t>
            </w:r>
            <w:r w:rsidR="00C829C5"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Правила </w:t>
            </w:r>
            <w:r w:rsidR="00C829C5" w:rsidRPr="00C829C5">
              <w:br/>
            </w:r>
            <w:r w:rsidR="00C829C5"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безопасной жизни. Здоровый образ жизни; забота о </w:t>
            </w:r>
            <w:r w:rsidR="00C829C5" w:rsidRPr="00C829C5">
              <w:br/>
            </w:r>
            <w:r w:rsidR="00C829C5"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здоровье и безопасности </w:t>
            </w:r>
            <w:r w:rsidR="00C829C5" w:rsidRPr="00C829C5">
              <w:br/>
            </w:r>
            <w:r w:rsidR="00C829C5" w:rsidRPr="00C829C5">
              <w:rPr>
                <w:rFonts w:ascii="Times New Roman" w:eastAsia="Times New Roman" w:hAnsi="Times New Roman"/>
                <w:color w:val="000000"/>
                <w:sz w:val="24"/>
              </w:rPr>
              <w:t>окружающих людей.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8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Безопасность во дворе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жилого дома (внимание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зонам электрических,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газовых, тепловых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подстанций и других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опасных объектов;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предупреждающие знаки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безопасности). Транспортная безопасность пассажира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разных видов транспорта,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поведения 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вокзалах, в аэропортах, 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борту самолёта, судна.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Безопасность в Интернете (ориентировка в признаках мошенничества в сети;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защита персональной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информации) в условиях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14.02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8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Правила безопасного </w:t>
            </w:r>
            <w:r w:rsidRPr="00852B83">
              <w:rPr>
                <w:b/>
              </w:rPr>
              <w:br/>
            </w: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поведения в самолете и на корабле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Правила безопасной жизни. Здоровый образ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жизни; забота о здоровье и безопасности окружающих людей. Безопасность во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дворе жилого дома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(внимание к зонам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электрических, газовых,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тепловых подстанций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других опасных объектов;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предупреждающие знаки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безопасности). Транспортная безопасность пассажира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разных видов транспорта,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поведения 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вокзалах, в аэропортах, 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борту самолёта, судна.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Безопасность в Интернете (ориентировка в признаках мошенничества в сети;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защита персональной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информации) в условиях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16.02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8" w:lineRule="auto"/>
              <w:ind w:left="72"/>
            </w:pP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Правила безопасного </w:t>
            </w:r>
            <w:r w:rsidRPr="00852B83">
              <w:rPr>
                <w:b/>
              </w:rPr>
              <w:br/>
            </w: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поведения в автомобиле и </w:t>
            </w:r>
            <w:r w:rsidRPr="00852B83">
              <w:rPr>
                <w:b/>
              </w:rPr>
              <w:br/>
            </w: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поезде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Правила безопасной жизни. Здоровый образ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жизни; забота о здоровье и безопасности окружающих людей. Безопасность во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дворе жилого дома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(внимание к зонам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электрических, газовых,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тепловых подстанций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других опасных объектов;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предупреждающие знаки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безопасности). Транспортная безопасность пассажира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разных видов транспорта,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поведения 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вокзалах, в аэропортах, 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борту самолёта, судна.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Безопасность в Интернете (ориентировка в признаках мошенничества в сети;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защита персональной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информации) в условиях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21.02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8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1" w:lineRule="auto"/>
              <w:ind w:left="72"/>
            </w:pP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Правила твоей </w:t>
            </w:r>
            <w:proofErr w:type="spellStart"/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безопасностиь</w:t>
            </w:r>
            <w:proofErr w:type="spellEnd"/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в сети </w:t>
            </w:r>
            <w:proofErr w:type="spellStart"/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Интренет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Правила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безопасной жизни. Здоровый образ жизни; забота о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здоровье и безопасности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окружающих людей.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8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Безопасность во дворе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жилого дома (внимание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зонам электрических,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газовых, тепловых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подстанций и других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опасных объектов;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предупреждающие знаки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безопасности). Транспортная безопасность пассажира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разных видов транспорта,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поведения 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вокзалах, в аэропортах, 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борту самолёта, судна.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Безопасность в Интернете (ориентировка в признаках мошенничества в сети;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защита персональной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информации) в условиях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28.02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5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8" w:lineRule="auto"/>
              <w:ind w:left="72"/>
            </w:pP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Правила твоей безопасности в жизни Правила безопасной жизни.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Здоровый образ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жизни; забота о здоровье и безопасности окружающих людей. Безопасность во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дворе жилого дома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(внимание к зонам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электрических, газовых,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тепловых подстанций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других опасных объектов;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предупреждающие знаки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безопасности). Транспортная безопасность пассажира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разных видов транспорта,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поведения 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вокзалах, в аэропортах, на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борту самолёта, судна.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Безопасность в Интернете (ориентировка в признаках мошенничества в сети;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защита персональной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информации) в условиях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02.03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6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Общество Человек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общество. </w:t>
            </w: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Общество —</w:t>
            </w:r>
            <w:r w:rsidRPr="00852B83">
              <w:rPr>
                <w:b/>
              </w:rPr>
              <w:br/>
            </w: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совокупность людей, </w:t>
            </w:r>
            <w:r w:rsidRPr="00852B83">
              <w:rPr>
                <w:b/>
              </w:rPr>
              <w:br/>
            </w: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которые объединены общей культурой и связаны друг с другом совместной </w:t>
            </w:r>
            <w:r w:rsidRPr="00852B83">
              <w:rPr>
                <w:b/>
              </w:rPr>
              <w:br/>
            </w: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деятельностью во имя общей цели.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Наша Родина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Российская Федерация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многонациональная страна.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62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Особенности жизни, быта, культуры народов РФ.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Уникальные памятники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культуры (социальные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объекты) России, родного края. Города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Золотого кольца России.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Государственная символика Российской Федерации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(гимн, герб, флаг) и своего региона. Уважение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культуре, истории,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традициям своего народа и других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07.03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6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экономики в твоей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жизни Человек и общество. Общество — совокупность людей, которые объединены общей культурой и связаны друг с другом совместной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деятельностью во имя общей цели. </w:t>
            </w: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Наша Родина —</w:t>
            </w:r>
            <w:r w:rsidRPr="00852B83">
              <w:rPr>
                <w:b/>
              </w:rPr>
              <w:br/>
            </w: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Российская Федерация —</w:t>
            </w:r>
            <w:r w:rsidRPr="00852B83">
              <w:rPr>
                <w:b/>
              </w:rPr>
              <w:br/>
            </w: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многонациональная страна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62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Особенности жизни, быта, культуры народов РФ.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Уникальные памятники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культуры (социальные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объекты) России, родного края. Города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Золотого кольца России.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Государственная символика Российской Федерации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(гимн, герб, флаг) и своего региона. Уважение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культуре, истории,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традициям своего народа и других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09.03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6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экономики в твоей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жизни Человек и общество. Общество — совокупность людей, которые объединены общей культурой и связаны друг с другом совместной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деятельностью во имя общей цели. Наша Родина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Российская Федерация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многонациональная страна.</w:t>
            </w:r>
          </w:p>
          <w:p w:rsidR="00982741" w:rsidRPr="00852B83" w:rsidRDefault="00C829C5">
            <w:pPr>
              <w:autoSpaceDE w:val="0"/>
              <w:autoSpaceDN w:val="0"/>
              <w:spacing w:before="72" w:after="0" w:line="262" w:lineRule="auto"/>
              <w:ind w:left="72" w:right="288"/>
              <w:rPr>
                <w:b/>
              </w:rPr>
            </w:pP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Особенности жизни, быта, культуры народов РФ.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Уникальные памятники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культуры (социальные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объекты) России, родного края. Города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Золотого кольца России.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Государственная символика Российской Федерации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(гимн, герб, флаг) и своего региона. Уважение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культуре, истории,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традициям своего народа и других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14.03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 w:rsidTr="00852B83">
        <w:trPr>
          <w:trHeight w:hRule="exact" w:val="90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852B83" w:rsidRDefault="00C829C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b/>
              </w:rPr>
            </w:pP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Полезные ископаемые родного края, их охрана.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Человек и природа.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Вещество. Разнообразие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веществ в окружающем мире.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Твёрдые тела, жидкости,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газы, их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свойства.Воздух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—смесь газов. Свойства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воздуха. Значение для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жизни.Вода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. Свойства воды.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86" w:lineRule="auto"/>
              <w:ind w:left="72" w:right="144"/>
            </w:pP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Состоянияводы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, её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распространение в природе, значение для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жизни.Круговорот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воды в 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природе.Охрана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воздуха,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воды. Горные породы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минералы. Полезные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ископаемые, их значение в </w:t>
            </w:r>
            <w:proofErr w:type="gram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хо-</w:t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зяйстве</w:t>
            </w:r>
            <w:proofErr w:type="spellEnd"/>
            <w:proofErr w:type="gram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Полезные ископаемые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родного края (2—3 примера).</w:t>
            </w:r>
          </w:p>
          <w:p w:rsidR="00982741" w:rsidRPr="00C829C5" w:rsidRDefault="00C829C5">
            <w:pPr>
              <w:autoSpaceDE w:val="0"/>
              <w:autoSpaceDN w:val="0"/>
              <w:spacing w:before="70" w:after="0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Почва, её состав, значение для живой природы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B673FC" w:rsidRDefault="00B673FC">
            <w:r>
              <w:t>16.03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6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Растениеводство Человек и общество. Общество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совокупность людей,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которые объединены общей культурой и связаны друг с другом совместной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деятельностью во имя общей цели. Наша Родина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Российская Федерация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многонациональная страна.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62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Особенности жизни, быта, культуры народов РФ.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Уникальные памятники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культуры (социальные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объекты) России, родного края. Города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Золотого кольца России.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Государственная символика Российской Федерации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(гимн, герб, флаг) и своего региона. Уважение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культуре, истории,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традициям своего народа и других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DD6EDB" w:rsidRDefault="00DD6EDB">
            <w:r>
              <w:t>21.03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6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Животноводство Человек и общество. Общество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совокупность людей,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которые объединены общей культурой и связаны друг с другом совместной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деятельностью во имя общей цели. Наша Родина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Российская Федерация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многонациональная страна.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62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Особенности жизни, быта, культуры народов РФ.</w:t>
            </w:r>
          </w:p>
          <w:p w:rsidR="00982741" w:rsidRPr="00852B83" w:rsidRDefault="00C829C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b/>
              </w:rPr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Уникальные памятники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культуры (социальные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природные объекты) России, родного края</w:t>
            </w: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. Города </w:t>
            </w:r>
            <w:r w:rsidRPr="00852B83">
              <w:rPr>
                <w:b/>
              </w:rPr>
              <w:br/>
            </w: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Золотого кольца России.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Государственная символика Российской Федерации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(гимн, герб, флаг) и своего региона. Уважение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культуре, истории,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традициям своего народа и других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DD6EDB" w:rsidRDefault="00DD6EDB">
            <w:r>
              <w:t>23.03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 w:rsidTr="00852B83">
        <w:trPr>
          <w:trHeight w:hRule="exact" w:val="89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6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Какая бывает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промышленность Человек и общество. Общество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совокупность людей,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которые объединены общей культурой и связаны друг с другом совместной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деятельностью во имя общей цели. Наша Родина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Российская Федерация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многонациональная страна.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62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Особенности жизни, быта, культуры народов РФ.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Уникальные памятники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культуры (социальные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объекты) России, родного края. Города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Золотого кольца России.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Государственная символика Российской Федерации </w:t>
            </w:r>
            <w:r w:rsidRPr="00852B83">
              <w:rPr>
                <w:b/>
              </w:rPr>
              <w:br/>
            </w: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(гимн, герб, флаг) и своего региона.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Уважение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культуре, истории,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традициям своего народа и других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DD6EDB" w:rsidRDefault="00DD6EDB">
            <w:r>
              <w:t>04.04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82741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852B83" w:rsidRDefault="00C829C5">
            <w:pPr>
              <w:autoSpaceDE w:val="0"/>
              <w:autoSpaceDN w:val="0"/>
              <w:spacing w:before="98" w:after="0" w:line="286" w:lineRule="auto"/>
              <w:ind w:left="72" w:right="144"/>
              <w:rPr>
                <w:b/>
              </w:rPr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Бюджет семьи. Правила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безопасности при покупках Человек и общество. </w:t>
            </w: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Семья— коллектив близких, </w:t>
            </w:r>
            <w:r w:rsidRPr="00852B83">
              <w:rPr>
                <w:b/>
              </w:rPr>
              <w:br/>
            </w: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родных людей. Поколения в семье. Взаимоотношения в семье: любовь, доброта, </w:t>
            </w:r>
            <w:r w:rsidRPr="00852B83">
              <w:rPr>
                <w:b/>
              </w:rPr>
              <w:br/>
            </w: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внимание, поддержка.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Семейный бюджет, доходы и расходы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DD6EDB" w:rsidRDefault="00DD6EDB">
            <w:r>
              <w:t>06.04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6" w:lineRule="auto"/>
              <w:ind w:left="72"/>
            </w:pPr>
            <w:r w:rsidRPr="00852B83">
              <w:rPr>
                <w:rFonts w:ascii="Times New Roman" w:eastAsia="Times New Roman" w:hAnsi="Times New Roman"/>
                <w:b/>
                <w:color w:val="000000"/>
                <w:sz w:val="24"/>
              </w:rPr>
              <w:t>Бюджет государства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 и общество. Общество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совокупность людей,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которые объединены общей культурой и связаны друг с другом совместной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деятельностью во имя общей цели. Наша Родина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Российская Федерация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многонациональная страна.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62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Особенности жизни, быта, культуры народов РФ.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Уникальные памятники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культуры (социальные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объекты) России, родного края. Города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Золотого кольца России.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Государственная символика Российской Федерации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(гимн, герб, флаг) и своего региона. Уважение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культуре, истории,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традициям своего народа и других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DD6EDB" w:rsidRDefault="00DD6EDB">
            <w:r>
              <w:t>11.04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86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Наша Родина сегодня Человек и общество.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6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Общество — совокупность людей, которые объединены общей культурой и связаны друг с другом совместной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деятельностью во имя общей цели. Наша Родина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Российская Федерация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многонациональная страна.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62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Особенности жизни, быта, культуры народов РФ.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Уникальные памятники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культуры (социальные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объекты) России, родного края. Города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Золотого кольца России.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Государственная символика Российской Федерации </w:t>
            </w:r>
            <w:r w:rsidRPr="00E01B81">
              <w:rPr>
                <w:b/>
              </w:rPr>
              <w:br/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(гимн, герб, флаг) и своего региона. 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Уважение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культуре, истории,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традициям своего народа и других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DD6EDB" w:rsidRDefault="00DD6EDB">
            <w:r>
              <w:t>13.04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Памятники природы России Человек и общество.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6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Общество — совокупность людей, которые объединены общей культурой и связаны друг с другом совместной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деятельностью во имя общей цели. Наша Родина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Российская Федерация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многонациональная страна.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62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Особенности жизни, быта, культуры народов РФ.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Уникальные памятники </w:t>
            </w:r>
            <w:r w:rsidRPr="00E01B81">
              <w:rPr>
                <w:b/>
              </w:rPr>
              <w:br/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культуры (социальные и </w:t>
            </w:r>
            <w:r w:rsidRPr="00E01B81">
              <w:rPr>
                <w:b/>
              </w:rPr>
              <w:br/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природные объекты) России, родного края.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Города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Золотого кольца России.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Государственная символика Российской Федерации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(гимн, герб, флаг) и своего региона. Уважение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культуре, истории,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традициям своего народа и других народов.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DD6EDB" w:rsidRDefault="00DD6EDB">
            <w:r>
              <w:t>18.04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5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6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Памятники истории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культуры России Человек и общество. Общество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совокупность людей,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которые объединены общей культурой и связаны друг с другом совместной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деятельностью во имя общей цели. Наша Родина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Российская Федерация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многонациональная страна.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62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Особенности жизни, быта, культуры народов РФ.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Уникальные памятники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культуры (социальные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объекты) России, родного края. </w:t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Города </w:t>
            </w:r>
            <w:r w:rsidRPr="00E01B81">
              <w:rPr>
                <w:b/>
              </w:rPr>
              <w:br/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>Золотого кольца России.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Государственная символика Российской Федерации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(гимн, герб, флаг) и своего региона. Уважение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культуре, истории,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традициям своего народа и других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DD6EDB" w:rsidRDefault="00DD6EDB">
            <w:r>
              <w:t>20.04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2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 w:rsidRPr="00E01B81"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C829C5">
            <w:pPr>
              <w:autoSpaceDE w:val="0"/>
              <w:autoSpaceDN w:val="0"/>
              <w:spacing w:before="98" w:after="0" w:line="286" w:lineRule="auto"/>
              <w:ind w:left="72"/>
            </w:pPr>
            <w:r w:rsidRPr="00E01B81">
              <w:rPr>
                <w:rFonts w:ascii="Times New Roman" w:eastAsia="Times New Roman" w:hAnsi="Times New Roman"/>
                <w:color w:val="000000"/>
                <w:sz w:val="24"/>
              </w:rPr>
              <w:t xml:space="preserve">Мой регион - часть большой страны Человек и общество. Общество — совокупность людей, которые объединены общей культурой и связаны друг с другом совместной </w:t>
            </w:r>
            <w:r w:rsidRPr="00E01B81">
              <w:br/>
            </w:r>
            <w:r w:rsidRPr="00E01B81">
              <w:rPr>
                <w:rFonts w:ascii="Times New Roman" w:eastAsia="Times New Roman" w:hAnsi="Times New Roman"/>
                <w:color w:val="000000"/>
                <w:sz w:val="24"/>
              </w:rPr>
              <w:t>деятельностью во имя общей цели. Наша Родина —</w:t>
            </w:r>
            <w:r w:rsidRPr="00E01B81">
              <w:br/>
            </w:r>
            <w:r w:rsidRPr="00E01B81">
              <w:rPr>
                <w:rFonts w:ascii="Times New Roman" w:eastAsia="Times New Roman" w:hAnsi="Times New Roman"/>
                <w:color w:val="000000"/>
                <w:sz w:val="24"/>
              </w:rPr>
              <w:t>Российская Федерация —</w:t>
            </w:r>
            <w:r w:rsidRPr="00E01B81">
              <w:br/>
            </w:r>
            <w:r w:rsidRPr="00E01B81"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многонациональная страна.</w:t>
            </w:r>
          </w:p>
          <w:p w:rsidR="00982741" w:rsidRPr="00E01B81" w:rsidRDefault="00C829C5">
            <w:pPr>
              <w:autoSpaceDE w:val="0"/>
              <w:autoSpaceDN w:val="0"/>
              <w:spacing w:before="72" w:after="0" w:line="262" w:lineRule="auto"/>
              <w:ind w:left="72" w:right="288"/>
            </w:pPr>
            <w:r w:rsidRPr="00E01B81">
              <w:rPr>
                <w:rFonts w:ascii="Times New Roman" w:eastAsia="Times New Roman" w:hAnsi="Times New Roman"/>
                <w:color w:val="000000"/>
                <w:sz w:val="24"/>
              </w:rPr>
              <w:t>Особенности жизни, быта, культуры народов РФ.</w:t>
            </w:r>
          </w:p>
          <w:p w:rsidR="00982741" w:rsidRPr="00E01B81" w:rsidRDefault="00C829C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b/>
              </w:rPr>
            </w:pP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Уникальные памятники </w:t>
            </w:r>
            <w:r w:rsidRPr="00E01B81">
              <w:rPr>
                <w:b/>
              </w:rPr>
              <w:br/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культуры (социальные и </w:t>
            </w:r>
            <w:r w:rsidRPr="00E01B81">
              <w:rPr>
                <w:b/>
              </w:rPr>
              <w:br/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природные объекты) России, родного края. Города </w:t>
            </w:r>
            <w:r w:rsidRPr="00E01B81">
              <w:rPr>
                <w:b/>
              </w:rPr>
              <w:br/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>Золотого кольца России.</w:t>
            </w:r>
          </w:p>
          <w:p w:rsidR="00982741" w:rsidRPr="00E01B81" w:rsidRDefault="00C829C5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E01B81">
              <w:rPr>
                <w:rFonts w:ascii="Times New Roman" w:eastAsia="Times New Roman" w:hAnsi="Times New Roman"/>
                <w:color w:val="000000"/>
                <w:sz w:val="24"/>
              </w:rPr>
              <w:t xml:space="preserve">Государственная символика Российской Федерации </w:t>
            </w:r>
            <w:r w:rsidRPr="00E01B81">
              <w:br/>
            </w:r>
            <w:r w:rsidRPr="00E01B81">
              <w:rPr>
                <w:rFonts w:ascii="Times New Roman" w:eastAsia="Times New Roman" w:hAnsi="Times New Roman"/>
                <w:color w:val="000000"/>
                <w:sz w:val="24"/>
              </w:rPr>
              <w:t xml:space="preserve">(гимн, герб, флаг) и своего региона. Уважение к </w:t>
            </w:r>
            <w:r w:rsidRPr="00E01B81">
              <w:br/>
            </w:r>
            <w:r w:rsidRPr="00E01B81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культуре, истории, </w:t>
            </w:r>
            <w:r w:rsidRPr="00E01B81">
              <w:br/>
            </w:r>
            <w:r w:rsidRPr="00E01B81">
              <w:rPr>
                <w:rFonts w:ascii="Times New Roman" w:eastAsia="Times New Roman" w:hAnsi="Times New Roman"/>
                <w:color w:val="000000"/>
                <w:sz w:val="24"/>
              </w:rPr>
              <w:t>традициям своего народа и других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DD6EDB" w:rsidRDefault="00DD6EDB">
            <w:r>
              <w:t>25.04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5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6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Наша Родина. Путешествие по городам Золотого кольца России Человек и общество. Общество — совокупность людей, которые объединены общей культурой и связаны друг с другом совместной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деятельностью во имя общей цели. Наша Родина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Российская Федерация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многонациональная страна.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62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Особенности жизни, быта, культуры народов РФ.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Уникальные памятники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культуры (социальные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объекты) России, родного края. Города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Золотого кольца России.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Государственная символика Российской Федерации </w:t>
            </w:r>
            <w:r w:rsidRPr="00E01B81">
              <w:rPr>
                <w:b/>
              </w:rPr>
              <w:br/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>(гимн, герб, флаг) и своего региона.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Уважение к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культуре, истории,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традициям своего народа и других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DD6EDB" w:rsidRDefault="00DD6EDB">
            <w:r>
              <w:t>27.04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88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Наша Родина. Продолжаем путешествие по городам Золотого кольца России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Человек и общество.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6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Общество — совокупность людей, которые объединены общей культурой и связаны друг с другом совместной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деятельностью во имя общей цели. Наша Родина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Российская Федерация —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многонациональная страна.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Особенности жизни, быта, культуры народов РФ.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Уникальные памятники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культуры (социальные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природные объекты) России, родного края. Города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Золотого кольца России.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Государственная символика Российской Федерации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(гимн, герб, флаг) и своего региона. </w:t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Уважение к </w:t>
            </w:r>
            <w:r w:rsidRPr="00E01B81">
              <w:rPr>
                <w:b/>
              </w:rPr>
              <w:br/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культуре, истории, </w:t>
            </w:r>
            <w:r w:rsidRPr="00E01B81">
              <w:rPr>
                <w:b/>
              </w:rPr>
              <w:br/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>традициям своего народа и других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DD6EDB" w:rsidRDefault="00DD6EDB">
            <w:r>
              <w:t>02.05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82741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Россия и ее ближайшие </w:t>
            </w:r>
            <w:r w:rsidRPr="00E01B81">
              <w:rPr>
                <w:b/>
              </w:rPr>
              <w:br/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>соседи (на севере Европы)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Человек и общество. Страны и народы мира на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карте.Памятники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природы и культуры — символы стран, в которых они находятся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DD6EDB" w:rsidRDefault="00DD6EDB">
            <w:r>
              <w:t>04.05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82741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Россия и ее ближайшие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соседи (на северо-западе)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Человек и общество. </w:t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Страны и народы мира на </w:t>
            </w:r>
            <w:r w:rsidRPr="00E01B81">
              <w:rPr>
                <w:b/>
              </w:rPr>
              <w:br/>
            </w:r>
            <w:proofErr w:type="spellStart"/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>карте.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Памятники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природы и культуры — символы стран, в которых они находятся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DD6EDB" w:rsidRDefault="00DD6EDB">
            <w:r>
              <w:t>11.05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1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98274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Россия и ее ближайшие </w:t>
            </w:r>
            <w:r w:rsidRPr="00E01B81">
              <w:rPr>
                <w:b/>
              </w:rPr>
              <w:br/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>соседи (в центре Европы)</w:t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Человек и общество. Страны и народы мира на </w:t>
            </w:r>
            <w:r w:rsidRPr="00C829C5">
              <w:br/>
            </w:r>
            <w:proofErr w:type="spellStart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карте.Памятники</w:t>
            </w:r>
            <w:proofErr w:type="spellEnd"/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природы и культуры — символы стран, в которых они находятся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DD6EDB" w:rsidRDefault="00DD6EDB">
            <w:r>
              <w:t>16.05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82741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E01B81" w:rsidRDefault="00C829C5">
            <w:pPr>
              <w:autoSpaceDE w:val="0"/>
              <w:autoSpaceDN w:val="0"/>
              <w:spacing w:before="98" w:after="0"/>
              <w:ind w:left="72" w:right="144"/>
              <w:rPr>
                <w:b/>
              </w:rPr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Россия и ее ближайшие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соседи (на юге Европы)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Человек и общество</w:t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>. Страны и народы мира на карте.</w:t>
            </w:r>
          </w:p>
          <w:p w:rsidR="00982741" w:rsidRPr="00C829C5" w:rsidRDefault="00C829C5">
            <w:pPr>
              <w:autoSpaceDE w:val="0"/>
              <w:autoSpaceDN w:val="0"/>
              <w:spacing w:before="72" w:after="0" w:line="271" w:lineRule="auto"/>
              <w:ind w:left="72" w:right="144"/>
            </w:pP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Памятники природы и </w:t>
            </w:r>
            <w:r w:rsidRPr="00E01B81">
              <w:rPr>
                <w:b/>
              </w:rPr>
              <w:br/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>культуры — символы стран, в которых они находятся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DD6EDB" w:rsidRDefault="00DD6EDB">
            <w:r>
              <w:t>18.05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82741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В гостях у народов мира.</w:t>
            </w:r>
          </w:p>
          <w:p w:rsidR="00982741" w:rsidRPr="00E01B81" w:rsidRDefault="00C829C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b/>
              </w:rPr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Путешествие по материкам. Человек и общество. </w:t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>Страны и народы мира на карте.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Памятники природы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культуры — символы стран, в которых они находятся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DD6EDB" w:rsidRDefault="00DD6EDB">
            <w:r>
              <w:t>23.05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82741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В гостях у народов мира.</w:t>
            </w:r>
          </w:p>
          <w:p w:rsidR="00982741" w:rsidRPr="00C829C5" w:rsidRDefault="00C829C5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Продолжаем путешествие по материкам. Человек и </w:t>
            </w:r>
            <w:r w:rsidRPr="00C829C5">
              <w:br/>
            </w: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общество. Страны и народы мира на карте.</w:t>
            </w:r>
            <w:r w:rsidR="00E01B8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>Памятники</w:t>
            </w:r>
            <w:r w:rsidRPr="00E01B81">
              <w:rPr>
                <w:b/>
              </w:rPr>
              <w:br/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природы и культуры —</w:t>
            </w:r>
            <w:r w:rsidRPr="00E01B81">
              <w:rPr>
                <w:b/>
              </w:rPr>
              <w:br/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символы стран, в которых </w:t>
            </w:r>
            <w:r w:rsidRPr="00E01B81">
              <w:rPr>
                <w:b/>
              </w:rPr>
              <w:br/>
            </w:r>
            <w:r w:rsidRPr="00E01B81">
              <w:rPr>
                <w:rFonts w:ascii="Times New Roman" w:eastAsia="Times New Roman" w:hAnsi="Times New Roman"/>
                <w:b/>
                <w:color w:val="000000"/>
                <w:sz w:val="24"/>
              </w:rPr>
              <w:t>они находятся.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DD6EDB" w:rsidRDefault="00DD6EDB">
            <w:r>
              <w:t>25.05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82741">
        <w:trPr>
          <w:trHeight w:hRule="exact" w:val="8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Pr="00C829C5" w:rsidRDefault="00C829C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C829C5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C829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2741" w:rsidRDefault="00982741"/>
        </w:tc>
      </w:tr>
    </w:tbl>
    <w:p w:rsidR="00982741" w:rsidRDefault="00982741">
      <w:pPr>
        <w:autoSpaceDE w:val="0"/>
        <w:autoSpaceDN w:val="0"/>
        <w:spacing w:after="0" w:line="14" w:lineRule="exact"/>
      </w:pPr>
    </w:p>
    <w:p w:rsidR="00982741" w:rsidRDefault="00982741">
      <w:pPr>
        <w:sectPr w:rsidR="0098274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Default="00982741">
      <w:pPr>
        <w:autoSpaceDE w:val="0"/>
        <w:autoSpaceDN w:val="0"/>
        <w:spacing w:after="78" w:line="220" w:lineRule="exact"/>
      </w:pPr>
    </w:p>
    <w:p w:rsidR="00982741" w:rsidRDefault="00C829C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82741" w:rsidRDefault="00C829C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82741" w:rsidRPr="00C829C5" w:rsidRDefault="00C829C5">
      <w:pPr>
        <w:autoSpaceDE w:val="0"/>
        <w:autoSpaceDN w:val="0"/>
        <w:spacing w:before="166" w:after="0" w:line="271" w:lineRule="auto"/>
        <w:ind w:right="576"/>
      </w:pPr>
      <w:r w:rsidRPr="00C829C5">
        <w:rPr>
          <w:rFonts w:ascii="Times New Roman" w:eastAsia="Times New Roman" w:hAnsi="Times New Roman"/>
          <w:color w:val="000000"/>
          <w:sz w:val="24"/>
        </w:rPr>
        <w:t>Окружающий мир (в 2 частях), 3 класс /Плешаков А.А., Новицкая М.Ю., Акционерное общество</w:t>
      </w:r>
      <w:r w:rsidR="00E15A06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«Издательство «Просвещение»; </w:t>
      </w:r>
      <w:r w:rsidRPr="00C829C5">
        <w:br/>
      </w:r>
    </w:p>
    <w:p w:rsidR="00982741" w:rsidRPr="00C829C5" w:rsidRDefault="00C829C5">
      <w:pPr>
        <w:autoSpaceDE w:val="0"/>
        <w:autoSpaceDN w:val="0"/>
        <w:spacing w:before="262" w:after="0" w:line="230" w:lineRule="auto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982741" w:rsidRPr="00C829C5" w:rsidRDefault="00C829C5">
      <w:pPr>
        <w:autoSpaceDE w:val="0"/>
        <w:autoSpaceDN w:val="0"/>
        <w:spacing w:before="166" w:after="0" w:line="262" w:lineRule="auto"/>
        <w:ind w:right="7488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Методические рекомендации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поурочное планирование</w:t>
      </w:r>
    </w:p>
    <w:p w:rsidR="00982741" w:rsidRPr="00C829C5" w:rsidRDefault="00C829C5">
      <w:pPr>
        <w:autoSpaceDE w:val="0"/>
        <w:autoSpaceDN w:val="0"/>
        <w:spacing w:before="264" w:after="0" w:line="230" w:lineRule="auto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82741" w:rsidRPr="00C829C5" w:rsidRDefault="00C829C5">
      <w:pPr>
        <w:autoSpaceDE w:val="0"/>
        <w:autoSpaceDN w:val="0"/>
        <w:spacing w:before="168" w:after="0"/>
        <w:ind w:right="4752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829C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C829C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829C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Инфоурок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829C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C829C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/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829C5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C829C5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C829C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829C5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29C5">
        <w:rPr>
          <w:rFonts w:ascii="Times New Roman" w:eastAsia="Times New Roman" w:hAnsi="Times New Roman"/>
          <w:color w:val="000000"/>
          <w:sz w:val="24"/>
        </w:rPr>
        <w:t>/</w:t>
      </w:r>
    </w:p>
    <w:p w:rsidR="00982741" w:rsidRPr="00C829C5" w:rsidRDefault="00982741">
      <w:pPr>
        <w:sectPr w:rsidR="00982741" w:rsidRPr="00C829C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2741" w:rsidRPr="00C829C5" w:rsidRDefault="00982741">
      <w:pPr>
        <w:autoSpaceDE w:val="0"/>
        <w:autoSpaceDN w:val="0"/>
        <w:spacing w:after="78" w:line="220" w:lineRule="exact"/>
      </w:pPr>
    </w:p>
    <w:p w:rsidR="00982741" w:rsidRPr="00C829C5" w:rsidRDefault="00C829C5">
      <w:pPr>
        <w:autoSpaceDE w:val="0"/>
        <w:autoSpaceDN w:val="0"/>
        <w:spacing w:after="0" w:line="230" w:lineRule="auto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982741" w:rsidRPr="00C829C5" w:rsidRDefault="00C829C5">
      <w:pPr>
        <w:autoSpaceDE w:val="0"/>
        <w:autoSpaceDN w:val="0"/>
        <w:spacing w:before="346" w:after="0" w:line="230" w:lineRule="auto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982741" w:rsidRPr="00C829C5" w:rsidRDefault="00C829C5">
      <w:pPr>
        <w:autoSpaceDE w:val="0"/>
        <w:autoSpaceDN w:val="0"/>
        <w:spacing w:before="166" w:after="0" w:line="288" w:lineRule="auto"/>
        <w:ind w:right="72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Мир природы. Познавательные материалы об окружающем мире. </w:t>
      </w:r>
      <w:proofErr w:type="gramStart"/>
      <w:r w:rsidRPr="00C829C5">
        <w:rPr>
          <w:rFonts w:ascii="Times New Roman" w:eastAsia="Times New Roman" w:hAnsi="Times New Roman"/>
          <w:color w:val="000000"/>
          <w:sz w:val="24"/>
        </w:rPr>
        <w:t>Начальная школа 1-4 классы Компакт-диск «Окружающий мир 4 класс»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Компакт-диск «Детская энциклопедия подводного мира»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Компакт-диск «Анатомия для детей»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Компакт-диск «Веселый зоопарк»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Компакт-диск «Детская энциклопедия о животных»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Компакт-диск «Занимательная наука.</w:t>
      </w:r>
      <w:proofErr w:type="gramEnd"/>
      <w:r w:rsidRPr="00C829C5">
        <w:rPr>
          <w:rFonts w:ascii="Times New Roman" w:eastAsia="Times New Roman" w:hAnsi="Times New Roman"/>
          <w:color w:val="000000"/>
          <w:sz w:val="24"/>
        </w:rPr>
        <w:t xml:space="preserve"> Вещества и их свойства»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Компакт-диск «Моё тело. Как оно устроено?»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Компакт-диск «Правила дорожного движения для детей»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Компакт-диск «Природа и человек. Естествознание для начальной школы»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Компакт-диск «Природа России»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Таблицы демонстрационные «Окружающий Мир»</w:t>
      </w:r>
    </w:p>
    <w:p w:rsidR="00982741" w:rsidRPr="00C829C5" w:rsidRDefault="00C829C5">
      <w:pPr>
        <w:autoSpaceDE w:val="0"/>
        <w:autoSpaceDN w:val="0"/>
        <w:spacing w:before="262" w:after="0" w:line="262" w:lineRule="auto"/>
        <w:ind w:right="720"/>
      </w:pPr>
      <w:r w:rsidRPr="00C829C5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982741" w:rsidRPr="00C829C5" w:rsidRDefault="00C829C5">
      <w:pPr>
        <w:autoSpaceDE w:val="0"/>
        <w:autoSpaceDN w:val="0"/>
        <w:spacing w:before="166" w:after="0" w:line="281" w:lineRule="auto"/>
        <w:ind w:right="5040"/>
      </w:pPr>
      <w:r w:rsidRPr="00C829C5">
        <w:rPr>
          <w:rFonts w:ascii="Times New Roman" w:eastAsia="Times New Roman" w:hAnsi="Times New Roman"/>
          <w:color w:val="000000"/>
          <w:sz w:val="24"/>
        </w:rPr>
        <w:t xml:space="preserve">Набор муляжей овощей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Набор муляжей грибов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Набор муляжей фруктов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Учебная карта «Карта полушарий»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 xml:space="preserve">Учебная карта «Природные зоны России» </w:t>
      </w:r>
      <w:r w:rsidRPr="00C829C5">
        <w:br/>
      </w:r>
      <w:r w:rsidRPr="00C829C5">
        <w:rPr>
          <w:rFonts w:ascii="Times New Roman" w:eastAsia="Times New Roman" w:hAnsi="Times New Roman"/>
          <w:color w:val="000000"/>
          <w:sz w:val="24"/>
        </w:rPr>
        <w:t>Учебная карта «Российская Федерация» (физическая)</w:t>
      </w:r>
    </w:p>
    <w:p w:rsidR="00982741" w:rsidRPr="00C829C5" w:rsidRDefault="00982741">
      <w:pPr>
        <w:sectPr w:rsidR="00982741" w:rsidRPr="00C829C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29C5" w:rsidRPr="00C829C5" w:rsidRDefault="00C829C5"/>
    <w:sectPr w:rsidR="00C829C5" w:rsidRPr="00C829C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E4470"/>
    <w:rsid w:val="000F7DF4"/>
    <w:rsid w:val="001324BB"/>
    <w:rsid w:val="0015074B"/>
    <w:rsid w:val="0023746D"/>
    <w:rsid w:val="0029639D"/>
    <w:rsid w:val="00326F90"/>
    <w:rsid w:val="003E1F68"/>
    <w:rsid w:val="00492C8D"/>
    <w:rsid w:val="00770629"/>
    <w:rsid w:val="00795661"/>
    <w:rsid w:val="007A5C09"/>
    <w:rsid w:val="0084263D"/>
    <w:rsid w:val="00852B83"/>
    <w:rsid w:val="00861B2C"/>
    <w:rsid w:val="009678AF"/>
    <w:rsid w:val="00982741"/>
    <w:rsid w:val="00A92E7B"/>
    <w:rsid w:val="00AA1D8D"/>
    <w:rsid w:val="00B47730"/>
    <w:rsid w:val="00B673FC"/>
    <w:rsid w:val="00C829C5"/>
    <w:rsid w:val="00CB0664"/>
    <w:rsid w:val="00D03CC9"/>
    <w:rsid w:val="00D65D27"/>
    <w:rsid w:val="00DD6EDB"/>
    <w:rsid w:val="00E01B81"/>
    <w:rsid w:val="00E15A06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E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E1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E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E1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853772-EFDD-4420-9A2E-43E00188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10705</Words>
  <Characters>61020</Characters>
  <Application>Microsoft Office Word</Application>
  <DocSecurity>0</DocSecurity>
  <Lines>508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8</cp:revision>
  <dcterms:created xsi:type="dcterms:W3CDTF">2022-10-21T17:51:00Z</dcterms:created>
  <dcterms:modified xsi:type="dcterms:W3CDTF">2022-10-25T14:27:00Z</dcterms:modified>
</cp:coreProperties>
</file>