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54" w:rsidRPr="006E4A35" w:rsidRDefault="00725E54">
      <w:pPr>
        <w:autoSpaceDE w:val="0"/>
        <w:autoSpaceDN w:val="0"/>
        <w:spacing w:after="78" w:line="220" w:lineRule="exact"/>
        <w:rPr>
          <w:color w:val="000000" w:themeColor="text1"/>
          <w:lang w:val="ru-RU"/>
        </w:rPr>
      </w:pPr>
    </w:p>
    <w:p w:rsidR="006E4A35" w:rsidRPr="006E4A35" w:rsidRDefault="006E4A35" w:rsidP="007B06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435A" w:rsidRPr="00FF4DB3" w:rsidRDefault="00C27E23">
      <w:pPr>
        <w:rPr>
          <w:color w:val="000000" w:themeColor="text1"/>
          <w:lang w:val="ru-RU"/>
        </w:rPr>
        <w:sectPr w:rsidR="00F3435A" w:rsidRPr="00FF4DB3" w:rsidSect="006E4A35">
          <w:type w:val="nextColumn"/>
          <w:pgSz w:w="11900" w:h="16840"/>
          <w:pgMar w:top="298" w:right="834" w:bottom="1268" w:left="1134" w:header="720" w:footer="720" w:gutter="0"/>
          <w:cols w:space="720" w:equalWidth="0">
            <w:col w:w="9932" w:space="0"/>
          </w:cols>
          <w:docGrid w:linePitch="360"/>
        </w:sectPr>
      </w:pPr>
      <w:bookmarkStart w:id="0" w:name="_GoBack"/>
      <w:r>
        <w:rPr>
          <w:noProof/>
          <w:color w:val="000000" w:themeColor="text1"/>
          <w:lang w:val="ru-RU" w:eastAsia="ru-RU"/>
        </w:rPr>
        <w:drawing>
          <wp:inline distT="0" distB="0" distL="0" distR="0" wp14:anchorId="7A3EF3FC" wp14:editId="5C22F64B">
            <wp:extent cx="6306820" cy="8851677"/>
            <wp:effectExtent l="0" t="0" r="0" b="6985"/>
            <wp:docPr id="1" name="Рисунок 1" descr="D:\User\Downloads\IMG-20221025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IMG-20221025-WA0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20" cy="885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5E54" w:rsidRPr="00FF4DB3" w:rsidRDefault="00725E54">
      <w:pPr>
        <w:autoSpaceDE w:val="0"/>
        <w:autoSpaceDN w:val="0"/>
        <w:spacing w:after="78" w:line="220" w:lineRule="exact"/>
        <w:rPr>
          <w:color w:val="000000" w:themeColor="text1"/>
          <w:lang w:val="ru-RU"/>
        </w:rPr>
      </w:pPr>
    </w:p>
    <w:p w:rsidR="00725E54" w:rsidRPr="00FF4DB3" w:rsidRDefault="00F3435A" w:rsidP="001E79C2">
      <w:pPr>
        <w:autoSpaceDE w:val="0"/>
        <w:autoSpaceDN w:val="0"/>
        <w:spacing w:after="0" w:line="230" w:lineRule="auto"/>
        <w:jc w:val="center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ПОЯСНИТЕЛЬНАЯ ЗАПИСКА</w:t>
      </w:r>
    </w:p>
    <w:p w:rsidR="00725E54" w:rsidRPr="00FF4DB3" w:rsidRDefault="00F3435A">
      <w:pPr>
        <w:autoSpaceDE w:val="0"/>
        <w:autoSpaceDN w:val="0"/>
        <w:spacing w:before="346" w:after="0" w:line="271" w:lineRule="auto"/>
        <w:ind w:right="288" w:firstLine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725E54" w:rsidRPr="00FF4DB3" w:rsidRDefault="00F3435A">
      <w:pPr>
        <w:autoSpaceDE w:val="0"/>
        <w:autoSpaceDN w:val="0"/>
        <w:spacing w:before="70" w:after="0"/>
        <w:ind w:right="144" w:firstLine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планированию.</w:t>
      </w:r>
    </w:p>
    <w:p w:rsidR="00725E54" w:rsidRPr="00FF4DB3" w:rsidRDefault="00F3435A">
      <w:pPr>
        <w:autoSpaceDE w:val="0"/>
        <w:autoSpaceDN w:val="0"/>
        <w:spacing w:before="70" w:after="0" w:line="286" w:lineRule="auto"/>
        <w:ind w:right="144" w:firstLine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Содержание обучения раскрывает  содержательные  линии для обязательного изучения во 2 классе начальной школы. Содержание обучения во 2 классе завершатся перечнем универсальных учебных действий (УДД) - познавательных, коммуникативных и регулятивных, которые возможно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725E54" w:rsidRPr="00FF4DB3" w:rsidRDefault="00F3435A">
      <w:pPr>
        <w:tabs>
          <w:tab w:val="left" w:pos="180"/>
        </w:tabs>
        <w:autoSpaceDE w:val="0"/>
        <w:autoSpaceDN w:val="0"/>
        <w:spacing w:before="70" w:after="0" w:line="281" w:lineRule="auto"/>
        <w:rPr>
          <w:color w:val="000000" w:themeColor="text1"/>
          <w:lang w:val="ru-RU"/>
        </w:rPr>
      </w:pP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второй год обучения в начальной школе. </w:t>
      </w: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2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Представлены также способы организации дифференцированного обучения.</w:t>
      </w:r>
    </w:p>
    <w:p w:rsidR="00725E54" w:rsidRPr="00FF4DB3" w:rsidRDefault="00F3435A">
      <w:pPr>
        <w:autoSpaceDE w:val="0"/>
        <w:autoSpaceDN w:val="0"/>
        <w:spacing w:before="70" w:after="0" w:line="281" w:lineRule="auto"/>
        <w:ind w:right="432" w:firstLine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Рабочая программа по предмету «Окружающий мир» на уровне 2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</w:t>
      </w:r>
    </w:p>
    <w:p w:rsidR="00725E54" w:rsidRPr="00FF4DB3" w:rsidRDefault="00F3435A">
      <w:pPr>
        <w:autoSpaceDE w:val="0"/>
        <w:autoSpaceDN w:val="0"/>
        <w:spacing w:before="72" w:after="0" w:line="271" w:lineRule="auto"/>
        <w:ind w:right="288" w:firstLine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725E54" w:rsidRPr="00FF4DB3" w:rsidRDefault="00F3435A">
      <w:pPr>
        <w:autoSpaceDE w:val="0"/>
        <w:autoSpaceDN w:val="0"/>
        <w:spacing w:before="178" w:after="0"/>
        <w:ind w:left="420" w:right="288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предмета.</w:t>
      </w:r>
    </w:p>
    <w:p w:rsidR="00725E54" w:rsidRPr="00FF4DB3" w:rsidRDefault="00F3435A">
      <w:pPr>
        <w:autoSpaceDE w:val="0"/>
        <w:autoSpaceDN w:val="0"/>
        <w:spacing w:before="190" w:after="0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деятельности.</w:t>
      </w:r>
    </w:p>
    <w:p w:rsidR="00725E54" w:rsidRPr="00FF4DB3" w:rsidRDefault="00F3435A">
      <w:pPr>
        <w:autoSpaceDE w:val="0"/>
        <w:autoSpaceDN w:val="0"/>
        <w:spacing w:before="190" w:after="0" w:line="271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  <w:lang w:val="ru-RU"/>
        </w:rPr>
      </w:pPr>
    </w:p>
    <w:p w:rsidR="00725E54" w:rsidRPr="00FF4DB3" w:rsidRDefault="00F3435A">
      <w:pPr>
        <w:autoSpaceDE w:val="0"/>
        <w:autoSpaceDN w:val="0"/>
        <w:spacing w:after="0" w:line="262" w:lineRule="auto"/>
        <w:ind w:left="420" w:right="432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:rsidR="00725E54" w:rsidRPr="00FF4DB3" w:rsidRDefault="00F3435A">
      <w:pPr>
        <w:autoSpaceDE w:val="0"/>
        <w:autoSpaceDN w:val="0"/>
        <w:spacing w:before="190" w:after="0" w:line="281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индивидуальности.</w:t>
      </w:r>
    </w:p>
    <w:p w:rsidR="00725E54" w:rsidRPr="00FF4DB3" w:rsidRDefault="00F3435A">
      <w:pPr>
        <w:autoSpaceDE w:val="0"/>
        <w:autoSpaceDN w:val="0"/>
        <w:spacing w:before="178" w:after="0" w:line="286" w:lineRule="auto"/>
        <w:ind w:firstLine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курса«Окружающий мир» осуществлён на основе следующих ведущих идей:</w:t>
      </w:r>
    </w:p>
    <w:p w:rsidR="00725E54" w:rsidRPr="00FF4DB3" w:rsidRDefault="00F3435A">
      <w:pPr>
        <w:autoSpaceDE w:val="0"/>
        <w:autoSpaceDN w:val="0"/>
        <w:spacing w:before="178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раскрытие роли человека в природе и обществе; </w:t>
      </w:r>
    </w:p>
    <w:p w:rsidR="00725E54" w:rsidRPr="00FF4DB3" w:rsidRDefault="00F3435A">
      <w:pPr>
        <w:autoSpaceDE w:val="0"/>
        <w:autoSpaceDN w:val="0"/>
        <w:spacing w:before="190" w:after="0" w:line="271" w:lineRule="auto"/>
        <w:ind w:left="420" w:right="432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освоение общечеловеческих ценностей взаимодействия в системах «Человек и природа»,«Человек и общество», «Человек и другие люди», «Человек и его самость», «Человек и познание».</w:t>
      </w:r>
    </w:p>
    <w:p w:rsidR="00725E54" w:rsidRPr="00FF4DB3" w:rsidRDefault="00F3435A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color w:val="000000" w:themeColor="text1"/>
          <w:lang w:val="ru-RU"/>
        </w:rPr>
      </w:pP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Общее число часов, отведённых на изучение курса «Окружающий мир» во 2 классе, составляет 68 часов (два часа в неделю).</w:t>
      </w:r>
    </w:p>
    <w:p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725E54" w:rsidRPr="00FF4DB3" w:rsidRDefault="00725E54">
      <w:pPr>
        <w:autoSpaceDE w:val="0"/>
        <w:autoSpaceDN w:val="0"/>
        <w:spacing w:after="78" w:line="220" w:lineRule="exact"/>
        <w:rPr>
          <w:color w:val="000000" w:themeColor="text1"/>
          <w:lang w:val="ru-RU"/>
        </w:rPr>
      </w:pPr>
    </w:p>
    <w:p w:rsidR="00725E54" w:rsidRPr="00FF4DB3" w:rsidRDefault="00F3435A">
      <w:pPr>
        <w:autoSpaceDE w:val="0"/>
        <w:autoSpaceDN w:val="0"/>
        <w:spacing w:after="0" w:line="230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 xml:space="preserve">СОДЕРЖАНИЕ УЧЕБНОГО ПРЕДМЕТА </w:t>
      </w:r>
    </w:p>
    <w:p w:rsidR="00725E54" w:rsidRPr="00FF4DB3" w:rsidRDefault="00F3435A">
      <w:pPr>
        <w:tabs>
          <w:tab w:val="left" w:pos="180"/>
        </w:tabs>
        <w:autoSpaceDE w:val="0"/>
        <w:autoSpaceDN w:val="0"/>
        <w:spacing w:before="346" w:after="0" w:line="286" w:lineRule="auto"/>
        <w:rPr>
          <w:color w:val="000000" w:themeColor="text1"/>
          <w:lang w:val="ru-RU"/>
        </w:rPr>
      </w:pP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Человек и общество</w:t>
      </w:r>
      <w:r w:rsidRPr="00FF4DB3">
        <w:rPr>
          <w:color w:val="000000" w:themeColor="text1"/>
          <w:lang w:val="ru-RU"/>
        </w:rPr>
        <w:br/>
      </w: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Наша Родина  —  Россия,  Российская  Федерация  Россия  и её столица на карте. Государственные символы  России.  Москва — столица России. Святыни Москвы — святыни России: Кремль, Красная площадь, Большой театр и др.  Характеристика отдельных исторических событий, связанных с Москвой (основание Москвы, строительство Кремля и др.). Герб  Москвы.  Расположение  Москвы на  карте.  Города  России. 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</w:t>
      </w:r>
    </w:p>
    <w:p w:rsidR="00725E54" w:rsidRPr="00FF4DB3" w:rsidRDefault="00F3435A">
      <w:pPr>
        <w:autoSpaceDE w:val="0"/>
        <w:autoSpaceDN w:val="0"/>
        <w:spacing w:before="72" w:after="0" w:line="262" w:lineRule="auto"/>
        <w:ind w:right="86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Хозяйственные занятия, профессии жителей родного края. Значение труда в жизни человека и общества.</w:t>
      </w:r>
    </w:p>
    <w:p w:rsidR="00725E54" w:rsidRPr="00FF4DB3" w:rsidRDefault="00F3435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color w:val="000000" w:themeColor="text1"/>
          <w:lang w:val="ru-RU"/>
        </w:rPr>
      </w:pP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725E54" w:rsidRPr="00FF4DB3" w:rsidRDefault="00F3435A">
      <w:pPr>
        <w:autoSpaceDE w:val="0"/>
        <w:autoSpaceDN w:val="0"/>
        <w:spacing w:before="70" w:after="0" w:line="271" w:lineRule="auto"/>
        <w:ind w:right="432" w:firstLine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:rsidR="00725E54" w:rsidRPr="00FF4DB3" w:rsidRDefault="00F3435A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color w:val="000000" w:themeColor="text1"/>
          <w:lang w:val="ru-RU"/>
        </w:rPr>
      </w:pP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 xml:space="preserve">Человек и природа </w:t>
      </w:r>
      <w:r w:rsidRPr="00FF4DB3">
        <w:rPr>
          <w:color w:val="000000" w:themeColor="text1"/>
          <w:lang w:val="ru-RU"/>
        </w:rPr>
        <w:br/>
      </w: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</w:t>
      </w:r>
    </w:p>
    <w:p w:rsidR="00725E54" w:rsidRPr="00FF4DB3" w:rsidRDefault="00F3435A">
      <w:pPr>
        <w:autoSpaceDE w:val="0"/>
        <w:autoSpaceDN w:val="0"/>
        <w:spacing w:before="70" w:after="0" w:line="271" w:lineRule="auto"/>
        <w:ind w:right="288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25E54" w:rsidRPr="00FF4DB3" w:rsidRDefault="00F3435A">
      <w:pPr>
        <w:autoSpaceDE w:val="0"/>
        <w:autoSpaceDN w:val="0"/>
        <w:spacing w:before="70" w:after="0"/>
        <w:ind w:firstLine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Многообразие растений. Деревья, кустарники, травы. Дикорастущие и культурные растения.   Связи в природе.  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25E54" w:rsidRPr="00FF4DB3" w:rsidRDefault="00F3435A">
      <w:pPr>
        <w:autoSpaceDE w:val="0"/>
        <w:autoSpaceDN w:val="0"/>
        <w:spacing w:before="70" w:after="0" w:line="230" w:lineRule="auto"/>
        <w:jc w:val="center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Красная книга России, её значение, отдельные представители растений и животных Красной книги.</w:t>
      </w:r>
    </w:p>
    <w:p w:rsidR="00725E54" w:rsidRPr="00FF4DB3" w:rsidRDefault="00F3435A">
      <w:pPr>
        <w:autoSpaceDE w:val="0"/>
        <w:autoSpaceDN w:val="0"/>
        <w:spacing w:before="70" w:after="0" w:line="230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Заповедники, природные парки. Охрана природы. Правила нравственного поведения на природе.</w:t>
      </w:r>
    </w:p>
    <w:p w:rsidR="00725E54" w:rsidRPr="00FF4DB3" w:rsidRDefault="00F3435A">
      <w:pPr>
        <w:tabs>
          <w:tab w:val="left" w:pos="180"/>
        </w:tabs>
        <w:autoSpaceDE w:val="0"/>
        <w:autoSpaceDN w:val="0"/>
        <w:spacing w:before="70" w:after="0" w:line="286" w:lineRule="auto"/>
        <w:rPr>
          <w:color w:val="000000" w:themeColor="text1"/>
          <w:lang w:val="ru-RU"/>
        </w:rPr>
      </w:pP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 xml:space="preserve">Правила безопасной жизни </w:t>
      </w:r>
      <w:r w:rsidRPr="00FF4DB3">
        <w:rPr>
          <w:color w:val="000000" w:themeColor="text1"/>
          <w:lang w:val="ru-RU"/>
        </w:rPr>
        <w:br/>
      </w: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725E54" w:rsidRPr="00FF4DB3" w:rsidRDefault="00F3435A">
      <w:pPr>
        <w:autoSpaceDE w:val="0"/>
        <w:autoSpaceDN w:val="0"/>
        <w:spacing w:before="70" w:after="0" w:line="262" w:lineRule="auto"/>
        <w:ind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180" w:right="345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 xml:space="preserve">Универсальные учебные действия (пропедевтический уровень) </w:t>
      </w: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Познавательные универсальные учебные действия:</w:t>
      </w:r>
    </w:p>
    <w:p w:rsidR="00725E54" w:rsidRPr="00FF4DB3" w:rsidRDefault="00F3435A">
      <w:pPr>
        <w:autoSpaceDE w:val="0"/>
        <w:autoSpaceDN w:val="0"/>
        <w:spacing w:before="178" w:after="0" w:line="230" w:lineRule="auto"/>
        <w:jc w:val="center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ориентироваться в методах познания природы (наблюдение, опыт, сравнение, измерение); </w:t>
      </w:r>
    </w:p>
    <w:p w:rsidR="00725E54" w:rsidRPr="00FF4DB3" w:rsidRDefault="00F3435A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на основе наблюдения определять состояние вещества (жидкое, твёрдое, газообразное); </w:t>
      </w:r>
    </w:p>
    <w:p w:rsidR="00725E54" w:rsidRPr="00FF4DB3" w:rsidRDefault="00F3435A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различать символы РФ; </w:t>
      </w:r>
    </w:p>
    <w:p w:rsidR="00725E54" w:rsidRPr="00FF4DB3" w:rsidRDefault="00F3435A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различать деревья, кустарники, травы; приводить примеры (в пределах изученного); </w:t>
      </w:r>
    </w:p>
    <w:p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5E54" w:rsidRPr="00FF4DB3" w:rsidRDefault="00725E54">
      <w:pPr>
        <w:autoSpaceDE w:val="0"/>
        <w:autoSpaceDN w:val="0"/>
        <w:spacing w:after="114" w:line="220" w:lineRule="exact"/>
        <w:rPr>
          <w:color w:val="000000" w:themeColor="text1"/>
          <w:lang w:val="ru-RU"/>
        </w:rPr>
      </w:pPr>
    </w:p>
    <w:p w:rsidR="00725E54" w:rsidRPr="00FF4DB3" w:rsidRDefault="00F3435A">
      <w:pPr>
        <w:autoSpaceDE w:val="0"/>
        <w:autoSpaceDN w:val="0"/>
        <w:spacing w:after="0" w:line="262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группировать растения: дикорастущие и культурные; лекарственные и ядовитые (в пределах изученного); </w:t>
      </w:r>
    </w:p>
    <w:p w:rsidR="00725E54" w:rsidRPr="00FF4DB3" w:rsidRDefault="00F3435A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различать прошлое, настоящее, будущее.</w:t>
      </w:r>
    </w:p>
    <w:p w:rsidR="00725E54" w:rsidRPr="00FF4DB3" w:rsidRDefault="00F3435A">
      <w:pPr>
        <w:autoSpaceDE w:val="0"/>
        <w:autoSpaceDN w:val="0"/>
        <w:spacing w:before="178"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Работа с информацией:</w:t>
      </w:r>
    </w:p>
    <w:p w:rsidR="00725E54" w:rsidRPr="00FF4DB3" w:rsidRDefault="00F3435A">
      <w:pPr>
        <w:autoSpaceDE w:val="0"/>
        <w:autoSpaceDN w:val="0"/>
        <w:spacing w:before="178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различать информацию, представленную в тексте, графически, аудиовизуально; </w:t>
      </w:r>
    </w:p>
    <w:p w:rsidR="00725E54" w:rsidRPr="00FF4DB3" w:rsidRDefault="00F3435A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читать информацию, представленную в схеме, таблице; </w:t>
      </w:r>
    </w:p>
    <w:p w:rsidR="00725E54" w:rsidRPr="00FF4DB3" w:rsidRDefault="00F3435A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используя текстовую информацию, заполнять таблицы; дополнять схемы; </w:t>
      </w:r>
    </w:p>
    <w:p w:rsidR="00725E54" w:rsidRPr="00FF4DB3" w:rsidRDefault="00F3435A">
      <w:pPr>
        <w:autoSpaceDE w:val="0"/>
        <w:autoSpaceDN w:val="0"/>
        <w:spacing w:before="192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соотносить пример (рисунок, предложенную ситуацию) со временем протекания.</w:t>
      </w:r>
    </w:p>
    <w:p w:rsidR="00725E54" w:rsidRPr="00FF4DB3" w:rsidRDefault="00F3435A">
      <w:pPr>
        <w:autoSpaceDE w:val="0"/>
        <w:autoSpaceDN w:val="0"/>
        <w:spacing w:before="180" w:after="0" w:line="262" w:lineRule="auto"/>
        <w:ind w:left="180" w:right="129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 xml:space="preserve">Коммуникативные универсальные учебные действия: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1. ориентироваться в терминах (понятиях), соотносить их с краткой характеристикой:</w:t>
      </w:r>
    </w:p>
    <w:p w:rsidR="00725E54" w:rsidRPr="00FF4DB3" w:rsidRDefault="00F3435A">
      <w:pPr>
        <w:autoSpaceDE w:val="0"/>
        <w:autoSpaceDN w:val="0"/>
        <w:spacing w:before="178" w:after="0" w:line="271" w:lineRule="auto"/>
        <w:ind w:left="420" w:right="288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420" w:right="14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понятия и термины, связанные с миром природы (среда обитания, тело, явление, вещество; заповедник);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420"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725E54" w:rsidRPr="00FF4DB3" w:rsidRDefault="00F3435A">
      <w:pPr>
        <w:tabs>
          <w:tab w:val="left" w:pos="180"/>
        </w:tabs>
        <w:autoSpaceDE w:val="0"/>
        <w:autoSpaceDN w:val="0"/>
        <w:spacing w:before="178" w:after="0" w:line="286" w:lineRule="auto"/>
        <w:rPr>
          <w:color w:val="000000" w:themeColor="text1"/>
          <w:lang w:val="ru-RU"/>
        </w:rPr>
      </w:pP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2. описывать условия жизни на Земле, отличие нашей планеты от других планет Солнечной системы; </w:t>
      </w:r>
      <w:r w:rsidRPr="00FF4DB3">
        <w:rPr>
          <w:color w:val="000000" w:themeColor="text1"/>
          <w:lang w:val="ru-RU"/>
        </w:rPr>
        <w:br/>
      </w: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 </w:t>
      </w:r>
      <w:r w:rsidRPr="00FF4DB3">
        <w:rPr>
          <w:color w:val="000000" w:themeColor="text1"/>
          <w:lang w:val="ru-RU"/>
        </w:rPr>
        <w:br/>
      </w: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  <w:r w:rsidRPr="00FF4DB3">
        <w:rPr>
          <w:color w:val="000000" w:themeColor="text1"/>
          <w:lang w:val="ru-RU"/>
        </w:rPr>
        <w:br/>
      </w: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5. приводить примеры растений и животных, занесённых в Красную книгу России (на примере своей местности); </w:t>
      </w:r>
      <w:r w:rsidRPr="00FF4DB3">
        <w:rPr>
          <w:color w:val="000000" w:themeColor="text1"/>
          <w:lang w:val="ru-RU"/>
        </w:rPr>
        <w:br/>
      </w: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6. описывать современные события от имени их участника.</w:t>
      </w:r>
    </w:p>
    <w:p w:rsidR="00725E54" w:rsidRPr="00FF4DB3" w:rsidRDefault="00F3435A">
      <w:pPr>
        <w:autoSpaceDE w:val="0"/>
        <w:autoSpaceDN w:val="0"/>
        <w:spacing w:before="190"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Регулятивные универсальные учебные действия:</w:t>
      </w:r>
    </w:p>
    <w:p w:rsidR="00725E54" w:rsidRPr="00FF4DB3" w:rsidRDefault="00F3435A">
      <w:pPr>
        <w:autoSpaceDE w:val="0"/>
        <w:autoSpaceDN w:val="0"/>
        <w:spacing w:before="180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следовать образцу, предложенному плану и инструкции при решении учебной задачи;</w:t>
      </w:r>
    </w:p>
    <w:p w:rsidR="00725E54" w:rsidRPr="00FF4DB3" w:rsidRDefault="00F3435A">
      <w:pPr>
        <w:autoSpaceDE w:val="0"/>
        <w:autoSpaceDN w:val="0"/>
        <w:spacing w:before="192" w:after="0" w:line="262" w:lineRule="auto"/>
        <w:ind w:left="420" w:right="14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контролировать с небольшой помощью учителя последовательность действий по решению учебной задачи;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420"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725E54" w:rsidRPr="00FF4DB3" w:rsidRDefault="00F3435A">
      <w:pPr>
        <w:autoSpaceDE w:val="0"/>
        <w:autoSpaceDN w:val="0"/>
        <w:spacing w:before="178"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Совместная деятельность:</w:t>
      </w:r>
    </w:p>
    <w:p w:rsidR="00725E54" w:rsidRPr="00FF4DB3" w:rsidRDefault="00F3435A">
      <w:pPr>
        <w:autoSpaceDE w:val="0"/>
        <w:autoSpaceDN w:val="0"/>
        <w:spacing w:before="178" w:after="0" w:line="262" w:lineRule="auto"/>
        <w:ind w:left="420" w:right="7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420" w:right="7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725E54" w:rsidRPr="00FF4DB3" w:rsidRDefault="00F3435A">
      <w:pPr>
        <w:autoSpaceDE w:val="0"/>
        <w:autoSpaceDN w:val="0"/>
        <w:spacing w:before="190" w:after="0" w:line="271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1900" w:h="16840"/>
          <w:pgMar w:top="334" w:right="878" w:bottom="308" w:left="666" w:header="720" w:footer="720" w:gutter="0"/>
          <w:cols w:space="720" w:equalWidth="0">
            <w:col w:w="10356" w:space="0"/>
          </w:cols>
          <w:docGrid w:linePitch="360"/>
        </w:sectPr>
      </w:pPr>
    </w:p>
    <w:p w:rsidR="00725E54" w:rsidRPr="00FF4DB3" w:rsidRDefault="00725E54">
      <w:pPr>
        <w:autoSpaceDE w:val="0"/>
        <w:autoSpaceDN w:val="0"/>
        <w:spacing w:after="138" w:line="220" w:lineRule="exact"/>
        <w:rPr>
          <w:color w:val="000000" w:themeColor="text1"/>
          <w:lang w:val="ru-RU"/>
        </w:rPr>
      </w:pPr>
    </w:p>
    <w:p w:rsidR="00725E54" w:rsidRPr="00FF4DB3" w:rsidRDefault="00F3435A">
      <w:pPr>
        <w:autoSpaceDE w:val="0"/>
        <w:autoSpaceDN w:val="0"/>
        <w:spacing w:after="0" w:line="262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определять причины возможных конфликтов, выбирать (изпредложенных) способы их разрешения.</w:t>
      </w:r>
    </w:p>
    <w:p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1900" w:h="16840"/>
          <w:pgMar w:top="358" w:right="1440" w:bottom="1440" w:left="1086" w:header="720" w:footer="720" w:gutter="0"/>
          <w:cols w:space="720" w:equalWidth="0">
            <w:col w:w="9374" w:space="0"/>
          </w:cols>
          <w:docGrid w:linePitch="360"/>
        </w:sectPr>
      </w:pPr>
    </w:p>
    <w:p w:rsidR="00725E54" w:rsidRPr="00FF4DB3" w:rsidRDefault="00725E54">
      <w:pPr>
        <w:autoSpaceDE w:val="0"/>
        <w:autoSpaceDN w:val="0"/>
        <w:spacing w:after="78" w:line="220" w:lineRule="exact"/>
        <w:rPr>
          <w:color w:val="000000" w:themeColor="text1"/>
          <w:lang w:val="ru-RU"/>
        </w:rPr>
      </w:pPr>
    </w:p>
    <w:p w:rsidR="00725E54" w:rsidRPr="00FF4DB3" w:rsidRDefault="00F3435A">
      <w:pPr>
        <w:autoSpaceDE w:val="0"/>
        <w:autoSpaceDN w:val="0"/>
        <w:spacing w:after="0" w:line="230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ПЛАНИРУЕМЫЕ ОБРАЗОВАТЕЛЬНЫЕ РЕЗУЛЬТАТЫ</w:t>
      </w:r>
    </w:p>
    <w:p w:rsidR="00725E54" w:rsidRPr="00FF4DB3" w:rsidRDefault="00F3435A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color w:val="000000" w:themeColor="text1"/>
          <w:lang w:val="ru-RU"/>
        </w:rPr>
      </w:pP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Изучение предмета "Окружающий мир" в 2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25E54" w:rsidRPr="00FF4DB3" w:rsidRDefault="00F3435A">
      <w:pPr>
        <w:autoSpaceDE w:val="0"/>
        <w:autoSpaceDN w:val="0"/>
        <w:spacing w:before="226" w:after="0" w:line="230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ЛИЧНОСТНЫЕ РЕЗУЛЬТАТЫ</w:t>
      </w:r>
    </w:p>
    <w:p w:rsidR="00725E54" w:rsidRPr="00FF4DB3" w:rsidRDefault="00F3435A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color w:val="000000" w:themeColor="text1"/>
          <w:lang w:val="ru-RU"/>
        </w:rPr>
      </w:pP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FF4DB3">
        <w:rPr>
          <w:color w:val="000000" w:themeColor="text1"/>
          <w:lang w:val="ru-RU"/>
        </w:rPr>
        <w:br/>
      </w: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Гражданско-патриотического воспитания:</w:t>
      </w:r>
    </w:p>
    <w:p w:rsidR="00725E54" w:rsidRPr="00FF4DB3" w:rsidRDefault="00F3435A">
      <w:pPr>
        <w:autoSpaceDE w:val="0"/>
        <w:autoSpaceDN w:val="0"/>
        <w:spacing w:before="180" w:after="0" w:line="262" w:lineRule="auto"/>
        <w:ind w:left="420" w:right="7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25E54" w:rsidRPr="00FF4DB3" w:rsidRDefault="00F3435A">
      <w:pPr>
        <w:autoSpaceDE w:val="0"/>
        <w:autoSpaceDN w:val="0"/>
        <w:spacing w:before="190" w:after="0" w:line="271" w:lineRule="auto"/>
        <w:ind w:left="420" w:right="14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420" w:right="144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725E54" w:rsidRPr="00FF4DB3" w:rsidRDefault="00F3435A">
      <w:pPr>
        <w:autoSpaceDE w:val="0"/>
        <w:autoSpaceDN w:val="0"/>
        <w:spacing w:before="178"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Духовно-нравственного воспитания:</w:t>
      </w:r>
    </w:p>
    <w:p w:rsidR="00725E54" w:rsidRPr="00FF4DB3" w:rsidRDefault="00F3435A">
      <w:pPr>
        <w:autoSpaceDE w:val="0"/>
        <w:autoSpaceDN w:val="0"/>
        <w:spacing w:before="178" w:after="0" w:line="262" w:lineRule="auto"/>
        <w:ind w:left="420" w:right="14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725E54" w:rsidRPr="00FF4DB3" w:rsidRDefault="00F3435A">
      <w:pPr>
        <w:autoSpaceDE w:val="0"/>
        <w:autoSpaceDN w:val="0"/>
        <w:spacing w:before="190" w:after="0" w:line="271" w:lineRule="auto"/>
        <w:ind w:left="420" w:right="86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25E54" w:rsidRPr="00FF4DB3" w:rsidRDefault="00F3435A">
      <w:pPr>
        <w:autoSpaceDE w:val="0"/>
        <w:autoSpaceDN w:val="0"/>
        <w:spacing w:before="190" w:after="0" w:line="271" w:lineRule="auto"/>
        <w:ind w:left="420"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725E54" w:rsidRPr="00FF4DB3" w:rsidRDefault="00F3435A">
      <w:pPr>
        <w:autoSpaceDE w:val="0"/>
        <w:autoSpaceDN w:val="0"/>
        <w:spacing w:before="180"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Эстетического воспитания:</w:t>
      </w:r>
    </w:p>
    <w:p w:rsidR="00725E54" w:rsidRPr="00FF4DB3" w:rsidRDefault="00F3435A">
      <w:pPr>
        <w:autoSpaceDE w:val="0"/>
        <w:autoSpaceDN w:val="0"/>
        <w:spacing w:before="178" w:after="0" w:line="271" w:lineRule="auto"/>
        <w:ind w:left="420" w:right="14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420" w:right="14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725E54" w:rsidRPr="00FF4DB3" w:rsidRDefault="00F3435A">
      <w:pPr>
        <w:autoSpaceDE w:val="0"/>
        <w:autoSpaceDN w:val="0"/>
        <w:spacing w:before="178"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25E54" w:rsidRPr="00FF4DB3" w:rsidRDefault="00F3435A">
      <w:pPr>
        <w:autoSpaceDE w:val="0"/>
        <w:autoSpaceDN w:val="0"/>
        <w:spacing w:before="178" w:after="0" w:line="271" w:lineRule="auto"/>
        <w:ind w:left="420" w:right="288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информационной);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420" w:right="432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725E54" w:rsidRPr="00FF4DB3" w:rsidRDefault="00725E54">
      <w:pPr>
        <w:autoSpaceDE w:val="0"/>
        <w:autoSpaceDN w:val="0"/>
        <w:spacing w:after="78" w:line="220" w:lineRule="exact"/>
        <w:rPr>
          <w:color w:val="000000" w:themeColor="text1"/>
          <w:lang w:val="ru-RU"/>
        </w:rPr>
      </w:pPr>
    </w:p>
    <w:p w:rsidR="00725E54" w:rsidRPr="00FF4DB3" w:rsidRDefault="00F3435A">
      <w:pPr>
        <w:autoSpaceDE w:val="0"/>
        <w:autoSpaceDN w:val="0"/>
        <w:spacing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Трудового воспитания:</w:t>
      </w:r>
    </w:p>
    <w:p w:rsidR="00725E54" w:rsidRPr="00FF4DB3" w:rsidRDefault="00F3435A">
      <w:pPr>
        <w:autoSpaceDE w:val="0"/>
        <w:autoSpaceDN w:val="0"/>
        <w:spacing w:before="178" w:after="0" w:line="271" w:lineRule="auto"/>
        <w:ind w:left="420"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25E54" w:rsidRPr="00FF4DB3" w:rsidRDefault="00F3435A">
      <w:pPr>
        <w:autoSpaceDE w:val="0"/>
        <w:autoSpaceDN w:val="0"/>
        <w:spacing w:before="178"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Экологического воспитания:</w:t>
      </w:r>
    </w:p>
    <w:p w:rsidR="00725E54" w:rsidRPr="00FF4DB3" w:rsidRDefault="00F3435A">
      <w:pPr>
        <w:autoSpaceDE w:val="0"/>
        <w:autoSpaceDN w:val="0"/>
        <w:spacing w:before="178" w:after="0" w:line="262" w:lineRule="auto"/>
        <w:ind w:left="420" w:right="432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725E54" w:rsidRPr="00FF4DB3" w:rsidRDefault="00F3435A">
      <w:pPr>
        <w:autoSpaceDE w:val="0"/>
        <w:autoSpaceDN w:val="0"/>
        <w:spacing w:before="178"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Ценности научного познания:</w:t>
      </w:r>
    </w:p>
    <w:p w:rsidR="00725E54" w:rsidRPr="00FF4DB3" w:rsidRDefault="00F3435A">
      <w:pPr>
        <w:autoSpaceDE w:val="0"/>
        <w:autoSpaceDN w:val="0"/>
        <w:spacing w:before="180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725E54" w:rsidRPr="00FF4DB3" w:rsidRDefault="00F3435A">
      <w:pPr>
        <w:autoSpaceDE w:val="0"/>
        <w:autoSpaceDN w:val="0"/>
        <w:spacing w:before="192" w:after="0" w:line="271" w:lineRule="auto"/>
        <w:ind w:left="420"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725E54" w:rsidRPr="00FF4DB3" w:rsidRDefault="00F3435A">
      <w:pPr>
        <w:autoSpaceDE w:val="0"/>
        <w:autoSpaceDN w:val="0"/>
        <w:spacing w:before="286" w:after="0" w:line="230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МЕТАПРЕДМЕТНЫЕ РЕЗУЛЬТАТЫ</w:t>
      </w:r>
    </w:p>
    <w:p w:rsidR="00725E54" w:rsidRPr="00FF4DB3" w:rsidRDefault="00F3435A">
      <w:pPr>
        <w:autoSpaceDE w:val="0"/>
        <w:autoSpaceDN w:val="0"/>
        <w:spacing w:before="346" w:after="0" w:line="262" w:lineRule="auto"/>
        <w:ind w:left="180" w:right="4752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 xml:space="preserve">Познавательныеуниверсальные учебные действия: </w:t>
      </w: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1)  Базовые логические действия:</w:t>
      </w:r>
    </w:p>
    <w:p w:rsidR="00725E54" w:rsidRPr="00FF4DB3" w:rsidRDefault="00F3435A">
      <w:pPr>
        <w:autoSpaceDE w:val="0"/>
        <w:autoSpaceDN w:val="0"/>
        <w:spacing w:before="178" w:after="0" w:line="262" w:lineRule="auto"/>
        <w:ind w:left="420" w:right="7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25E54" w:rsidRPr="00FF4DB3" w:rsidRDefault="00F3435A">
      <w:pPr>
        <w:autoSpaceDE w:val="0"/>
        <w:autoSpaceDN w:val="0"/>
        <w:spacing w:before="190" w:after="0" w:line="271" w:lineRule="auto"/>
        <w:ind w:left="420" w:right="14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420" w:right="129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725E54" w:rsidRPr="00FF4DB3" w:rsidRDefault="00F3435A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420"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725E54" w:rsidRPr="00FF4DB3" w:rsidRDefault="00F3435A">
      <w:pPr>
        <w:autoSpaceDE w:val="0"/>
        <w:autoSpaceDN w:val="0"/>
        <w:spacing w:before="192" w:after="0" w:line="262" w:lineRule="auto"/>
        <w:ind w:left="420" w:right="14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725E54" w:rsidRPr="00FF4DB3" w:rsidRDefault="00F3435A">
      <w:pPr>
        <w:autoSpaceDE w:val="0"/>
        <w:autoSpaceDN w:val="0"/>
        <w:spacing w:before="192" w:after="0" w:line="262" w:lineRule="auto"/>
        <w:ind w:left="420"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алгоритма.</w:t>
      </w:r>
    </w:p>
    <w:p w:rsidR="00725E54" w:rsidRPr="00FF4DB3" w:rsidRDefault="00F3435A">
      <w:pPr>
        <w:autoSpaceDE w:val="0"/>
        <w:autoSpaceDN w:val="0"/>
        <w:spacing w:before="178"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2)  Базовые исследовательские действия:</w:t>
      </w:r>
    </w:p>
    <w:p w:rsidR="00725E54" w:rsidRPr="00FF4DB3" w:rsidRDefault="00F3435A">
      <w:pPr>
        <w:autoSpaceDE w:val="0"/>
        <w:autoSpaceDN w:val="0"/>
        <w:spacing w:before="178" w:after="0" w:line="271" w:lineRule="auto"/>
        <w:ind w:left="420"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420" w:right="7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420" w:right="432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  <w:lang w:val="ru-RU"/>
        </w:rPr>
      </w:pPr>
    </w:p>
    <w:p w:rsidR="00725E54" w:rsidRPr="00FF4DB3" w:rsidRDefault="00F3435A">
      <w:pPr>
        <w:autoSpaceDE w:val="0"/>
        <w:autoSpaceDN w:val="0"/>
        <w:spacing w:after="0" w:line="230" w:lineRule="auto"/>
        <w:ind w:left="24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последствия; коллективный труд и его результаты и др. ); </w:t>
      </w:r>
    </w:p>
    <w:p w:rsidR="00725E54" w:rsidRPr="00FF4DB3" w:rsidRDefault="00F3435A">
      <w:pPr>
        <w:autoSpaceDE w:val="0"/>
        <w:autoSpaceDN w:val="0"/>
        <w:spacing w:before="190" w:after="0" w:line="271" w:lineRule="auto"/>
        <w:ind w:left="240" w:right="7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240" w:right="1152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725E54" w:rsidRPr="00FF4DB3" w:rsidRDefault="00F3435A">
      <w:pPr>
        <w:autoSpaceDE w:val="0"/>
        <w:autoSpaceDN w:val="0"/>
        <w:spacing w:before="178" w:after="0" w:line="230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3)  Работа с информацией:</w:t>
      </w:r>
    </w:p>
    <w:p w:rsidR="00725E54" w:rsidRPr="00FF4DB3" w:rsidRDefault="00F3435A">
      <w:pPr>
        <w:autoSpaceDE w:val="0"/>
        <w:autoSpaceDN w:val="0"/>
        <w:spacing w:before="178" w:after="0" w:line="262" w:lineRule="auto"/>
        <w:ind w:left="240" w:right="14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725E54" w:rsidRPr="00FF4DB3" w:rsidRDefault="00F3435A">
      <w:pPr>
        <w:autoSpaceDE w:val="0"/>
        <w:autoSpaceDN w:val="0"/>
        <w:spacing w:before="192" w:after="0" w:line="262" w:lineRule="auto"/>
        <w:ind w:left="240" w:right="1008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240" w:right="432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240" w:right="144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240" w:right="7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240" w:right="288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240" w:right="86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24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25E54" w:rsidRPr="00FF4DB3" w:rsidRDefault="00F3435A">
      <w:pPr>
        <w:autoSpaceDE w:val="0"/>
        <w:autoSpaceDN w:val="0"/>
        <w:spacing w:before="178" w:after="0" w:line="230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Коммуникативные универсальные учебные действия:</w:t>
      </w:r>
    </w:p>
    <w:p w:rsidR="00725E54" w:rsidRPr="00FF4DB3" w:rsidRDefault="00F3435A">
      <w:pPr>
        <w:autoSpaceDE w:val="0"/>
        <w:autoSpaceDN w:val="0"/>
        <w:spacing w:before="178" w:after="0" w:line="262" w:lineRule="auto"/>
        <w:ind w:left="240"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725E54" w:rsidRPr="00FF4DB3" w:rsidRDefault="00F3435A">
      <w:pPr>
        <w:autoSpaceDE w:val="0"/>
        <w:autoSpaceDN w:val="0"/>
        <w:spacing w:before="192" w:after="0" w:line="262" w:lineRule="auto"/>
        <w:ind w:left="24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25E54" w:rsidRPr="00FF4DB3" w:rsidRDefault="00F3435A">
      <w:pPr>
        <w:autoSpaceDE w:val="0"/>
        <w:autoSpaceDN w:val="0"/>
        <w:spacing w:before="192" w:after="0" w:line="262" w:lineRule="auto"/>
        <w:ind w:left="240"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240" w:right="432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25E54" w:rsidRPr="00FF4DB3" w:rsidRDefault="00F3435A">
      <w:pPr>
        <w:autoSpaceDE w:val="0"/>
        <w:autoSpaceDN w:val="0"/>
        <w:spacing w:before="190" w:after="0" w:line="230" w:lineRule="auto"/>
        <w:ind w:left="24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240"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240"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240" w:right="432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725E54" w:rsidRPr="00FF4DB3" w:rsidRDefault="00725E54">
      <w:pPr>
        <w:autoSpaceDE w:val="0"/>
        <w:autoSpaceDN w:val="0"/>
        <w:spacing w:after="78" w:line="220" w:lineRule="exact"/>
        <w:rPr>
          <w:color w:val="000000" w:themeColor="text1"/>
          <w:lang w:val="ru-RU"/>
        </w:rPr>
      </w:pPr>
    </w:p>
    <w:p w:rsidR="00725E54" w:rsidRPr="00FF4DB3" w:rsidRDefault="00F3435A">
      <w:pPr>
        <w:autoSpaceDE w:val="0"/>
        <w:autoSpaceDN w:val="0"/>
        <w:spacing w:after="0" w:line="262" w:lineRule="auto"/>
        <w:ind w:left="180" w:right="489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 xml:space="preserve">Регулятивные универсальные учебные действия: </w:t>
      </w: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1)  Самоорганизация:</w:t>
      </w:r>
    </w:p>
    <w:p w:rsidR="00725E54" w:rsidRPr="00FF4DB3" w:rsidRDefault="00F3435A">
      <w:pPr>
        <w:autoSpaceDE w:val="0"/>
        <w:autoSpaceDN w:val="0"/>
        <w:spacing w:before="178" w:after="0" w:line="262" w:lineRule="auto"/>
        <w:ind w:left="420" w:right="7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725E54" w:rsidRPr="00FF4DB3" w:rsidRDefault="00F3435A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выстраивать последовательность выбранных действий и операций.</w:t>
      </w:r>
    </w:p>
    <w:p w:rsidR="00725E54" w:rsidRPr="00FF4DB3" w:rsidRDefault="00F3435A">
      <w:pPr>
        <w:autoSpaceDE w:val="0"/>
        <w:autoSpaceDN w:val="0"/>
        <w:spacing w:before="178"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2)  Самоконтроль:</w:t>
      </w:r>
    </w:p>
    <w:p w:rsidR="00725E54" w:rsidRPr="00FF4DB3" w:rsidRDefault="00F3435A">
      <w:pPr>
        <w:autoSpaceDE w:val="0"/>
        <w:autoSpaceDN w:val="0"/>
        <w:spacing w:before="178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420" w:right="14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725E54" w:rsidRPr="00FF4DB3" w:rsidRDefault="00F3435A">
      <w:pPr>
        <w:autoSpaceDE w:val="0"/>
        <w:autoSpaceDN w:val="0"/>
        <w:spacing w:before="192" w:after="0" w:line="262" w:lineRule="auto"/>
        <w:ind w:left="420" w:right="14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725E54" w:rsidRPr="00FF4DB3" w:rsidRDefault="00F3435A">
      <w:pPr>
        <w:autoSpaceDE w:val="0"/>
        <w:autoSpaceDN w:val="0"/>
        <w:spacing w:before="178"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3)  Самооценка</w:t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:</w:t>
      </w:r>
    </w:p>
    <w:p w:rsidR="00725E54" w:rsidRPr="00FF4DB3" w:rsidRDefault="00F3435A">
      <w:pPr>
        <w:autoSpaceDE w:val="0"/>
        <w:autoSpaceDN w:val="0"/>
        <w:spacing w:before="178" w:after="0" w:line="262" w:lineRule="auto"/>
        <w:ind w:left="420" w:right="432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420" w:right="144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725E54" w:rsidRPr="00FF4DB3" w:rsidRDefault="00F3435A">
      <w:pPr>
        <w:autoSpaceDE w:val="0"/>
        <w:autoSpaceDN w:val="0"/>
        <w:spacing w:before="178"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Совместная деятельность:</w:t>
      </w:r>
    </w:p>
    <w:p w:rsidR="00725E54" w:rsidRPr="00FF4DB3" w:rsidRDefault="00F3435A">
      <w:pPr>
        <w:autoSpaceDE w:val="0"/>
        <w:autoSpaceDN w:val="0"/>
        <w:spacing w:before="178" w:after="0" w:line="271" w:lineRule="auto"/>
        <w:ind w:left="420" w:right="288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420" w:right="158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25E54" w:rsidRPr="00FF4DB3" w:rsidRDefault="00F3435A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725E54" w:rsidRPr="00FF4DB3" w:rsidRDefault="00F3435A">
      <w:pPr>
        <w:autoSpaceDE w:val="0"/>
        <w:autoSpaceDN w:val="0"/>
        <w:spacing w:before="190" w:after="0" w:line="271" w:lineRule="auto"/>
        <w:ind w:left="420" w:right="14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725E54" w:rsidRPr="00FF4DB3" w:rsidRDefault="00F3435A">
      <w:pPr>
        <w:autoSpaceDE w:val="0"/>
        <w:autoSpaceDN w:val="0"/>
        <w:spacing w:before="192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ответственно выполнять свою часть работы.</w:t>
      </w:r>
    </w:p>
    <w:p w:rsidR="00725E54" w:rsidRPr="00FF4DB3" w:rsidRDefault="00F3435A">
      <w:pPr>
        <w:autoSpaceDE w:val="0"/>
        <w:autoSpaceDN w:val="0"/>
        <w:spacing w:before="288" w:after="0" w:line="230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ПРЕДМЕТНЫЕ РЕЗУЛЬТАТЫ</w:t>
      </w:r>
    </w:p>
    <w:p w:rsidR="00725E54" w:rsidRPr="00FF4DB3" w:rsidRDefault="00F3435A">
      <w:pPr>
        <w:autoSpaceDE w:val="0"/>
        <w:autoSpaceDN w:val="0"/>
        <w:spacing w:before="346"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К концу обучения во </w:t>
      </w: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 xml:space="preserve">2 классе </w:t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обучающийся научится:</w:t>
      </w:r>
    </w:p>
    <w:p w:rsidR="00725E54" w:rsidRPr="00FF4DB3" w:rsidRDefault="00F3435A">
      <w:pPr>
        <w:autoSpaceDE w:val="0"/>
        <w:autoSpaceDN w:val="0"/>
        <w:spacing w:before="178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находить Россию на карте мира, на карте России - Москву, свой регион и его главный город;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420"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узнавать государственную символику Российской Федерации (гимн, герб, флаг) и своего региона; </w:t>
      </w:r>
    </w:p>
    <w:p w:rsidR="00725E54" w:rsidRPr="00FF4DB3" w:rsidRDefault="00F3435A">
      <w:pPr>
        <w:autoSpaceDE w:val="0"/>
        <w:autoSpaceDN w:val="0"/>
        <w:spacing w:before="190" w:after="0" w:line="271" w:lineRule="auto"/>
        <w:ind w:left="420" w:right="288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725E54" w:rsidRPr="00FF4DB3" w:rsidRDefault="00F3435A">
      <w:pPr>
        <w:autoSpaceDE w:val="0"/>
        <w:autoSpaceDN w:val="0"/>
        <w:spacing w:before="190" w:after="0" w:line="262" w:lineRule="auto"/>
        <w:ind w:left="420" w:right="129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распознавать изученные объекты окружающего мира по их описанию, рисункам и фотографиям, различать их в окружающем мире; </w:t>
      </w:r>
    </w:p>
    <w:p w:rsidR="00725E54" w:rsidRPr="00FF4DB3" w:rsidRDefault="00F3435A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приводить примеры изученных традиций, обычаев и праздников народов родного края;</w:t>
      </w:r>
    </w:p>
    <w:p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  <w:lang w:val="ru-RU"/>
        </w:rPr>
      </w:pPr>
    </w:p>
    <w:p w:rsidR="00725E54" w:rsidRPr="00FF4DB3" w:rsidRDefault="00F3435A">
      <w:pPr>
        <w:autoSpaceDE w:val="0"/>
        <w:autoSpaceDN w:val="0"/>
        <w:spacing w:after="0" w:line="348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важных событий прошлого и настоящего родного края; трудовой деятельности и профессий жителей родного края;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проводить, соблюдая правила безопасного труда, несложные наблюдения и опыты с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природными объектами, измерения;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приводить примеры изученных взаимосвязей в природе, при меры, иллюстрирующие значение природы в жизни человека;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описывать на основе предложенного плана или опорных слов изученные природные объекты и явления, в том числе звёзды, созвездия, планеты;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группировать изученные объекты живой и неживой природы по предложенным признакам; —  сравнивать объекты живой и неживой природы на основе внешних признаков;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ориентироваться на местности по местным природным при знакам, Солнцу, компасу; —   создавать  по  заданному  плану  развёрнутые  высказывания о природе и обществе; —  использовать для ответов на вопросы небольшие тексты о природе и обществе;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соблюдать правила безопасного поведения в школе, правила безопасного поведения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пассажира наземного транспорта и метро;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соблюдать режим дня и питания;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безопасно использовать мессенджеры Интернета в условиях контролируемого доступа в Интернет;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безопасно осуществлять коммуникацию в школьных сообществах с помощью учителя в случае необходимости.</w:t>
      </w:r>
    </w:p>
    <w:p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1900" w:h="16840"/>
          <w:pgMar w:top="286" w:right="760" w:bottom="1440" w:left="1086" w:header="720" w:footer="720" w:gutter="0"/>
          <w:cols w:space="720" w:equalWidth="0">
            <w:col w:w="10054" w:space="0"/>
          </w:cols>
          <w:docGrid w:linePitch="360"/>
        </w:sectPr>
      </w:pPr>
    </w:p>
    <w:p w:rsidR="00725E54" w:rsidRPr="00FF4DB3" w:rsidRDefault="00725E54">
      <w:pPr>
        <w:autoSpaceDE w:val="0"/>
        <w:autoSpaceDN w:val="0"/>
        <w:spacing w:after="64" w:line="220" w:lineRule="exact"/>
        <w:rPr>
          <w:color w:val="000000" w:themeColor="text1"/>
          <w:lang w:val="ru-RU"/>
        </w:rPr>
      </w:pPr>
    </w:p>
    <w:p w:rsidR="00725E54" w:rsidRPr="00FF4DB3" w:rsidRDefault="00F3435A">
      <w:pPr>
        <w:autoSpaceDE w:val="0"/>
        <w:autoSpaceDN w:val="0"/>
        <w:spacing w:after="258" w:line="233" w:lineRule="auto"/>
        <w:rPr>
          <w:color w:val="000000" w:themeColor="text1"/>
        </w:rPr>
      </w:pPr>
      <w:r w:rsidRPr="00FF4DB3">
        <w:rPr>
          <w:rFonts w:ascii="Times New Roman" w:eastAsia="Times New Roman" w:hAnsi="Times New Roman"/>
          <w:b/>
          <w:color w:val="000000" w:themeColor="text1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90"/>
        <w:gridCol w:w="530"/>
        <w:gridCol w:w="732"/>
        <w:gridCol w:w="709"/>
        <w:gridCol w:w="1134"/>
        <w:gridCol w:w="3583"/>
        <w:gridCol w:w="1118"/>
        <w:gridCol w:w="2438"/>
      </w:tblGrid>
      <w:tr w:rsidR="00725E54" w:rsidRPr="00FF4DB3" w:rsidTr="00F3340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№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п/п</w:t>
            </w:r>
          </w:p>
        </w:tc>
        <w:tc>
          <w:tcPr>
            <w:tcW w:w="4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Количествочасов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Дата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3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Видыдеятельности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Виды,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формы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Электронные (цифровые) образовательныересурсы</w:t>
            </w:r>
          </w:p>
        </w:tc>
      </w:tr>
      <w:tr w:rsidR="00725E54" w:rsidRPr="00FF4DB3" w:rsidTr="00F3340B">
        <w:trPr>
          <w:trHeight w:hRule="exact" w:val="161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54" w:rsidRPr="00FF4DB3" w:rsidRDefault="00725E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25E54" w:rsidRPr="00FF4DB3" w:rsidRDefault="00725E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контрольныеработы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практическиеработы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54" w:rsidRPr="00FF4DB3" w:rsidRDefault="00725E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54" w:rsidRPr="00FF4DB3" w:rsidRDefault="00725E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54" w:rsidRPr="00FF4DB3" w:rsidRDefault="00725E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54" w:rsidRPr="00FF4DB3" w:rsidRDefault="00725E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25E54" w:rsidRPr="00FF4DB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Раздел 1. Человек и общество.</w:t>
            </w:r>
          </w:p>
        </w:tc>
      </w:tr>
      <w:tr w:rsidR="00725E54" w:rsidRPr="007B0668" w:rsidTr="00F3340B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1.1.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68" w:after="0" w:line="245" w:lineRule="auto"/>
              <w:ind w:left="72" w:right="4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80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01.09.2022 07.09.2022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80" w:after="0" w:line="250" w:lineRule="auto"/>
              <w:ind w:left="72" w:right="14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Игра-путешествие по теме «Работаем экскурсоводами, проводим экскурсии по Москве, Санкт-Петербургу»;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1CCF" w:rsidRPr="00FF4DB3" w:rsidRDefault="00821CCF" w:rsidP="00821CCF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F4DB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ru-RU" w:eastAsia="ru-RU"/>
              </w:rPr>
              <w:t>Единая коллекция цифровых образовательных ресурсов</w:t>
            </w:r>
            <w:r w:rsidRPr="00FF4DB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ru-RU" w:eastAsia="ru-RU"/>
              </w:rPr>
              <w:br/>
            </w:r>
            <w:hyperlink r:id="rId8" w:history="1">
              <w:r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val="ru-RU" w:eastAsia="ru-RU"/>
                </w:rPr>
                <w:t>http://school-collection.edu.ru/</w:t>
              </w:r>
            </w:hyperlink>
          </w:p>
          <w:p w:rsidR="00725E54" w:rsidRPr="00FF4DB3" w:rsidRDefault="00725E54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25E54" w:rsidRPr="00FF4DB3" w:rsidTr="00F3340B">
        <w:trPr>
          <w:trHeight w:hRule="exact" w:val="1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1.2.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Государственные символы России, символика  своего региона.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08.09.2022 14.09.2022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Работа с картой: Россия, Москва, Санкт-Петербург, наш регион на карте РФ;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9" w:history="1"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7B0668" w:rsidTr="00F3340B">
        <w:trPr>
          <w:trHeight w:hRule="exact" w:val="2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1.3.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1E79C2" w:rsidRDefault="00F3435A">
            <w:pPr>
              <w:autoSpaceDE w:val="0"/>
              <w:autoSpaceDN w:val="0"/>
              <w:spacing w:before="66" w:after="0" w:line="245" w:lineRule="auto"/>
              <w:ind w:left="72" w:right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Москва — столица. Достопримечательности Москвы. </w:t>
            </w:r>
            <w:r w:rsidRPr="001E79C2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СтраницыисторииМосквы.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15.09.2022 21.09.2022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Игра-путешествие по теме «Работаем экскурсоводами, проводим экскурсии по Москве, Санкт-Петербургу»;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Рассказ учителя по теме «История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возникновения Москвы»;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hyperlink r:id="rId10" w:history="1"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val="ru-RU" w:eastAsia="ru-RU"/>
                </w:rPr>
                <w:t>http://school-collection.edu.ru/</w:t>
              </w:r>
            </w:hyperlink>
          </w:p>
        </w:tc>
      </w:tr>
      <w:tr w:rsidR="00725E54" w:rsidRPr="00FF4DB3" w:rsidTr="00F3340B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1.4.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Города России. Свой регион и его столица на карте РФ.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22.09.2022 28.09.2022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Работа с картой: Россия, Москва, Санкт-Петербург, наш регион на карте РФ;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1" w:history="1"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FF4DB3" w:rsidTr="00F3340B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66" w:after="0" w:line="245" w:lineRule="auto"/>
              <w:ind w:left="72" w:right="14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29.09.2022 30.09.2022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Рассказ учителя, рассматривание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иллюстраций, чтение текстов о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федеративном устройстве России, о многонациональном составе населения страны;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2" w:history="1"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</w:tbl>
    <w:p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:rsidR="00725E54" w:rsidRPr="00FF4DB3" w:rsidRDefault="00725E54">
      <w:pPr>
        <w:rPr>
          <w:color w:val="000000" w:themeColor="text1"/>
        </w:rPr>
        <w:sectPr w:rsidR="00725E54" w:rsidRPr="00FF4DB3">
          <w:pgSz w:w="16840" w:h="11900"/>
          <w:pgMar w:top="282" w:right="640" w:bottom="10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90"/>
        <w:gridCol w:w="530"/>
        <w:gridCol w:w="732"/>
        <w:gridCol w:w="709"/>
        <w:gridCol w:w="1134"/>
        <w:gridCol w:w="3583"/>
        <w:gridCol w:w="1118"/>
        <w:gridCol w:w="2438"/>
      </w:tblGrid>
      <w:tr w:rsidR="00725E54" w:rsidRPr="00FF4DB3" w:rsidTr="00F3340B">
        <w:trPr>
          <w:trHeight w:hRule="exact" w:val="1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1.6.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66" w:after="0" w:line="252" w:lineRule="auto"/>
              <w:ind w:left="72" w:right="15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Родной край, его природные и культурные достопримечательности.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03.10.2022 07.10.2022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Работа с картой: Россия, Москва, Санкт-Петербург, наш регион на карте РФ;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3" w:history="1"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FF4DB3" w:rsidTr="00F3340B">
        <w:trPr>
          <w:trHeight w:hRule="exact" w:val="198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1.7.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Значимые события истории родного края. Свой регион и его главный город   на карте.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A651BA" w:rsidRDefault="00A651B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10.10.2022 14.10.2022</w:t>
            </w:r>
          </w:p>
        </w:tc>
        <w:tc>
          <w:tcPr>
            <w:tcW w:w="35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Составление сообщения об истории родного края (при помощи взрослых, с использованием дополнительных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="009918F5"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источников </w:t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информации);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 w:rsidP="00A651B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A651BA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Письменный контроль</w:t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4" w:history="1"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FF4DB3" w:rsidTr="00F3340B">
        <w:trPr>
          <w:trHeight w:hRule="exact" w:val="11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1.8.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Хозяйственные  занятия, профессии жителей родного  края. Значение труда в жизни человека и общества.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17.10.2022 19.10.2022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Дидактическая игра по теме «Профессии города и села»;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 w:rsidP="00F3340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5" w:history="1"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7B0668" w:rsidTr="00F3340B">
        <w:trPr>
          <w:trHeight w:hRule="exact" w:val="22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1.9.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Семья </w:t>
            </w:r>
            <w:r w:rsidRPr="00FF4D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w w:val="97"/>
                <w:sz w:val="24"/>
                <w:szCs w:val="24"/>
                <w:lang w:val="ru-RU"/>
              </w:rPr>
              <w:t xml:space="preserve">— </w:t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коллектив. Семейное древо. Семейные ценности.и традиции.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20.10.2022 21.10.2022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Обсуждение обязанностей в семье,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семейных традиций, совместный труд и отдых;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Практическая работа по теме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«Составление схемы родословного древа семьи»;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hyperlink r:id="rId16" w:history="1"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val="ru-RU" w:eastAsia="ru-RU"/>
                </w:rPr>
                <w:t>http://school-collection.edu.ru/</w:t>
              </w:r>
            </w:hyperlink>
          </w:p>
        </w:tc>
      </w:tr>
      <w:tr w:rsidR="00725E54" w:rsidRPr="00FF4DB3" w:rsidTr="00F3340B">
        <w:trPr>
          <w:trHeight w:hRule="exact" w:val="1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1.10.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Совместный  труд и отдых. Участие детей в делах семьи.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24.10.2022 28.10.2022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Обсуждение обязанностей в семье,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семейных традиций, совместный труд и отдых;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7" w:history="1"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FF4DB3" w:rsidTr="00F3340B">
        <w:trPr>
          <w:trHeight w:hRule="exact" w:val="15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1.11.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66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Правила культурного поведения в общественных местах.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29.10.2022 31.10.2022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Анализ ситуаций, раскрывающих примеры гуманного отношения к людям;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Контрольнаяработа;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8" w:history="1"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7B0668" w:rsidTr="00F3340B">
        <w:trPr>
          <w:trHeight w:hRule="exact" w:val="18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64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Доброта, справедливость, честность, уважение к чужому мнению и особенностям других людей — главные правила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взаимоотношений членов общества.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A651BA" w:rsidRDefault="00A651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07.11.2022 11.11.2022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Учебный диалог по теме «Оцени себя —умеешь ли ты сдерживать эмоции?»;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Анализ ситуаций, раскрывающих примеры гуманного отношения к людям;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A651BA" w:rsidRDefault="00F3435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опрос;</w:t>
            </w:r>
            <w:r w:rsidR="00A651BA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Письменный контроль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7B0668" w:rsidRDefault="00C27E2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hyperlink r:id="rId19" w:history="1"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</w:t>
              </w:r>
              <w:r w:rsidR="00821CCF" w:rsidRPr="007B066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val="ru-RU" w:eastAsia="ru-RU"/>
                </w:rPr>
                <w:t>://</w:t>
              </w:r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school</w:t>
              </w:r>
              <w:r w:rsidR="00821CCF" w:rsidRPr="007B066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val="ru-RU" w:eastAsia="ru-RU"/>
                </w:rPr>
                <w:t>-</w:t>
              </w:r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collection</w:t>
              </w:r>
              <w:r w:rsidR="00821CCF" w:rsidRPr="007B066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edu</w:t>
              </w:r>
              <w:r w:rsidR="00821CCF" w:rsidRPr="007B066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ru</w:t>
              </w:r>
              <w:r w:rsidR="00821CCF" w:rsidRPr="007B0668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val="ru-RU" w:eastAsia="ru-RU"/>
                </w:rPr>
                <w:t>/</w:t>
              </w:r>
            </w:hyperlink>
          </w:p>
        </w:tc>
      </w:tr>
    </w:tbl>
    <w:p w:rsidR="00725E54" w:rsidRPr="007B0668" w:rsidRDefault="00725E54">
      <w:pPr>
        <w:autoSpaceDE w:val="0"/>
        <w:autoSpaceDN w:val="0"/>
        <w:spacing w:after="0" w:line="14" w:lineRule="exact"/>
        <w:rPr>
          <w:color w:val="000000" w:themeColor="text1"/>
          <w:lang w:val="ru-RU"/>
        </w:rPr>
      </w:pPr>
    </w:p>
    <w:p w:rsidR="00725E54" w:rsidRPr="007B0668" w:rsidRDefault="00725E54">
      <w:pPr>
        <w:rPr>
          <w:color w:val="000000" w:themeColor="text1"/>
          <w:lang w:val="ru-RU"/>
        </w:rPr>
        <w:sectPr w:rsidR="00725E54" w:rsidRPr="007B0668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5E54" w:rsidRPr="007B0668" w:rsidRDefault="00725E54">
      <w:pPr>
        <w:autoSpaceDE w:val="0"/>
        <w:autoSpaceDN w:val="0"/>
        <w:spacing w:after="66" w:line="220" w:lineRule="exact"/>
        <w:rPr>
          <w:color w:val="000000" w:themeColor="text1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90"/>
        <w:gridCol w:w="530"/>
        <w:gridCol w:w="732"/>
        <w:gridCol w:w="709"/>
        <w:gridCol w:w="1134"/>
        <w:gridCol w:w="3583"/>
        <w:gridCol w:w="1118"/>
        <w:gridCol w:w="2438"/>
      </w:tblGrid>
      <w:tr w:rsidR="00725E54" w:rsidRPr="00FF4DB3">
        <w:trPr>
          <w:trHeight w:hRule="exact" w:val="348"/>
        </w:trPr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Итогопоразделу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16</w:t>
            </w:r>
          </w:p>
        </w:tc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725E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25E54" w:rsidRPr="00FF4DB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Раздел 2. Человек и природа.</w:t>
            </w:r>
          </w:p>
        </w:tc>
      </w:tr>
      <w:tr w:rsidR="00725E54" w:rsidRPr="00FF4DB3" w:rsidTr="00F3340B">
        <w:trPr>
          <w:trHeight w:hRule="exact" w:val="17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2.1.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66" w:after="0" w:line="245" w:lineRule="auto"/>
              <w:ind w:left="72" w:right="86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Наблюдения, опыты, измерения. Звёзды и созвездия, наблюдения звёздного неба. </w:t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Планеты.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14.11.2022 21.11.2022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Просмотр и обсуждение иллюстраций, видеофрагментов и других материалов (по выбору) на тему «Звёздное небо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Созвездия»;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0" w:history="1"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FF4DB3" w:rsidTr="00F3340B">
        <w:trPr>
          <w:trHeight w:hRule="exact" w:val="16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2.2.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64" w:after="0" w:line="245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Чем Земля отличается от других планет. </w:t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УсловияжизнинаЗемле.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22.11.2022 02.12.2022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Учебный диалог по теме «Чем Земля отличается от других планет»;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1" w:history="1">
              <w:r w:rsidR="00F3340B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FF4DB3" w:rsidTr="00F3340B">
        <w:trPr>
          <w:trHeight w:hRule="exact" w:val="17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2.3.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66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Изображения Земли: глобус, карта, план.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05.12.2022 09.12.2022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 с глобусом;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2" w:history="1">
              <w:r w:rsidR="00F3340B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FF4DB3" w:rsidTr="00F3340B">
        <w:trPr>
          <w:trHeight w:hRule="exact" w:val="2845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2.4.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Картамира. Материки, океаны.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A651BA" w:rsidRDefault="00A651B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12.12.2022 16.12.2022</w:t>
            </w:r>
          </w:p>
        </w:tc>
        <w:tc>
          <w:tcPr>
            <w:tcW w:w="35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4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Рассказ учителя, работа с текстом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учебника: описание и особенности океанов и материков на Земле;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Практическая работа с картой: «Как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показывать объекты на настенной карте»;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 w:rsidP="00A651BA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A651BA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Письменный контроль</w:t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>
            <w:pPr>
              <w:autoSpaceDE w:val="0"/>
              <w:autoSpaceDN w:val="0"/>
              <w:spacing w:before="74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3" w:history="1">
              <w:r w:rsidR="00F3340B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7B0668" w:rsidTr="00F3340B">
        <w:trPr>
          <w:trHeight w:hRule="exact" w:val="2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19.12.2022 28.12.2022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Практическая работа с картой: «Как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показывать объекты на настенной карте»;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hyperlink r:id="rId24" w:history="1">
              <w:r w:rsidR="00F3340B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val="ru-RU" w:eastAsia="ru-RU"/>
                </w:rPr>
                <w:t>http://school-collection.edu.ru/</w:t>
              </w:r>
            </w:hyperlink>
          </w:p>
        </w:tc>
      </w:tr>
    </w:tbl>
    <w:p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  <w:lang w:val="ru-RU"/>
        </w:rPr>
      </w:pPr>
    </w:p>
    <w:p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90"/>
        <w:gridCol w:w="530"/>
        <w:gridCol w:w="732"/>
        <w:gridCol w:w="709"/>
        <w:gridCol w:w="1134"/>
        <w:gridCol w:w="3583"/>
        <w:gridCol w:w="1118"/>
        <w:gridCol w:w="2438"/>
      </w:tblGrid>
      <w:tr w:rsidR="00725E54" w:rsidRPr="007B0668" w:rsidTr="00F3340B">
        <w:trPr>
          <w:trHeight w:hRule="exact" w:val="58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2.6.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Многообразие растений. Деревья, кустарники, травы.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09.01.2023 20.01.2023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Экскурсия в парк: сравнение деревьев,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кустарников, трав;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Коммуникативная деятельность: описание растений по иллюстрациям и живым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объектам;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Практическая работа по теме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«Рассматривание растений, обсуждение условий благополучного роста и развития растения»;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Работа в группах с иллюстративным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материалом: составление коллективного рассказа по теме «Каким бывает растение в разные сезоны»;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Контрольная работа;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hyperlink r:id="rId25" w:history="1">
              <w:r w:rsidR="00F3340B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val="ru-RU" w:eastAsia="ru-RU"/>
                </w:rPr>
                <w:t>http://school-collection.edu.ru/</w:t>
              </w:r>
            </w:hyperlink>
          </w:p>
        </w:tc>
      </w:tr>
      <w:tr w:rsidR="00725E54" w:rsidRPr="00FF4DB3" w:rsidTr="00F3340B">
        <w:trPr>
          <w:trHeight w:hRule="exact" w:val="16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2.7.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Дикорастущие и культурныерастения.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23.01.2023 27.01.2023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 w:rsidP="00F3340B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Классификация растений (по иллюстрациям): дикорастущие —культурные;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6" w:history="1">
              <w:r w:rsidR="00F3340B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FF4DB3" w:rsidTr="00F3340B">
        <w:trPr>
          <w:trHeight w:hRule="exact" w:val="18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2.8.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Связи в природе. Годовой ход изменений в жизни растения.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30.01.2023 31.01.2023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Работа в группах с иллюстративным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материалом: составление коллективного рассказа по теме «Каким бывает растение в разные сезоны»;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7" w:history="1">
              <w:r w:rsidR="00F3340B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7B0668" w:rsidTr="00F3340B">
        <w:trPr>
          <w:trHeight w:hRule="exact" w:val="21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Мирживотных (фауна).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01.02.2023 14.02.2023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Дидактическая игра по теме «Угадай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животное по описанию»;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Логическая задача по теме «Найди ошибку— какое животное попало в эту группу случайно»;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hyperlink r:id="rId28" w:history="1">
              <w:r w:rsidR="00F3340B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val="ru-RU" w:eastAsia="ru-RU"/>
                </w:rPr>
                <w:t>http://school-collection.edu.ru/</w:t>
              </w:r>
            </w:hyperlink>
          </w:p>
        </w:tc>
      </w:tr>
      <w:tr w:rsidR="00725E54" w:rsidRPr="007B0668" w:rsidTr="00F3340B">
        <w:trPr>
          <w:trHeight w:hRule="exact" w:val="2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2.10.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7" w:lineRule="auto"/>
              <w:ind w:left="72" w:right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Насекомые, рыбы, птицы, звери, земноводные,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пресмыкающиеся: общая характеристика (особенности внешнего вида, движений,  питания,  размножения).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15.02.2023 28.02.2023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Логическая задача по теме «Найди ошибку— какое животное попало в эту группу случайно»;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hyperlink r:id="rId29" w:history="1">
              <w:r w:rsidR="00F3340B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val="ru-RU" w:eastAsia="ru-RU"/>
                </w:rPr>
                <w:t>http://school-collection.edu.ru/</w:t>
              </w:r>
            </w:hyperlink>
          </w:p>
        </w:tc>
      </w:tr>
      <w:tr w:rsidR="00725E54" w:rsidRPr="00FF4DB3" w:rsidTr="00F3340B">
        <w:trPr>
          <w:trHeight w:hRule="exact" w:val="17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2.11.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Сезоннаяжизньживотных.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01.03.2023 07.03.2023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Ролевая игра по теме «Собрание в лесу —кто как готовится к зиме»;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0" w:history="1">
              <w:r w:rsidR="00F3340B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</w:tbl>
    <w:p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:rsidR="00725E54" w:rsidRPr="00FF4DB3" w:rsidRDefault="00725E54">
      <w:pPr>
        <w:rPr>
          <w:color w:val="000000" w:themeColor="text1"/>
        </w:rPr>
        <w:sectPr w:rsidR="00725E54" w:rsidRPr="00FF4DB3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90"/>
        <w:gridCol w:w="530"/>
        <w:gridCol w:w="732"/>
        <w:gridCol w:w="709"/>
        <w:gridCol w:w="1134"/>
        <w:gridCol w:w="3583"/>
        <w:gridCol w:w="1118"/>
        <w:gridCol w:w="2438"/>
      </w:tblGrid>
      <w:tr w:rsidR="00725E54" w:rsidRPr="00FF4DB3" w:rsidTr="00F3340B">
        <w:trPr>
          <w:trHeight w:hRule="exact" w:val="18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2.12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Красная книга России, её значение, отдельные представители растений и животных Красной книги.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08.03.2023 14.03.2023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Учебный диалог по теме «Что такое Красная книга?»;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Рассказ учителя: «Растения и животные нашего края, занесённые в Красную книгу»;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 w:rsidP="00F3340B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1" w:history="1">
              <w:r w:rsidR="00F3340B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  <w:r w:rsidR="00F3435A"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</w:tr>
      <w:tr w:rsidR="00725E54" w:rsidRPr="00FF4DB3" w:rsidTr="000D0364">
        <w:trPr>
          <w:trHeight w:hRule="exact" w:val="16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2.13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15.03.2023 21.03.2023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Коллективное составление памятки по теме «Правила поведения в заповедных местах»;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2" w:history="1">
              <w:r w:rsidR="00F3340B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FF4DB3">
        <w:trPr>
          <w:trHeight w:hRule="exact" w:val="348"/>
        </w:trPr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Итогопоразделу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34</w:t>
            </w:r>
          </w:p>
        </w:tc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725E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25E54" w:rsidRPr="00FF4DB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Раздел 3. Правилабезопаснойжизни.</w:t>
            </w:r>
          </w:p>
        </w:tc>
      </w:tr>
      <w:tr w:rsidR="00725E54" w:rsidRPr="00FF4DB3" w:rsidTr="00F3340B">
        <w:trPr>
          <w:trHeight w:hRule="exact" w:val="16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3.1.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66" w:after="0" w:line="252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30.03.2023 05.04.2023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Учебный диалог по теме «Зачем нужен режим дня? </w:t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Почемунужноправильнопитаться?»;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3" w:history="1">
              <w:r w:rsidR="000D0364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FF4DB3" w:rsidTr="00F3340B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3.2.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66" w:after="0" w:line="245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06.04.2023 11.04.2023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Учебный диалог по теме «Зачем нужен режим дня? </w:t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Почемунужноправильнопитаться?»;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4" w:history="1">
              <w:r w:rsidR="000D0364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FF4DB3" w:rsidTr="00F3340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3.3.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64" w:after="0" w:line="254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Правила  безопасности в школе (маршрут до школы, правила поведения на  занятиях, переменах, при приёмах пищи, а также на пришкольной территории).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DC4594" w:rsidRDefault="00DC459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12.04.2023 18.04.2023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Беседа по теме «Что может случиться на прогулке, на игровой площадке, дома и в школе, если не соблюдать правила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безопасности»;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 w:rsidP="00DC459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DC4594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Письменный контроль</w:t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5" w:history="1">
              <w:r w:rsidR="000D0364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A651BA" w:rsidTr="000D0364">
        <w:trPr>
          <w:trHeight w:hRule="exact" w:val="15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3.4.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Правила безопасного поведения пассажира наземного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транспорта и метро. </w:t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Номерателефоновэкстреннойпомощи.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19.04.2023 28.04.2023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Анализдорожныхситуаций.;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Контрольная работа;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hyperlink r:id="rId36" w:history="1">
              <w:r w:rsidR="000D0364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val="ru-RU" w:eastAsia="ru-RU"/>
                </w:rPr>
                <w:t>http://school-collection.edu.ru/</w:t>
              </w:r>
            </w:hyperlink>
          </w:p>
        </w:tc>
      </w:tr>
    </w:tbl>
    <w:p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  <w:lang w:val="ru-RU"/>
        </w:rPr>
      </w:pPr>
    </w:p>
    <w:p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6840" w:h="11900"/>
          <w:pgMar w:top="284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90"/>
        <w:gridCol w:w="530"/>
        <w:gridCol w:w="1104"/>
        <w:gridCol w:w="1140"/>
        <w:gridCol w:w="866"/>
        <w:gridCol w:w="3048"/>
        <w:gridCol w:w="1118"/>
        <w:gridCol w:w="2438"/>
      </w:tblGrid>
      <w:tr w:rsidR="00725E54" w:rsidRPr="00FF4DB3" w:rsidTr="000D0364">
        <w:trPr>
          <w:trHeight w:hRule="exact" w:val="18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3.5.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Правила поведения при пользовании  компьютером.</w:t>
            </w:r>
          </w:p>
          <w:p w:rsidR="00725E54" w:rsidRPr="00FF4DB3" w:rsidRDefault="00F3435A">
            <w:pPr>
              <w:autoSpaceDE w:val="0"/>
              <w:autoSpaceDN w:val="0"/>
              <w:spacing w:before="20" w:after="0" w:line="247" w:lineRule="auto"/>
              <w:ind w:left="72" w:right="378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Безопасность в Интернете (коммуникация  в мессенджерах и социальных группах) в условиях контролируемого доступа в Интернет.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DC4594" w:rsidRDefault="00DC4594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01.05.2023 24.05.2023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Практическая работа по теме «Правила пользования компьютером»;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DC4594" w:rsidRDefault="00F3435A" w:rsidP="00DC4594">
            <w:pPr>
              <w:autoSpaceDE w:val="0"/>
              <w:autoSpaceDN w:val="0"/>
              <w:spacing w:before="78" w:after="0" w:line="250" w:lineRule="auto"/>
              <w:ind w:left="72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r w:rsidRPr="00FF4DB3">
              <w:rPr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 xml:space="preserve">опрос; </w:t>
            </w:r>
            <w:r w:rsidRPr="00FF4DB3">
              <w:rPr>
                <w:b/>
                <w:color w:val="000000" w:themeColor="text1"/>
                <w:sz w:val="24"/>
                <w:szCs w:val="24"/>
              </w:rPr>
              <w:br/>
            </w:r>
            <w:r w:rsidR="00DC4594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Письменный контроль.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C27E23" w:rsidP="000D0364">
            <w:pPr>
              <w:autoSpaceDE w:val="0"/>
              <w:autoSpaceDN w:val="0"/>
              <w:spacing w:before="78" w:after="0" w:line="252" w:lineRule="auto"/>
              <w:ind w:left="72"/>
              <w:rPr>
                <w:b/>
                <w:color w:val="000000" w:themeColor="text1"/>
                <w:sz w:val="24"/>
                <w:szCs w:val="24"/>
              </w:rPr>
            </w:pPr>
            <w:hyperlink r:id="rId37" w:history="1">
              <w:r w:rsidR="000D0364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  <w:r w:rsidR="00F3435A" w:rsidRPr="00FF4DB3">
              <w:rPr>
                <w:b/>
                <w:color w:val="000000" w:themeColor="text1"/>
                <w:sz w:val="24"/>
                <w:szCs w:val="24"/>
              </w:rPr>
              <w:br/>
            </w:r>
          </w:p>
        </w:tc>
      </w:tr>
      <w:tr w:rsidR="00725E54" w:rsidRPr="00FF4DB3">
        <w:trPr>
          <w:trHeight w:hRule="exact" w:val="348"/>
        </w:trPr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Итогопоразделу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12</w:t>
            </w:r>
          </w:p>
        </w:tc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725E5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25E54" w:rsidRPr="00FF4DB3">
        <w:trPr>
          <w:trHeight w:hRule="exact" w:val="350"/>
        </w:trPr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Резервноевремя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6</w:t>
            </w:r>
          </w:p>
        </w:tc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725E5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25E54" w:rsidRPr="00FF4DB3">
        <w:trPr>
          <w:trHeight w:hRule="exact" w:val="328"/>
        </w:trPr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DC4594" w:rsidRDefault="00DC4594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5.5</w:t>
            </w:r>
          </w:p>
        </w:tc>
        <w:tc>
          <w:tcPr>
            <w:tcW w:w="7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E54" w:rsidRPr="00FF4DB3" w:rsidRDefault="00725E5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:rsidR="00725E54" w:rsidRPr="00FF4DB3" w:rsidRDefault="00725E54">
      <w:pPr>
        <w:rPr>
          <w:color w:val="000000" w:themeColor="text1"/>
        </w:rPr>
        <w:sectPr w:rsidR="00725E54" w:rsidRPr="00FF4DB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651BA" w:rsidRPr="00FF4DB3" w:rsidRDefault="00A651BA" w:rsidP="00A651BA">
      <w:pPr>
        <w:autoSpaceDE w:val="0"/>
        <w:autoSpaceDN w:val="0"/>
        <w:spacing w:after="320" w:line="230" w:lineRule="auto"/>
        <w:jc w:val="center"/>
        <w:rPr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sz w:val="24"/>
        </w:rPr>
        <w:lastRenderedPageBreak/>
        <w:t>ПОУРОЧНОЕ ПЛАНИРО</w:t>
      </w:r>
      <w:r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ВАН</w:t>
      </w:r>
      <w:r w:rsidRPr="00FF4DB3">
        <w:rPr>
          <w:rFonts w:ascii="Times New Roman" w:eastAsia="Times New Roman" w:hAnsi="Times New Roman"/>
          <w:b/>
          <w:color w:val="000000" w:themeColor="text1"/>
          <w:sz w:val="24"/>
        </w:rPr>
        <w:t>ИЕ</w:t>
      </w: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851"/>
        <w:gridCol w:w="1843"/>
        <w:gridCol w:w="1275"/>
        <w:gridCol w:w="1560"/>
        <w:gridCol w:w="2693"/>
      </w:tblGrid>
      <w:tr w:rsidR="00A651BA" w:rsidRPr="003976DB" w:rsidTr="00A651BA">
        <w:trPr>
          <w:trHeight w:val="285"/>
        </w:trPr>
        <w:tc>
          <w:tcPr>
            <w:tcW w:w="709" w:type="dxa"/>
            <w:vMerge w:val="restart"/>
          </w:tcPr>
          <w:p w:rsidR="00A651BA" w:rsidRPr="003560D5" w:rsidRDefault="00A651BA" w:rsidP="00A651B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Pr="00356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560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A651BA" w:rsidRPr="003560D5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3560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60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3969" w:type="dxa"/>
            <w:gridSpan w:val="3"/>
          </w:tcPr>
          <w:p w:rsidR="00A651BA" w:rsidRPr="003560D5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               </w:t>
            </w:r>
            <w:r w:rsidRPr="003560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</w:t>
            </w:r>
            <w:r w:rsidRPr="003560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60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vMerge w:val="restart"/>
          </w:tcPr>
          <w:p w:rsidR="00A651BA" w:rsidRPr="003560D5" w:rsidRDefault="00A651BA" w:rsidP="00A651B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  <w:r w:rsidRPr="00356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560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изучения</w:t>
            </w:r>
          </w:p>
        </w:tc>
        <w:tc>
          <w:tcPr>
            <w:tcW w:w="2693" w:type="dxa"/>
            <w:vMerge w:val="restart"/>
          </w:tcPr>
          <w:p w:rsidR="00A651BA" w:rsidRPr="003560D5" w:rsidRDefault="00A651BA" w:rsidP="00A651B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Виды, </w:t>
            </w:r>
            <w:r w:rsidRPr="00356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560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</w:t>
            </w:r>
            <w:r w:rsidRPr="00356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560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контроля</w:t>
            </w:r>
          </w:p>
        </w:tc>
      </w:tr>
      <w:tr w:rsidR="00A651BA" w:rsidRPr="003976DB" w:rsidTr="00A651BA">
        <w:trPr>
          <w:trHeight w:val="450"/>
        </w:trPr>
        <w:tc>
          <w:tcPr>
            <w:tcW w:w="709" w:type="dxa"/>
            <w:vMerge/>
          </w:tcPr>
          <w:p w:rsidR="00A651BA" w:rsidRPr="003976DB" w:rsidRDefault="00A651BA" w:rsidP="00A651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:rsidR="00A651BA" w:rsidRPr="003976DB" w:rsidRDefault="00A651BA" w:rsidP="00A651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A651BA" w:rsidRPr="003560D5" w:rsidRDefault="00A651BA" w:rsidP="00A65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A651BA" w:rsidRPr="003560D5" w:rsidRDefault="00A651BA" w:rsidP="00A6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Контрольные</w:t>
            </w:r>
          </w:p>
          <w:p w:rsidR="00A651BA" w:rsidRPr="003560D5" w:rsidRDefault="00A651BA" w:rsidP="00A65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1275" w:type="dxa"/>
          </w:tcPr>
          <w:p w:rsidR="00A651BA" w:rsidRPr="003560D5" w:rsidRDefault="00A651BA" w:rsidP="00A65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</w:t>
            </w:r>
            <w:r w:rsidRPr="003560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60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vMerge/>
          </w:tcPr>
          <w:p w:rsidR="00A651BA" w:rsidRPr="003976DB" w:rsidRDefault="00A651BA" w:rsidP="00A651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A651BA" w:rsidRPr="003976DB" w:rsidRDefault="00A651BA" w:rsidP="00A651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51BA" w:rsidRPr="003976DB" w:rsidTr="00A651BA">
        <w:trPr>
          <w:trHeight w:val="34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Наша Родина - Россия.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.09.2022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34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Символы России.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06.09.2022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Устный опрос;</w:t>
            </w:r>
          </w:p>
        </w:tc>
      </w:tr>
      <w:tr w:rsidR="00A651BA" w:rsidRPr="003976DB" w:rsidTr="00A651BA">
        <w:trPr>
          <w:trHeight w:val="37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Народы России.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09.09.2022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Устный опрос;</w:t>
            </w:r>
          </w:p>
        </w:tc>
      </w:tr>
      <w:tr w:rsidR="00A651BA" w:rsidRPr="003976DB" w:rsidTr="00A651BA">
        <w:trPr>
          <w:trHeight w:val="31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Родной край.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14.09.2022</w:t>
            </w:r>
          </w:p>
        </w:tc>
        <w:tc>
          <w:tcPr>
            <w:tcW w:w="2693" w:type="dxa"/>
          </w:tcPr>
          <w:p w:rsidR="00A651BA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Устный</w:t>
            </w:r>
          </w:p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опрос;</w:t>
            </w:r>
          </w:p>
        </w:tc>
      </w:tr>
      <w:tr w:rsidR="00A651BA" w:rsidRPr="003976DB" w:rsidTr="00A651BA">
        <w:trPr>
          <w:trHeight w:val="19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Твоя малая родина в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прошлом и настоящем.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0.25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16.09.2022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Уст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ный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опрос;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Практическаяработа;</w:t>
            </w:r>
          </w:p>
        </w:tc>
      </w:tr>
      <w:tr w:rsidR="00A651BA" w:rsidRPr="003976DB" w:rsidTr="00A651BA">
        <w:trPr>
          <w:trHeight w:val="300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Природа. Как изучают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природу. </w:t>
            </w:r>
          </w:p>
          <w:p w:rsidR="00A651BA" w:rsidRPr="003976DB" w:rsidRDefault="00A651BA" w:rsidP="00A651BA">
            <w:pPr>
              <w:autoSpaceDE w:val="0"/>
              <w:autoSpaceDN w:val="0"/>
              <w:spacing w:before="70" w:after="0" w:line="281" w:lineRule="auto"/>
              <w:ind w:left="72"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0.25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.09.2022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опрос;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Практическаяработа;</w:t>
            </w:r>
          </w:p>
        </w:tc>
      </w:tr>
      <w:tr w:rsidR="00A651BA" w:rsidRPr="003976DB" w:rsidTr="00A651BA">
        <w:trPr>
          <w:trHeight w:val="25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Явления природы.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0.25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23.09.2022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Устный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опрос;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Практическаяработа;</w:t>
            </w:r>
          </w:p>
        </w:tc>
      </w:tr>
      <w:tr w:rsidR="00A651BA" w:rsidRPr="003976DB" w:rsidTr="00A651BA">
        <w:trPr>
          <w:trHeight w:val="1701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Осенние изменения в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неживой и живой природе.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0.25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28.09.2022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Устный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опрос;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Практическая работа.</w:t>
            </w:r>
          </w:p>
        </w:tc>
      </w:tr>
      <w:tr w:rsidR="00A651BA" w:rsidRPr="003976DB" w:rsidTr="00A651BA">
        <w:trPr>
          <w:trHeight w:val="25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Природа России.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30.09.2022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Устный опрос;</w:t>
            </w:r>
          </w:p>
        </w:tc>
      </w:tr>
      <w:tr w:rsidR="00A651BA" w:rsidRPr="003976DB" w:rsidTr="00A651BA">
        <w:trPr>
          <w:trHeight w:val="210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6" w:lineRule="auto"/>
              <w:ind w:left="72" w:right="28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Заповедники и природные парки.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0.25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05.10.2022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Устный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опрос;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Практическаяработа;</w:t>
            </w:r>
          </w:p>
        </w:tc>
      </w:tr>
      <w:tr w:rsidR="00A651BA" w:rsidRPr="003976DB" w:rsidTr="00A651BA">
        <w:trPr>
          <w:trHeight w:val="28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86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Что такое энергия?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0.25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07.10.2022</w:t>
            </w:r>
          </w:p>
        </w:tc>
        <w:tc>
          <w:tcPr>
            <w:tcW w:w="2693" w:type="dxa"/>
          </w:tcPr>
          <w:p w:rsidR="00A651BA" w:rsidRDefault="00A651BA" w:rsidP="00A651BA">
            <w:pPr>
              <w:autoSpaceDE w:val="0"/>
              <w:autoSpaceDN w:val="0"/>
              <w:spacing w:before="100" w:after="0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Устный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опрос;</w:t>
            </w:r>
          </w:p>
          <w:p w:rsidR="00A651BA" w:rsidRPr="003976DB" w:rsidRDefault="00A651BA" w:rsidP="00A651BA">
            <w:pPr>
              <w:autoSpaceDE w:val="0"/>
              <w:autoSpaceDN w:val="0"/>
              <w:spacing w:before="100" w:after="0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Практическая работа;</w:t>
            </w:r>
          </w:p>
        </w:tc>
      </w:tr>
      <w:tr w:rsidR="00A651BA" w:rsidRPr="003976DB" w:rsidTr="00A651BA">
        <w:trPr>
          <w:trHeight w:val="22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Свет и цвет.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12.10.2022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Устный опрос;</w:t>
            </w:r>
          </w:p>
        </w:tc>
      </w:tr>
      <w:tr w:rsidR="00A651BA" w:rsidRPr="003976DB" w:rsidTr="00A651BA">
        <w:trPr>
          <w:trHeight w:val="270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Как появляется звук.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14.10.2022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Письменный контроль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</w:tc>
      </w:tr>
      <w:tr w:rsidR="00A651BA" w:rsidRPr="003976DB" w:rsidTr="00A651BA">
        <w:trPr>
          <w:trHeight w:val="270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Значение воздуха для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растений, животных,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человека.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0.25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19.10.2022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Устный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опрос;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Практическаяработа;</w:t>
            </w:r>
          </w:p>
        </w:tc>
      </w:tr>
      <w:tr w:rsidR="00A651BA" w:rsidRPr="003976DB" w:rsidTr="00A651BA">
        <w:trPr>
          <w:trHeight w:val="31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Значение воды для растений, животных, человека.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.10.2022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240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Заглянем в кладовые земли. </w:t>
            </w:r>
          </w:p>
          <w:p w:rsidR="00A651BA" w:rsidRPr="003976DB" w:rsidRDefault="00A651BA" w:rsidP="00A651BA">
            <w:pPr>
              <w:autoSpaceDE w:val="0"/>
              <w:autoSpaceDN w:val="0"/>
              <w:spacing w:before="70" w:after="0" w:line="281" w:lineRule="auto"/>
              <w:ind w:left="72"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0.25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25.10.2022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Устный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опрос;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Практическаяработа;</w:t>
            </w:r>
          </w:p>
        </w:tc>
      </w:tr>
      <w:tr w:rsidR="00A651BA" w:rsidRPr="003976DB" w:rsidTr="00A651BA">
        <w:trPr>
          <w:trHeight w:val="22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Такие разные растения.</w:t>
            </w:r>
          </w:p>
          <w:p w:rsidR="00A651BA" w:rsidRPr="003976DB" w:rsidRDefault="00A651BA" w:rsidP="00A651BA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0.25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.10.2022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опрос;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Практическаяработа;</w:t>
            </w:r>
          </w:p>
        </w:tc>
      </w:tr>
      <w:tr w:rsidR="00A651BA" w:rsidRPr="003976DB" w:rsidTr="00A651BA">
        <w:trPr>
          <w:trHeight w:val="330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Как появились культурные растения.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09.11.2022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Письменный контроль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</w:tc>
      </w:tr>
      <w:tr w:rsidR="00A651BA" w:rsidRPr="003976DB" w:rsidTr="00A651BA">
        <w:trPr>
          <w:trHeight w:val="25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Растения родного края.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0.25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11.11.2022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стный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опрос;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Практическаяработа;</w:t>
            </w:r>
          </w:p>
        </w:tc>
      </w:tr>
      <w:tr w:rsidR="00A651BA" w:rsidRPr="003976DB" w:rsidTr="00A651BA">
        <w:trPr>
          <w:trHeight w:val="240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Такие разные животные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(звери, птицы, рыбы,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насекомые).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.11.2022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25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21.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Такие разные животные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(земноводные и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пресмыкающиеся).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.11.2022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150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22.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Как появились домашние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животные.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0.25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.11.2022</w:t>
            </w:r>
          </w:p>
        </w:tc>
        <w:tc>
          <w:tcPr>
            <w:tcW w:w="2693" w:type="dxa"/>
          </w:tcPr>
          <w:p w:rsidR="00A651BA" w:rsidRDefault="00A651BA" w:rsidP="00A651BA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  <w:p w:rsidR="00A651BA" w:rsidRPr="003976DB" w:rsidRDefault="00A651BA" w:rsidP="00A651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Практическаяработа;</w:t>
            </w:r>
          </w:p>
        </w:tc>
      </w:tr>
      <w:tr w:rsidR="00A651BA" w:rsidRPr="003976DB" w:rsidTr="00A651BA">
        <w:trPr>
          <w:trHeight w:val="270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23.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Животные родного края.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.11.2022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150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24.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Растения и животные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Красной книги России.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0.25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30.11.2022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Устный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опрос;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Практическаяработа;</w:t>
            </w:r>
          </w:p>
        </w:tc>
      </w:tr>
      <w:tr w:rsidR="00A651BA" w:rsidRPr="003976DB" w:rsidTr="00A651BA">
        <w:trPr>
          <w:trHeight w:val="150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25.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Что такое экология?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0.25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02.12.2022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Устный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опрос;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Практическаяработа;</w:t>
            </w:r>
          </w:p>
        </w:tc>
      </w:tr>
      <w:tr w:rsidR="00A651BA" w:rsidRPr="003976DB" w:rsidTr="00A651BA">
        <w:trPr>
          <w:trHeight w:val="34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26.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Зимние изменения в неживой и живой природе.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0.25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.12.2022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опрос;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Практическаяработа;</w:t>
            </w:r>
          </w:p>
        </w:tc>
      </w:tr>
      <w:tr w:rsidR="00A651BA" w:rsidRPr="003976DB" w:rsidTr="00A651BA">
        <w:trPr>
          <w:trHeight w:val="240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27.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Солнечная система.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.12.2022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52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28.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Созвездия.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Промежуточная контрольная работа.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ПА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14.12.2022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Письменный контроль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</w:tc>
      </w:tr>
      <w:tr w:rsidR="00A651BA" w:rsidRPr="003976DB" w:rsidTr="00A651BA">
        <w:trPr>
          <w:trHeight w:val="52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29.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Чем Земля отличается от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других планет?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0.25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16.12.2022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Устный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опрос;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Практическаяработа;</w:t>
            </w:r>
          </w:p>
        </w:tc>
      </w:tr>
      <w:tr w:rsidR="00A651BA" w:rsidRPr="003976DB" w:rsidTr="00A651BA">
        <w:trPr>
          <w:trHeight w:val="142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30.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Тайны строения Земли.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0.25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21.12.2022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Устный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опрос;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Практическаяработа;</w:t>
            </w:r>
          </w:p>
        </w:tc>
      </w:tr>
      <w:tr w:rsidR="00A651BA" w:rsidRPr="003976DB" w:rsidTr="00A651BA">
        <w:trPr>
          <w:trHeight w:val="19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31.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Глобус - модель Земли.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23.12.2022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Устный опрос;</w:t>
            </w:r>
          </w:p>
        </w:tc>
      </w:tr>
      <w:tr w:rsidR="00A651BA" w:rsidRPr="003976DB" w:rsidTr="00A651BA">
        <w:trPr>
          <w:trHeight w:val="20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32.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Смена дня и ночи.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28.12.2022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Устный опрос;</w:t>
            </w:r>
          </w:p>
        </w:tc>
      </w:tr>
      <w:tr w:rsidR="00A651BA" w:rsidRPr="003976DB" w:rsidTr="00A651BA">
        <w:trPr>
          <w:trHeight w:val="190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33.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Смена времен года.</w:t>
            </w:r>
          </w:p>
          <w:p w:rsidR="00A651BA" w:rsidRPr="003976DB" w:rsidRDefault="00A651BA" w:rsidP="00A651BA">
            <w:pPr>
              <w:autoSpaceDE w:val="0"/>
              <w:autoSpaceDN w:val="0"/>
              <w:spacing w:before="70" w:after="0" w:line="281" w:lineRule="auto"/>
              <w:ind w:left="72"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30.12.2022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Устный опрос;</w:t>
            </w:r>
          </w:p>
        </w:tc>
      </w:tr>
      <w:tr w:rsidR="00A651BA" w:rsidRPr="003976DB" w:rsidTr="00A651BA">
        <w:trPr>
          <w:trHeight w:val="17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34.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Формы земной поверхности.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210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35.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Какие бывают водоёмы?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0.25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опрос;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Практическаяработа;</w:t>
            </w:r>
          </w:p>
        </w:tc>
      </w:tr>
      <w:tr w:rsidR="00A651BA" w:rsidRPr="003976DB" w:rsidTr="00A651BA">
        <w:trPr>
          <w:trHeight w:val="190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36.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Стороны горизонта. Компас.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20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37.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8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Ориентирование на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местности по Солнцу,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местным признакам,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навигатору.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0.25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опрос;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Практическаяработа;</w:t>
            </w:r>
          </w:p>
        </w:tc>
      </w:tr>
      <w:tr w:rsidR="00A651BA" w:rsidRPr="003976DB" w:rsidTr="00A651BA">
        <w:trPr>
          <w:trHeight w:val="22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38.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Что такое географическая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карта и как её читать?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прос;</w:t>
            </w:r>
          </w:p>
        </w:tc>
      </w:tr>
      <w:tr w:rsidR="00A651BA" w:rsidRPr="003976DB" w:rsidTr="00A651BA">
        <w:trPr>
          <w:trHeight w:val="17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39.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Чем план отличается от карты?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27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22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40.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Россия и её столица на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карте.</w:t>
            </w:r>
          </w:p>
          <w:p w:rsidR="00A651BA" w:rsidRPr="003976DB" w:rsidRDefault="00A651BA" w:rsidP="00A651BA">
            <w:pPr>
              <w:autoSpaceDE w:val="0"/>
              <w:autoSpaceDN w:val="0"/>
              <w:spacing w:before="70" w:after="0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0.25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.02.2023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опрос;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Практическаяработа;</w:t>
            </w:r>
          </w:p>
        </w:tc>
      </w:tr>
      <w:tr w:rsidR="00A651BA" w:rsidRPr="003976DB" w:rsidTr="00A651BA">
        <w:trPr>
          <w:trHeight w:val="210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41.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3" w:lineRule="auto"/>
              <w:ind w:left="72" w:right="28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Достопримечательности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Москвы: Кремль и Красная площадь.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.02.2023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240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42.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Путешествие по Москве.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08.02.2023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Устный опрос;</w:t>
            </w:r>
          </w:p>
        </w:tc>
      </w:tr>
      <w:tr w:rsidR="00A651BA" w:rsidRPr="003976DB" w:rsidTr="00A651BA">
        <w:trPr>
          <w:trHeight w:val="52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43.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Путешествие по Санкт-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Петербургу.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10.02.2023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Устный опрос;</w:t>
            </w:r>
          </w:p>
        </w:tc>
      </w:tr>
      <w:tr w:rsidR="00A651BA" w:rsidRPr="003976DB" w:rsidTr="00A651BA">
        <w:trPr>
          <w:trHeight w:val="1126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44.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Путешествие по России.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0.25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15.02.2023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Устный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опрос;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Практическаяработа;</w:t>
            </w:r>
          </w:p>
        </w:tc>
      </w:tr>
      <w:tr w:rsidR="00A651BA" w:rsidRPr="003976DB" w:rsidTr="00A651BA">
        <w:trPr>
          <w:trHeight w:val="73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45.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Материки и океаны. Карта мира.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.02.2023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31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46.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Путешествие по материкам.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.02.2023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270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47.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Весенние изменения в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неживой и живой природе.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0.25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24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опрос;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Практическаяработа;</w:t>
            </w:r>
          </w:p>
        </w:tc>
      </w:tr>
      <w:tr w:rsidR="00A651BA" w:rsidRPr="003976DB" w:rsidTr="00A651BA">
        <w:trPr>
          <w:trHeight w:val="360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48.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Человек в обществе.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.03.2023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22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49.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Общение и Интернет.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.03.2023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144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50.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Школа в твоей жизни.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.03.2023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240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51.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Как живёт семья?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.03.2023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360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52.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Твоя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родословная.</w:t>
            </w:r>
          </w:p>
          <w:p w:rsidR="00A651BA" w:rsidRPr="003976DB" w:rsidRDefault="00A651BA" w:rsidP="00A651BA">
            <w:pPr>
              <w:autoSpaceDE w:val="0"/>
              <w:autoSpaceDN w:val="0"/>
              <w:spacing w:before="70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0.25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.03.2023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опрос;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Практическаяработа;</w:t>
            </w:r>
          </w:p>
        </w:tc>
      </w:tr>
      <w:tr w:rsidR="00A651BA" w:rsidRPr="003976DB" w:rsidTr="00A651BA">
        <w:trPr>
          <w:trHeight w:val="210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53.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Семейные традиции и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реликвии.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22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.03.2023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22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54.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Домашнее хозяйство.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24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330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55.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Что такое экономика?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05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40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56.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Как люди изготавливают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различные изделия?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07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330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57.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Профессии: вчера, сегодня и завтра.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.04.2023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22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58.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Транспорт. Виды транспорта.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8A3F3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.04.2023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Письменный контроль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A651BA" w:rsidRPr="003976DB" w:rsidTr="00A651BA">
        <w:trPr>
          <w:trHeight w:val="360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59.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Наземный транспорт.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.04.2023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13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60.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Метро. </w:t>
            </w:r>
          </w:p>
          <w:p w:rsidR="00A651BA" w:rsidRPr="003976DB" w:rsidRDefault="00A651BA" w:rsidP="00A651BA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.04.2023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557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61.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Правила дорожного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движения.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.04.2023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174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62.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Правила здорового образа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жизни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.05.2023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22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63.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Как правильно питаться?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.05.2023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189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64.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Скоро лето!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.05.2023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159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65.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Твоя безопасность дома.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8A3F3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.05.2023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Письменный контроль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A651BA" w:rsidRPr="003976DB" w:rsidTr="00A651BA">
        <w:trPr>
          <w:trHeight w:val="22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66.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Осторожно, огонь! 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.05.2023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опрос;</w:t>
            </w:r>
          </w:p>
        </w:tc>
      </w:tr>
      <w:tr w:rsidR="00A651BA" w:rsidRPr="003976DB" w:rsidTr="00A651BA">
        <w:trPr>
          <w:trHeight w:val="189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67.</w:t>
            </w:r>
          </w:p>
        </w:tc>
        <w:tc>
          <w:tcPr>
            <w:tcW w:w="2268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Правила безопасного  </w:t>
            </w:r>
            <w:r w:rsidRPr="00397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поведения у воды и в лесу.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.05.2023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опрос</w:t>
            </w:r>
          </w:p>
        </w:tc>
      </w:tr>
      <w:tr w:rsidR="00A651BA" w:rsidRPr="003976DB" w:rsidTr="00A651BA">
        <w:trPr>
          <w:trHeight w:val="1320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68.</w:t>
            </w:r>
          </w:p>
        </w:tc>
        <w:tc>
          <w:tcPr>
            <w:tcW w:w="2268" w:type="dxa"/>
          </w:tcPr>
          <w:p w:rsidR="00A651BA" w:rsidRPr="00D018CA" w:rsidRDefault="00A651BA" w:rsidP="00A651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ая контрольная работа</w:t>
            </w:r>
          </w:p>
        </w:tc>
        <w:tc>
          <w:tcPr>
            <w:tcW w:w="851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ИКР</w:t>
            </w:r>
          </w:p>
        </w:tc>
        <w:tc>
          <w:tcPr>
            <w:tcW w:w="1275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.05.2023 </w:t>
            </w:r>
          </w:p>
        </w:tc>
        <w:tc>
          <w:tcPr>
            <w:tcW w:w="2693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62" w:lineRule="auto"/>
              <w:ind w:right="5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Письменный контроль</w:t>
            </w:r>
            <w:r w:rsidRPr="00397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A651BA" w:rsidRPr="00A651BA" w:rsidTr="00A651BA">
        <w:trPr>
          <w:trHeight w:val="755"/>
        </w:trPr>
        <w:tc>
          <w:tcPr>
            <w:tcW w:w="709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A651BA" w:rsidRPr="00A651BA" w:rsidRDefault="00A651BA" w:rsidP="00A651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D56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</w:tcPr>
          <w:p w:rsidR="00A651BA" w:rsidRPr="00A651BA" w:rsidRDefault="00A651BA" w:rsidP="00A651BA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68</w:t>
            </w:r>
          </w:p>
        </w:tc>
        <w:tc>
          <w:tcPr>
            <w:tcW w:w="1843" w:type="dxa"/>
          </w:tcPr>
          <w:p w:rsidR="00A651BA" w:rsidRPr="003976DB" w:rsidRDefault="00A651BA" w:rsidP="00A651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275" w:type="dxa"/>
          </w:tcPr>
          <w:p w:rsidR="00A651BA" w:rsidRPr="00A651BA" w:rsidRDefault="00A651BA" w:rsidP="00A651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560" w:type="dxa"/>
          </w:tcPr>
          <w:p w:rsidR="00A651BA" w:rsidRPr="00A651BA" w:rsidRDefault="00A651BA" w:rsidP="00A651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A651BA" w:rsidRDefault="00A651BA" w:rsidP="00A651BA">
            <w:pPr>
              <w:autoSpaceDE w:val="0"/>
              <w:autoSpaceDN w:val="0"/>
              <w:spacing w:before="100" w:after="0" w:line="262" w:lineRule="auto"/>
              <w:ind w:right="5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725E54" w:rsidRPr="00A651BA" w:rsidRDefault="00725E54">
      <w:pPr>
        <w:rPr>
          <w:color w:val="000000" w:themeColor="text1"/>
          <w:lang w:val="ru-RU"/>
        </w:rPr>
        <w:sectPr w:rsidR="00725E54" w:rsidRPr="00A651B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5E54" w:rsidRPr="00A651BA" w:rsidRDefault="00725E54">
      <w:pPr>
        <w:autoSpaceDE w:val="0"/>
        <w:autoSpaceDN w:val="0"/>
        <w:spacing w:after="78" w:line="220" w:lineRule="exact"/>
        <w:rPr>
          <w:color w:val="000000" w:themeColor="text1"/>
          <w:lang w:val="ru-RU"/>
        </w:rPr>
      </w:pPr>
    </w:p>
    <w:p w:rsidR="00725E54" w:rsidRPr="00FF4DB3" w:rsidRDefault="00F3435A">
      <w:pPr>
        <w:autoSpaceDE w:val="0"/>
        <w:autoSpaceDN w:val="0"/>
        <w:spacing w:after="0" w:line="230" w:lineRule="auto"/>
        <w:rPr>
          <w:color w:val="000000" w:themeColor="text1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</w:rPr>
        <w:t xml:space="preserve">УЧЕБНО-МЕТОДИЧЕСКОЕ ОБЕСПЕЧЕНИЕ ОБРАЗОВАТЕЛЬНОГО ПРОЦЕССА </w:t>
      </w:r>
    </w:p>
    <w:p w:rsidR="00725E54" w:rsidRPr="00FF4DB3" w:rsidRDefault="00F3435A">
      <w:pPr>
        <w:autoSpaceDE w:val="0"/>
        <w:autoSpaceDN w:val="0"/>
        <w:spacing w:before="346" w:after="0" w:line="230" w:lineRule="auto"/>
        <w:rPr>
          <w:color w:val="000000" w:themeColor="text1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</w:rPr>
        <w:t>ОБЯЗАТЕЛЬНЫЕ УЧЕБНЫЕ МАТЕРИАЛЫ ДЛЯ УЧЕНИКА</w:t>
      </w:r>
    </w:p>
    <w:p w:rsidR="00725E54" w:rsidRPr="00FF4DB3" w:rsidRDefault="00F3435A">
      <w:pPr>
        <w:autoSpaceDE w:val="0"/>
        <w:autoSpaceDN w:val="0"/>
        <w:spacing w:before="166" w:after="0" w:line="281" w:lineRule="auto"/>
        <w:ind w:right="288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Окружающий мир (в 2 частях), 2 класс /Виноградова Н.Ф., Общество с ограниченной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ответственностью «Издательский центр ВЕНТАНА-ГРАФ»; Акционерное общество «Издательство Просвещение»;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Окружающий мир (в 2 частях), 2 класс /Плешаков А.А., Акционерное общество «Издательство</w:t>
      </w:r>
      <w:r w:rsid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 </w:t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«Просвещение»; </w:t>
      </w:r>
      <w:r w:rsidRPr="00FF4DB3">
        <w:rPr>
          <w:color w:val="000000" w:themeColor="text1"/>
          <w:lang w:val="ru-RU"/>
        </w:rPr>
        <w:br/>
      </w:r>
    </w:p>
    <w:p w:rsidR="00725E54" w:rsidRPr="00FF4DB3" w:rsidRDefault="00F3435A">
      <w:pPr>
        <w:autoSpaceDE w:val="0"/>
        <w:autoSpaceDN w:val="0"/>
        <w:spacing w:before="264" w:after="0" w:line="230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МЕТОДИЧЕСКИЕ МАТЕРИАЛЫ ДЛЯ УЧИТЕЛЯ</w:t>
      </w:r>
    </w:p>
    <w:p w:rsidR="00725E54" w:rsidRPr="00FF4DB3" w:rsidRDefault="00F3435A">
      <w:pPr>
        <w:autoSpaceDE w:val="0"/>
        <w:autoSpaceDN w:val="0"/>
        <w:spacing w:before="168" w:after="0" w:line="230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Методические рекомендации, поурочное планирование</w:t>
      </w:r>
    </w:p>
    <w:p w:rsidR="00725E54" w:rsidRPr="00FF4DB3" w:rsidRDefault="00F3435A">
      <w:pPr>
        <w:autoSpaceDE w:val="0"/>
        <w:autoSpaceDN w:val="0"/>
        <w:spacing w:before="262" w:after="0" w:line="230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ЦИФРОВЫЕ ОБРАЗОВАТЕЛЬНЫЕ РЕСУРСЫ И РЕСУРСЫ СЕТИ ИНТЕРНЕТ</w:t>
      </w:r>
    </w:p>
    <w:p w:rsidR="00725E54" w:rsidRPr="00FF4DB3" w:rsidRDefault="00F3435A">
      <w:pPr>
        <w:autoSpaceDE w:val="0"/>
        <w:autoSpaceDN w:val="0"/>
        <w:spacing w:before="166" w:after="0" w:line="281" w:lineRule="auto"/>
        <w:ind w:right="576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Портал "Начальная школа"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</w:rPr>
        <w:t>http</w:t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://</w:t>
      </w:r>
      <w:r w:rsidRPr="00FF4DB3">
        <w:rPr>
          <w:rFonts w:ascii="Times New Roman" w:eastAsia="Times New Roman" w:hAnsi="Times New Roman"/>
          <w:color w:val="000000" w:themeColor="text1"/>
          <w:sz w:val="24"/>
        </w:rPr>
        <w:t>nachalka</w:t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.</w:t>
      </w:r>
      <w:r w:rsidRPr="00FF4DB3">
        <w:rPr>
          <w:rFonts w:ascii="Times New Roman" w:eastAsia="Times New Roman" w:hAnsi="Times New Roman"/>
          <w:color w:val="000000" w:themeColor="text1"/>
          <w:sz w:val="24"/>
        </w:rPr>
        <w:t>edu</w:t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.</w:t>
      </w:r>
      <w:r w:rsidRPr="00FF4DB3">
        <w:rPr>
          <w:rFonts w:ascii="Times New Roman" w:eastAsia="Times New Roman" w:hAnsi="Times New Roman"/>
          <w:color w:val="000000" w:themeColor="text1"/>
          <w:sz w:val="24"/>
        </w:rPr>
        <w:t>ru</w:t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/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Портал "Введение ФГОС НОО"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</w:rPr>
        <w:t>http</w:t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://</w:t>
      </w:r>
      <w:r w:rsidRPr="00FF4DB3">
        <w:rPr>
          <w:rFonts w:ascii="Times New Roman" w:eastAsia="Times New Roman" w:hAnsi="Times New Roman"/>
          <w:color w:val="000000" w:themeColor="text1"/>
          <w:sz w:val="24"/>
        </w:rPr>
        <w:t>nachalka</w:t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.</w:t>
      </w:r>
      <w:r w:rsidRPr="00FF4DB3">
        <w:rPr>
          <w:rFonts w:ascii="Times New Roman" w:eastAsia="Times New Roman" w:hAnsi="Times New Roman"/>
          <w:color w:val="000000" w:themeColor="text1"/>
          <w:sz w:val="24"/>
        </w:rPr>
        <w:t>seminfo</w:t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.</w:t>
      </w:r>
      <w:r w:rsidRPr="00FF4DB3">
        <w:rPr>
          <w:rFonts w:ascii="Times New Roman" w:eastAsia="Times New Roman" w:hAnsi="Times New Roman"/>
          <w:color w:val="000000" w:themeColor="text1"/>
          <w:sz w:val="24"/>
        </w:rPr>
        <w:t>ru</w:t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/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Библиотека материалов для начальной школы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</w:rPr>
        <w:t>http</w:t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://</w:t>
      </w:r>
      <w:r w:rsidRPr="00FF4DB3">
        <w:rPr>
          <w:rFonts w:ascii="Times New Roman" w:eastAsia="Times New Roman" w:hAnsi="Times New Roman"/>
          <w:color w:val="000000" w:themeColor="text1"/>
          <w:sz w:val="24"/>
        </w:rPr>
        <w:t>www</w:t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.</w:t>
      </w:r>
      <w:r w:rsidRPr="00FF4DB3">
        <w:rPr>
          <w:rFonts w:ascii="Times New Roman" w:eastAsia="Times New Roman" w:hAnsi="Times New Roman"/>
          <w:color w:val="000000" w:themeColor="text1"/>
          <w:sz w:val="24"/>
        </w:rPr>
        <w:t>nachalka</w:t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.</w:t>
      </w:r>
      <w:r w:rsidRPr="00FF4DB3">
        <w:rPr>
          <w:rFonts w:ascii="Times New Roman" w:eastAsia="Times New Roman" w:hAnsi="Times New Roman"/>
          <w:color w:val="000000" w:themeColor="text1"/>
          <w:sz w:val="24"/>
        </w:rPr>
        <w:t>com</w:t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/</w:t>
      </w:r>
      <w:r w:rsidRPr="00FF4DB3">
        <w:rPr>
          <w:rFonts w:ascii="Times New Roman" w:eastAsia="Times New Roman" w:hAnsi="Times New Roman"/>
          <w:color w:val="000000" w:themeColor="text1"/>
          <w:sz w:val="24"/>
        </w:rPr>
        <w:t>biblioteka</w:t>
      </w:r>
    </w:p>
    <w:p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5E54" w:rsidRPr="00FF4DB3" w:rsidRDefault="00725E54">
      <w:pPr>
        <w:autoSpaceDE w:val="0"/>
        <w:autoSpaceDN w:val="0"/>
        <w:spacing w:after="78" w:line="220" w:lineRule="exact"/>
        <w:rPr>
          <w:color w:val="000000" w:themeColor="text1"/>
          <w:lang w:val="ru-RU"/>
        </w:rPr>
      </w:pPr>
    </w:p>
    <w:p w:rsidR="00725E54" w:rsidRPr="00FF4DB3" w:rsidRDefault="00F3435A">
      <w:pPr>
        <w:autoSpaceDE w:val="0"/>
        <w:autoSpaceDN w:val="0"/>
        <w:spacing w:after="0" w:line="230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МАТЕРИАЛЬНО-ТЕХНИЧЕСКОЕ ОБЕСПЕЧЕНИЕ ОБРАЗОВАТЕЛЬНОГО ПРОЦЕССА</w:t>
      </w:r>
    </w:p>
    <w:p w:rsidR="00725E54" w:rsidRPr="00FF4DB3" w:rsidRDefault="00F3435A">
      <w:pPr>
        <w:autoSpaceDE w:val="0"/>
        <w:autoSpaceDN w:val="0"/>
        <w:spacing w:before="346" w:after="0" w:line="302" w:lineRule="auto"/>
        <w:ind w:right="14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 xml:space="preserve">УЧЕБНОЕ ОБОРУДОВАНИЕ </w:t>
      </w:r>
      <w:r w:rsidRPr="00FF4DB3">
        <w:rPr>
          <w:color w:val="000000" w:themeColor="text1"/>
          <w:lang w:val="ru-RU"/>
        </w:rPr>
        <w:br/>
      </w:r>
      <w:r w:rsid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Учебные плакаты "Живая и нежи</w:t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вая природа", Мультимедийный компьютер, карта, глобус, компас</w:t>
      </w:r>
    </w:p>
    <w:p w:rsidR="00725E54" w:rsidRPr="00FF4DB3" w:rsidRDefault="00F3435A">
      <w:pPr>
        <w:autoSpaceDE w:val="0"/>
        <w:autoSpaceDN w:val="0"/>
        <w:spacing w:before="262" w:after="0" w:line="300" w:lineRule="auto"/>
        <w:ind w:right="7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Термометр, Гербарий, компас,</w:t>
      </w:r>
    </w:p>
    <w:p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435A" w:rsidRPr="00FF4DB3" w:rsidRDefault="00F3435A">
      <w:pPr>
        <w:rPr>
          <w:color w:val="000000" w:themeColor="text1"/>
          <w:lang w:val="ru-RU"/>
        </w:rPr>
      </w:pPr>
    </w:p>
    <w:sectPr w:rsidR="00F3435A" w:rsidRPr="00FF4DB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50A26"/>
    <w:rsid w:val="0006063C"/>
    <w:rsid w:val="000D0364"/>
    <w:rsid w:val="0015074B"/>
    <w:rsid w:val="001E79C2"/>
    <w:rsid w:val="0029639D"/>
    <w:rsid w:val="00326F90"/>
    <w:rsid w:val="004B3076"/>
    <w:rsid w:val="005051D3"/>
    <w:rsid w:val="00577436"/>
    <w:rsid w:val="006E4A35"/>
    <w:rsid w:val="00725E54"/>
    <w:rsid w:val="007A6C18"/>
    <w:rsid w:val="007B0668"/>
    <w:rsid w:val="00821CCF"/>
    <w:rsid w:val="008C14C7"/>
    <w:rsid w:val="009159A3"/>
    <w:rsid w:val="009918F5"/>
    <w:rsid w:val="009955E9"/>
    <w:rsid w:val="00A651BA"/>
    <w:rsid w:val="00AA1D8D"/>
    <w:rsid w:val="00B47730"/>
    <w:rsid w:val="00B52BAE"/>
    <w:rsid w:val="00C27E23"/>
    <w:rsid w:val="00C40D19"/>
    <w:rsid w:val="00CB0664"/>
    <w:rsid w:val="00DC4594"/>
    <w:rsid w:val="00F271CA"/>
    <w:rsid w:val="00F3340B"/>
    <w:rsid w:val="00F3435A"/>
    <w:rsid w:val="00FC693F"/>
    <w:rsid w:val="00FE0976"/>
    <w:rsid w:val="00FE7DCB"/>
    <w:rsid w:val="00FF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1">
    <w:name w:val="Hyperlink"/>
    <w:basedOn w:val="a2"/>
    <w:uiPriority w:val="99"/>
    <w:unhideWhenUsed/>
    <w:rsid w:val="009918F5"/>
    <w:rPr>
      <w:color w:val="0000FF" w:themeColor="hyperlink"/>
      <w:u w:val="single"/>
    </w:rPr>
  </w:style>
  <w:style w:type="paragraph" w:styleId="aff2">
    <w:name w:val="Balloon Text"/>
    <w:basedOn w:val="a1"/>
    <w:link w:val="aff3"/>
    <w:uiPriority w:val="99"/>
    <w:semiHidden/>
    <w:unhideWhenUsed/>
    <w:rsid w:val="007B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7B0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1">
    <w:name w:val="Hyperlink"/>
    <w:basedOn w:val="a2"/>
    <w:uiPriority w:val="99"/>
    <w:unhideWhenUsed/>
    <w:rsid w:val="009918F5"/>
    <w:rPr>
      <w:color w:val="0000FF" w:themeColor="hyperlink"/>
      <w:u w:val="single"/>
    </w:rPr>
  </w:style>
  <w:style w:type="paragraph" w:styleId="aff2">
    <w:name w:val="Balloon Text"/>
    <w:basedOn w:val="a1"/>
    <w:link w:val="aff3"/>
    <w:uiPriority w:val="99"/>
    <w:semiHidden/>
    <w:unhideWhenUsed/>
    <w:rsid w:val="007B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7B0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972A77-DB08-41B5-B69C-6C678710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5841</Words>
  <Characters>33300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8</cp:revision>
  <dcterms:created xsi:type="dcterms:W3CDTF">2022-10-21T14:46:00Z</dcterms:created>
  <dcterms:modified xsi:type="dcterms:W3CDTF">2022-10-25T14:29:00Z</dcterms:modified>
</cp:coreProperties>
</file>