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CE07" w14:textId="0356319E" w:rsidR="00FA45E6" w:rsidRPr="0054330F" w:rsidRDefault="00FA45E6">
      <w:pPr>
        <w:autoSpaceDE w:val="0"/>
        <w:autoSpaceDN w:val="0"/>
        <w:spacing w:after="78" w:line="220" w:lineRule="exact"/>
        <w:rPr>
          <w:sz w:val="28"/>
          <w:szCs w:val="28"/>
        </w:rPr>
      </w:pPr>
    </w:p>
    <w:p w14:paraId="6C518F9D" w14:textId="5AD124F0" w:rsidR="003D6520" w:rsidRDefault="003D6520" w:rsidP="00137A45">
      <w:pPr>
        <w:spacing w:after="0" w:line="240" w:lineRule="auto"/>
        <w:jc w:val="center"/>
        <w:rPr>
          <w:rFonts w:ascii="Times New Roman" w:eastAsia="Times New Roman" w:hAnsi="Times New Roman" w:cs="Times New Roman"/>
          <w:sz w:val="28"/>
          <w:szCs w:val="28"/>
          <w:lang w:val="ru-RU" w:eastAsia="ru-RU"/>
        </w:rPr>
      </w:pPr>
    </w:p>
    <w:p w14:paraId="03222C9B" w14:textId="1CBA385E" w:rsidR="003D6520" w:rsidRDefault="00AD4CA4" w:rsidP="003D6520">
      <w:pPr>
        <w:spacing w:after="0" w:line="240" w:lineRule="auto"/>
        <w:rPr>
          <w:rFonts w:ascii="Times New Roman" w:eastAsia="Times New Roman" w:hAnsi="Times New Roman" w:cs="Times New Roman"/>
          <w:sz w:val="28"/>
          <w:szCs w:val="28"/>
          <w:lang w:val="ru-RU" w:eastAsia="ru-RU"/>
        </w:rPr>
      </w:pPr>
      <w:bookmarkStart w:id="0" w:name="_GoBack"/>
      <w:r>
        <w:rPr>
          <w:noProof/>
          <w:sz w:val="28"/>
          <w:szCs w:val="28"/>
          <w:lang w:val="ru-RU" w:eastAsia="ru-RU"/>
        </w:rPr>
        <w:drawing>
          <wp:inline distT="0" distB="0" distL="0" distR="0" wp14:anchorId="2F1129F1" wp14:editId="4082DA71">
            <wp:extent cx="6720840" cy="9876780"/>
            <wp:effectExtent l="0" t="0" r="3810" b="0"/>
            <wp:docPr id="1" name="Рисунок 1" descr="D:\User\Downloads\IMG-20221025-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IMG-20221025-WA00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0840" cy="9876780"/>
                    </a:xfrm>
                    <a:prstGeom prst="rect">
                      <a:avLst/>
                    </a:prstGeom>
                    <a:noFill/>
                    <a:ln>
                      <a:noFill/>
                    </a:ln>
                  </pic:spPr>
                </pic:pic>
              </a:graphicData>
            </a:graphic>
          </wp:inline>
        </w:drawing>
      </w:r>
      <w:bookmarkEnd w:id="0"/>
    </w:p>
    <w:p w14:paraId="5115E8A9" w14:textId="77777777" w:rsidR="003D6520" w:rsidRDefault="003D6520" w:rsidP="00137A45">
      <w:pPr>
        <w:spacing w:after="0" w:line="240" w:lineRule="auto"/>
        <w:jc w:val="center"/>
        <w:rPr>
          <w:rFonts w:ascii="Times New Roman" w:eastAsia="Times New Roman" w:hAnsi="Times New Roman" w:cs="Times New Roman"/>
          <w:sz w:val="28"/>
          <w:szCs w:val="28"/>
          <w:lang w:val="ru-RU" w:eastAsia="ru-RU"/>
        </w:rPr>
      </w:pPr>
    </w:p>
    <w:p w14:paraId="2BDE154F" w14:textId="746280D8" w:rsidR="00FA45E6" w:rsidRDefault="00FA45E6">
      <w:pPr>
        <w:autoSpaceDE w:val="0"/>
        <w:autoSpaceDN w:val="0"/>
        <w:spacing w:after="78" w:line="220" w:lineRule="exact"/>
        <w:rPr>
          <w:lang w:val="ru-RU"/>
        </w:rPr>
      </w:pPr>
    </w:p>
    <w:p w14:paraId="01F5DB01" w14:textId="77777777" w:rsidR="00137A45" w:rsidRPr="007C2B13" w:rsidRDefault="00137A45">
      <w:pPr>
        <w:autoSpaceDE w:val="0"/>
        <w:autoSpaceDN w:val="0"/>
        <w:spacing w:after="78" w:line="220" w:lineRule="exact"/>
        <w:rPr>
          <w:lang w:val="ru-RU"/>
        </w:rPr>
      </w:pPr>
    </w:p>
    <w:p w14:paraId="01E45032" w14:textId="77777777" w:rsidR="00FA45E6" w:rsidRPr="007C2B13" w:rsidRDefault="00A56D3A">
      <w:pPr>
        <w:autoSpaceDE w:val="0"/>
        <w:autoSpaceDN w:val="0"/>
        <w:spacing w:after="0" w:line="230" w:lineRule="auto"/>
        <w:rPr>
          <w:lang w:val="ru-RU"/>
        </w:rPr>
      </w:pPr>
      <w:r w:rsidRPr="007C2B13">
        <w:rPr>
          <w:rFonts w:ascii="Times New Roman" w:eastAsia="Times New Roman" w:hAnsi="Times New Roman"/>
          <w:b/>
          <w:color w:val="000000"/>
          <w:sz w:val="24"/>
          <w:lang w:val="ru-RU"/>
        </w:rPr>
        <w:t>ПОЯСНИТЕЛЬНАЯ ЗАПИСКА</w:t>
      </w:r>
    </w:p>
    <w:p w14:paraId="2EE52F22" w14:textId="77777777" w:rsidR="00FA45E6" w:rsidRPr="007C2B13" w:rsidRDefault="00A56D3A">
      <w:pPr>
        <w:autoSpaceDE w:val="0"/>
        <w:autoSpaceDN w:val="0"/>
        <w:spacing w:before="346" w:after="0" w:line="281" w:lineRule="auto"/>
        <w:ind w:firstLine="180"/>
        <w:rPr>
          <w:lang w:val="ru-RU"/>
        </w:rPr>
      </w:pPr>
      <w:r w:rsidRPr="007C2B13">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7C2B13">
        <w:rPr>
          <w:lang w:val="ru-RU"/>
        </w:rPr>
        <w:br/>
      </w:r>
      <w:r w:rsidRPr="007C2B13">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7C2B13">
        <w:rPr>
          <w:lang w:val="ru-RU"/>
        </w:rPr>
        <w:br/>
      </w:r>
      <w:r w:rsidRPr="007C2B13">
        <w:rPr>
          <w:rFonts w:ascii="Times New Roman" w:eastAsia="Times New Roman" w:hAnsi="Times New Roman"/>
          <w:color w:val="000000"/>
          <w:sz w:val="24"/>
          <w:lang w:val="ru-RU"/>
        </w:rPr>
        <w:t>сформулированные в Примерной программе воспитания.</w:t>
      </w:r>
    </w:p>
    <w:p w14:paraId="294E0233" w14:textId="77777777" w:rsidR="00FA45E6" w:rsidRPr="007C2B13" w:rsidRDefault="00A56D3A">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ОБЩАЯ ХАРАКТЕРИСТИКА УЧЕБНОГО ПРЕДМЕТА «ЛИТЕРАТУРНОЕ ЧТЕНИЕ»</w:t>
      </w:r>
    </w:p>
    <w:p w14:paraId="30B716A6" w14:textId="77777777" w:rsidR="00FA45E6" w:rsidRPr="007C2B13" w:rsidRDefault="00A56D3A">
      <w:pPr>
        <w:autoSpaceDE w:val="0"/>
        <w:autoSpaceDN w:val="0"/>
        <w:spacing w:before="168" w:after="0" w:line="286" w:lineRule="auto"/>
        <w:ind w:right="144" w:firstLine="180"/>
        <w:rPr>
          <w:lang w:val="ru-RU"/>
        </w:rPr>
      </w:pPr>
      <w:r w:rsidRPr="007C2B13">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7AECBA03" w14:textId="77777777" w:rsidR="00FA45E6" w:rsidRPr="007C2B13" w:rsidRDefault="00A56D3A">
      <w:pPr>
        <w:autoSpaceDE w:val="0"/>
        <w:autoSpaceDN w:val="0"/>
        <w:spacing w:before="70" w:after="0" w:line="271" w:lineRule="auto"/>
        <w:ind w:right="144" w:firstLine="180"/>
        <w:rPr>
          <w:lang w:val="ru-RU"/>
        </w:rPr>
      </w:pPr>
      <w:r w:rsidRPr="007C2B13">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66A911E1" w14:textId="77777777" w:rsidR="00FA45E6" w:rsidRPr="007C2B13" w:rsidRDefault="00A56D3A">
      <w:pPr>
        <w:autoSpaceDE w:val="0"/>
        <w:autoSpaceDN w:val="0"/>
        <w:spacing w:before="70" w:after="0" w:line="288" w:lineRule="auto"/>
        <w:ind w:firstLine="180"/>
        <w:rPr>
          <w:lang w:val="ru-RU"/>
        </w:rPr>
      </w:pPr>
      <w:r w:rsidRPr="007C2B13">
        <w:rPr>
          <w:rFonts w:ascii="Times New Roman" w:eastAsia="Times New Roman" w:hAnsi="Times New Roman"/>
          <w:color w:val="000000"/>
          <w:sz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7C2B13">
        <w:rPr>
          <w:lang w:val="ru-RU"/>
        </w:rPr>
        <w:br/>
      </w:r>
      <w:r w:rsidRPr="007C2B13">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7F1FCA43" w14:textId="77777777" w:rsidR="00FA45E6" w:rsidRPr="007C2B13" w:rsidRDefault="00A56D3A">
      <w:pPr>
        <w:tabs>
          <w:tab w:val="left" w:pos="180"/>
        </w:tabs>
        <w:autoSpaceDE w:val="0"/>
        <w:autoSpaceDN w:val="0"/>
        <w:spacing w:before="70" w:after="0" w:line="262" w:lineRule="auto"/>
        <w:rPr>
          <w:lang w:val="ru-RU"/>
        </w:rPr>
      </w:pPr>
      <w:r w:rsidRPr="007C2B13">
        <w:rPr>
          <w:lang w:val="ru-RU"/>
        </w:rPr>
        <w:tab/>
      </w:r>
      <w:r w:rsidRPr="007C2B13">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019F7144" w14:textId="77777777" w:rsidR="00FA45E6" w:rsidRPr="007C2B13" w:rsidRDefault="00A56D3A">
      <w:pPr>
        <w:tabs>
          <w:tab w:val="left" w:pos="180"/>
        </w:tabs>
        <w:autoSpaceDE w:val="0"/>
        <w:autoSpaceDN w:val="0"/>
        <w:spacing w:before="70" w:after="0" w:line="262" w:lineRule="auto"/>
        <w:ind w:right="288"/>
        <w:rPr>
          <w:lang w:val="ru-RU"/>
        </w:rPr>
      </w:pPr>
      <w:r w:rsidRPr="007C2B13">
        <w:rPr>
          <w:lang w:val="ru-RU"/>
        </w:rPr>
        <w:tab/>
      </w:r>
      <w:r w:rsidRPr="007C2B13">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14:paraId="5CC8FA2B" w14:textId="48A685CF" w:rsidR="00FA45E6" w:rsidRPr="007C2B13" w:rsidRDefault="00A56D3A">
      <w:pPr>
        <w:autoSpaceDE w:val="0"/>
        <w:autoSpaceDN w:val="0"/>
        <w:spacing w:before="70" w:after="0" w:line="230" w:lineRule="auto"/>
        <w:ind w:left="180"/>
        <w:rPr>
          <w:lang w:val="ru-RU"/>
        </w:rPr>
      </w:pPr>
      <w:r w:rsidRPr="007C2B13">
        <w:rPr>
          <w:rFonts w:ascii="Times New Roman" w:eastAsia="Times New Roman" w:hAnsi="Times New Roman"/>
          <w:color w:val="000000"/>
          <w:sz w:val="24"/>
          <w:lang w:val="ru-RU"/>
        </w:rPr>
        <w:t>На курс «Литературное чтение» во 2 классе отводится 1</w:t>
      </w:r>
      <w:r w:rsidR="00137A45">
        <w:rPr>
          <w:rFonts w:ascii="Times New Roman" w:eastAsia="Times New Roman" w:hAnsi="Times New Roman"/>
          <w:color w:val="000000"/>
          <w:sz w:val="24"/>
          <w:lang w:val="ru-RU"/>
        </w:rPr>
        <w:t>02</w:t>
      </w:r>
      <w:r w:rsidRPr="007C2B13">
        <w:rPr>
          <w:rFonts w:ascii="Times New Roman" w:eastAsia="Times New Roman" w:hAnsi="Times New Roman"/>
          <w:color w:val="000000"/>
          <w:sz w:val="24"/>
          <w:lang w:val="ru-RU"/>
        </w:rPr>
        <w:t xml:space="preserve"> ч. </w:t>
      </w:r>
    </w:p>
    <w:p w14:paraId="253233DE" w14:textId="77777777" w:rsidR="00FA45E6" w:rsidRPr="007C2B13" w:rsidRDefault="00A56D3A">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ЦЕЛИ ИЗУЧЕНИЯ УЧЕБНОГО ПРЕДМЕТА «ЛИТЕРАТУРНОЕ ЧТЕНИЕ»</w:t>
      </w:r>
    </w:p>
    <w:p w14:paraId="11FC8E56" w14:textId="77777777" w:rsidR="00FA45E6" w:rsidRPr="007C2B13" w:rsidRDefault="00A56D3A">
      <w:pPr>
        <w:autoSpaceDE w:val="0"/>
        <w:autoSpaceDN w:val="0"/>
        <w:spacing w:before="166" w:after="0" w:line="271" w:lineRule="auto"/>
        <w:ind w:right="720" w:firstLine="180"/>
        <w:rPr>
          <w:lang w:val="ru-RU"/>
        </w:rPr>
      </w:pPr>
      <w:r w:rsidRPr="007C2B13">
        <w:rPr>
          <w:rFonts w:ascii="Times New Roman" w:eastAsia="Times New Roman" w:hAnsi="Times New Roman"/>
          <w:color w:val="000000"/>
          <w:sz w:val="24"/>
          <w:lang w:val="ru-RU"/>
        </w:rPr>
        <w:lastRenderedPageBreak/>
        <w:t xml:space="preserve">Приоритетная </w:t>
      </w:r>
      <w:r w:rsidRPr="007C2B13">
        <w:rPr>
          <w:rFonts w:ascii="Times New Roman" w:eastAsia="Times New Roman" w:hAnsi="Times New Roman"/>
          <w:b/>
          <w:color w:val="000000"/>
          <w:sz w:val="24"/>
          <w:lang w:val="ru-RU"/>
        </w:rPr>
        <w:t xml:space="preserve">цель </w:t>
      </w:r>
      <w:r w:rsidRPr="007C2B13">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14:paraId="20ED460C" w14:textId="77777777" w:rsidR="00FA45E6" w:rsidRPr="007C2B13" w:rsidRDefault="00FA45E6">
      <w:pPr>
        <w:rPr>
          <w:lang w:val="ru-RU"/>
        </w:rPr>
        <w:sectPr w:rsidR="00FA45E6" w:rsidRPr="007C2B13" w:rsidSect="00137A45">
          <w:type w:val="continuous"/>
          <w:pgSz w:w="11900" w:h="16840"/>
          <w:pgMar w:top="298" w:right="650" w:bottom="338" w:left="666" w:header="720" w:footer="720" w:gutter="0"/>
          <w:cols w:space="720" w:equalWidth="0">
            <w:col w:w="10584" w:space="0"/>
          </w:cols>
          <w:docGrid w:linePitch="360"/>
        </w:sectPr>
      </w:pPr>
    </w:p>
    <w:p w14:paraId="49A4F4CE" w14:textId="77777777" w:rsidR="00FA45E6" w:rsidRPr="007C2B13" w:rsidRDefault="00FA45E6">
      <w:pPr>
        <w:autoSpaceDE w:val="0"/>
        <w:autoSpaceDN w:val="0"/>
        <w:spacing w:after="66" w:line="220" w:lineRule="exact"/>
        <w:rPr>
          <w:lang w:val="ru-RU"/>
        </w:rPr>
      </w:pPr>
    </w:p>
    <w:p w14:paraId="58505063" w14:textId="77777777" w:rsidR="00FA45E6" w:rsidRPr="007C2B13" w:rsidRDefault="00A56D3A">
      <w:pPr>
        <w:autoSpaceDE w:val="0"/>
        <w:autoSpaceDN w:val="0"/>
        <w:spacing w:after="0" w:line="281" w:lineRule="auto"/>
        <w:ind w:right="288"/>
        <w:rPr>
          <w:lang w:val="ru-RU"/>
        </w:rPr>
      </w:pPr>
      <w:r w:rsidRPr="007C2B13">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7C2B13">
        <w:rPr>
          <w:lang w:val="ru-RU"/>
        </w:rPr>
        <w:br/>
      </w:r>
      <w:r w:rsidRPr="007C2B13">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14:paraId="1C28BFBB" w14:textId="77777777" w:rsidR="00FA45E6" w:rsidRPr="007C2B13" w:rsidRDefault="00A56D3A">
      <w:pPr>
        <w:tabs>
          <w:tab w:val="left" w:pos="180"/>
        </w:tabs>
        <w:autoSpaceDE w:val="0"/>
        <w:autoSpaceDN w:val="0"/>
        <w:spacing w:before="190" w:after="0" w:line="262" w:lineRule="auto"/>
        <w:ind w:right="432"/>
        <w:rPr>
          <w:lang w:val="ru-RU"/>
        </w:rPr>
      </w:pPr>
      <w:r w:rsidRPr="007C2B13">
        <w:rPr>
          <w:lang w:val="ru-RU"/>
        </w:rPr>
        <w:tab/>
      </w:r>
      <w:r w:rsidRPr="007C2B13">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14:paraId="625033A3" w14:textId="77777777" w:rsidR="00FA45E6" w:rsidRPr="007C2B13" w:rsidRDefault="00A56D3A">
      <w:pPr>
        <w:autoSpaceDE w:val="0"/>
        <w:autoSpaceDN w:val="0"/>
        <w:spacing w:before="178" w:after="0" w:line="262" w:lineRule="auto"/>
        <w:ind w:left="420"/>
        <w:rPr>
          <w:lang w:val="ru-RU"/>
        </w:rPr>
      </w:pPr>
      <w:r w:rsidRPr="007C2B13">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39D9D1BA" w14:textId="77777777" w:rsidR="00FA45E6" w:rsidRPr="007C2B13" w:rsidRDefault="00A56D3A">
      <w:pPr>
        <w:autoSpaceDE w:val="0"/>
        <w:autoSpaceDN w:val="0"/>
        <w:spacing w:before="192" w:after="0" w:line="230" w:lineRule="auto"/>
        <w:ind w:left="420"/>
        <w:rPr>
          <w:lang w:val="ru-RU"/>
        </w:rPr>
      </w:pPr>
      <w:r w:rsidRPr="007C2B13">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14:paraId="744F9A6B" w14:textId="77777777" w:rsidR="00FA45E6" w:rsidRPr="007C2B13" w:rsidRDefault="00A56D3A">
      <w:pPr>
        <w:autoSpaceDE w:val="0"/>
        <w:autoSpaceDN w:val="0"/>
        <w:spacing w:before="192" w:after="0" w:line="262" w:lineRule="auto"/>
        <w:ind w:left="420" w:right="576"/>
        <w:rPr>
          <w:lang w:val="ru-RU"/>
        </w:rPr>
      </w:pPr>
      <w:r w:rsidRPr="007C2B13">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2CE3F083" w14:textId="77777777" w:rsidR="00FA45E6" w:rsidRPr="007C2B13" w:rsidRDefault="00A56D3A">
      <w:pPr>
        <w:autoSpaceDE w:val="0"/>
        <w:autoSpaceDN w:val="0"/>
        <w:spacing w:before="190" w:after="0" w:line="262" w:lineRule="auto"/>
        <w:ind w:left="420" w:right="432"/>
        <w:rPr>
          <w:lang w:val="ru-RU"/>
        </w:rPr>
      </w:pPr>
      <w:r w:rsidRPr="007C2B13">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14:paraId="3F8E8BF6" w14:textId="77777777" w:rsidR="00FA45E6" w:rsidRPr="007C2B13" w:rsidRDefault="00A56D3A">
      <w:pPr>
        <w:autoSpaceDE w:val="0"/>
        <w:autoSpaceDN w:val="0"/>
        <w:spacing w:before="190" w:after="0" w:line="286" w:lineRule="auto"/>
        <w:ind w:left="420"/>
        <w:rPr>
          <w:lang w:val="ru-RU"/>
        </w:rPr>
      </w:pPr>
      <w:r w:rsidRPr="007C2B13">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7C2B13">
        <w:rPr>
          <w:lang w:val="ru-RU"/>
        </w:rPr>
        <w:br/>
      </w:r>
      <w:r w:rsidRPr="007C2B13">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7C2B13">
        <w:rPr>
          <w:lang w:val="ru-RU"/>
        </w:rPr>
        <w:br/>
      </w:r>
      <w:r w:rsidRPr="007C2B13">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характер;тема; идея; заголовок и содержание; композиция; сюжет; эпизод, смысловые части; стихотворение (ритм, рифма); средства художественной </w:t>
      </w:r>
      <w:r w:rsidRPr="007C2B13">
        <w:rPr>
          <w:lang w:val="ru-RU"/>
        </w:rPr>
        <w:br/>
      </w:r>
      <w:r w:rsidRPr="007C2B13">
        <w:rPr>
          <w:rFonts w:ascii="Times New Roman" w:eastAsia="Times New Roman" w:hAnsi="Times New Roman"/>
          <w:color w:val="000000"/>
          <w:sz w:val="24"/>
          <w:lang w:val="ru-RU"/>
        </w:rPr>
        <w:t>выразительности (сравнение, эпитет, олицетворение);</w:t>
      </w:r>
    </w:p>
    <w:p w14:paraId="5A9C22F3" w14:textId="77777777" w:rsidR="00FA45E6" w:rsidRPr="007C2B13" w:rsidRDefault="00A56D3A">
      <w:pPr>
        <w:autoSpaceDE w:val="0"/>
        <w:autoSpaceDN w:val="0"/>
        <w:spacing w:before="190" w:after="0" w:line="262" w:lineRule="auto"/>
        <w:ind w:left="420"/>
        <w:rPr>
          <w:lang w:val="ru-RU"/>
        </w:rPr>
      </w:pPr>
      <w:r w:rsidRPr="007C2B13">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32F5A22A" w14:textId="77777777" w:rsidR="00FA45E6" w:rsidRPr="007C2B13" w:rsidRDefault="00FA45E6">
      <w:pPr>
        <w:autoSpaceDE w:val="0"/>
        <w:autoSpaceDN w:val="0"/>
        <w:spacing w:after="78" w:line="220" w:lineRule="exact"/>
        <w:rPr>
          <w:lang w:val="ru-RU"/>
        </w:rPr>
      </w:pPr>
    </w:p>
    <w:p w14:paraId="145AEF97" w14:textId="77777777" w:rsidR="00FA45E6" w:rsidRPr="007C2B13" w:rsidRDefault="00A56D3A">
      <w:pPr>
        <w:autoSpaceDE w:val="0"/>
        <w:autoSpaceDN w:val="0"/>
        <w:spacing w:after="0" w:line="230" w:lineRule="auto"/>
        <w:rPr>
          <w:lang w:val="ru-RU"/>
        </w:rPr>
      </w:pPr>
      <w:r w:rsidRPr="007C2B13">
        <w:rPr>
          <w:rFonts w:ascii="Times New Roman" w:eastAsia="Times New Roman" w:hAnsi="Times New Roman"/>
          <w:b/>
          <w:color w:val="000000"/>
          <w:sz w:val="24"/>
          <w:lang w:val="ru-RU"/>
        </w:rPr>
        <w:t xml:space="preserve">СОДЕРЖАНИЕ УЧЕБНОГО ПРЕДМЕТА </w:t>
      </w:r>
    </w:p>
    <w:p w14:paraId="7FA62E85" w14:textId="77777777" w:rsidR="00FA45E6" w:rsidRPr="007C2B13" w:rsidRDefault="00A56D3A">
      <w:pPr>
        <w:tabs>
          <w:tab w:val="left" w:pos="180"/>
        </w:tabs>
        <w:autoSpaceDE w:val="0"/>
        <w:autoSpaceDN w:val="0"/>
        <w:spacing w:before="346" w:after="0" w:line="262" w:lineRule="auto"/>
        <w:ind w:left="60"/>
        <w:rPr>
          <w:lang w:val="ru-RU"/>
        </w:rPr>
      </w:pPr>
      <w:r w:rsidRPr="007C2B13">
        <w:rPr>
          <w:lang w:val="ru-RU"/>
        </w:rPr>
        <w:tab/>
      </w:r>
      <w:r w:rsidRPr="007C2B13">
        <w:rPr>
          <w:rFonts w:ascii="Times New Roman" w:eastAsia="Times New Roman" w:hAnsi="Times New Roman"/>
          <w:i/>
          <w:color w:val="000000"/>
          <w:sz w:val="24"/>
          <w:lang w:val="ru-RU"/>
        </w:rPr>
        <w:t>О нашей Родине.</w:t>
      </w:r>
      <w:r w:rsidRPr="007C2B13">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14:paraId="2553AD23" w14:textId="77777777" w:rsidR="00FA45E6" w:rsidRPr="007C2B13" w:rsidRDefault="00A56D3A">
      <w:pPr>
        <w:autoSpaceDE w:val="0"/>
        <w:autoSpaceDN w:val="0"/>
        <w:spacing w:before="70" w:after="0" w:line="281" w:lineRule="auto"/>
        <w:ind w:right="288"/>
        <w:rPr>
          <w:lang w:val="ru-RU"/>
        </w:rPr>
      </w:pPr>
      <w:r w:rsidRPr="007C2B13">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1625E545" w14:textId="77777777" w:rsidR="00FA45E6" w:rsidRPr="007C2B13" w:rsidRDefault="00A56D3A">
      <w:pPr>
        <w:autoSpaceDE w:val="0"/>
        <w:autoSpaceDN w:val="0"/>
        <w:spacing w:before="192" w:after="0" w:line="283" w:lineRule="auto"/>
        <w:ind w:right="288" w:firstLine="180"/>
        <w:rPr>
          <w:lang w:val="ru-RU"/>
        </w:rPr>
      </w:pPr>
      <w:r w:rsidRPr="007C2B13">
        <w:rPr>
          <w:rFonts w:ascii="Times New Roman" w:eastAsia="Times New Roman" w:hAnsi="Times New Roman"/>
          <w:i/>
          <w:color w:val="000000"/>
          <w:sz w:val="24"/>
          <w:lang w:val="ru-RU"/>
        </w:rPr>
        <w:t>Фольклор (устное народное творчество).</w:t>
      </w:r>
      <w:r w:rsidRPr="007C2B13">
        <w:rPr>
          <w:rFonts w:ascii="Times New Roman" w:eastAsia="Times New Roman" w:hAnsi="Times New Roman"/>
          <w:color w:val="000000"/>
          <w:sz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w:t>
      </w:r>
      <w:r w:rsidRPr="007C2B13">
        <w:rPr>
          <w:rFonts w:ascii="Times New Roman" w:eastAsia="Times New Roman" w:hAnsi="Times New Roman"/>
          <w:color w:val="000000"/>
          <w:sz w:val="24"/>
          <w:lang w:val="ru-RU"/>
        </w:rPr>
        <w:lastRenderedPageBreak/>
        <w:t>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46D93B78" w14:textId="77777777" w:rsidR="00FA45E6" w:rsidRPr="007C2B13" w:rsidRDefault="00A56D3A">
      <w:pPr>
        <w:autoSpaceDE w:val="0"/>
        <w:autoSpaceDN w:val="0"/>
        <w:spacing w:before="70" w:after="0"/>
        <w:ind w:right="576"/>
        <w:rPr>
          <w:lang w:val="ru-RU"/>
        </w:rPr>
      </w:pPr>
      <w:r w:rsidRPr="007C2B13">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6CB354D" w14:textId="77777777" w:rsidR="00FA45E6" w:rsidRPr="007C2B13" w:rsidRDefault="00A56D3A">
      <w:pPr>
        <w:autoSpaceDE w:val="0"/>
        <w:autoSpaceDN w:val="0"/>
        <w:spacing w:before="190" w:after="0" w:line="286" w:lineRule="auto"/>
        <w:ind w:firstLine="180"/>
        <w:rPr>
          <w:lang w:val="ru-RU"/>
        </w:rPr>
      </w:pPr>
      <w:r w:rsidRPr="007C2B13">
        <w:rPr>
          <w:rFonts w:ascii="Times New Roman" w:eastAsia="Times New Roman" w:hAnsi="Times New Roman"/>
          <w:i/>
          <w:color w:val="000000"/>
          <w:sz w:val="24"/>
          <w:lang w:val="ru-RU"/>
        </w:rPr>
        <w:t>Звуки и краски родной природы в разные времена года.</w:t>
      </w:r>
      <w:r w:rsidRPr="007C2B13">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14:paraId="0334AD1E" w14:textId="770B680E" w:rsidR="00FA45E6" w:rsidRPr="007C2B13" w:rsidRDefault="00A56D3A" w:rsidP="00137A45">
      <w:pPr>
        <w:autoSpaceDE w:val="0"/>
        <w:autoSpaceDN w:val="0"/>
        <w:spacing w:before="190" w:after="0" w:line="262" w:lineRule="auto"/>
        <w:ind w:firstLine="284"/>
        <w:rPr>
          <w:lang w:val="ru-RU"/>
        </w:rPr>
      </w:pPr>
      <w:r w:rsidRPr="007C2B13">
        <w:rPr>
          <w:rFonts w:ascii="Times New Roman" w:eastAsia="Times New Roman" w:hAnsi="Times New Roman"/>
          <w:i/>
          <w:color w:val="000000"/>
          <w:sz w:val="24"/>
          <w:lang w:val="ru-RU"/>
        </w:rPr>
        <w:t>О детях и дружбе</w:t>
      </w:r>
      <w:r w:rsidRPr="007C2B13">
        <w:rPr>
          <w:rFonts w:ascii="Times New Roman" w:eastAsia="Times New Roman" w:hAnsi="Times New Roman"/>
          <w:color w:val="000000"/>
          <w:sz w:val="24"/>
          <w:lang w:val="ru-RU"/>
        </w:rPr>
        <w:t xml:space="preserve">. Круг чтения: тема дружбы в художественном произведении (расширение круга чтения: не менее четырёх </w:t>
      </w:r>
      <w:r w:rsidR="00137A45" w:rsidRPr="007C2B13">
        <w:rPr>
          <w:rFonts w:ascii="Times New Roman" w:eastAsia="Times New Roman" w:hAnsi="Times New Roman"/>
          <w:color w:val="000000"/>
          <w:sz w:val="24"/>
          <w:lang w:val="ru-RU"/>
        </w:rPr>
        <w:t>произведений С.</w:t>
      </w:r>
      <w:r w:rsidRPr="007C2B13">
        <w:rPr>
          <w:rFonts w:ascii="Times New Roman" w:eastAsia="Times New Roman" w:hAnsi="Times New Roman"/>
          <w:color w:val="000000"/>
          <w:sz w:val="24"/>
          <w:lang w:val="ru-RU"/>
        </w:rPr>
        <w:t xml:space="preserve"> А. </w:t>
      </w:r>
      <w:r w:rsidR="00137A45" w:rsidRPr="007C2B13">
        <w:rPr>
          <w:rFonts w:ascii="Times New Roman" w:eastAsia="Times New Roman" w:hAnsi="Times New Roman"/>
          <w:color w:val="000000"/>
          <w:sz w:val="24"/>
          <w:lang w:val="ru-RU"/>
        </w:rPr>
        <w:t>Баруздина, Н.</w:t>
      </w:r>
      <w:r w:rsidRPr="007C2B13">
        <w:rPr>
          <w:rFonts w:ascii="Times New Roman" w:eastAsia="Times New Roman" w:hAnsi="Times New Roman"/>
          <w:color w:val="000000"/>
          <w:sz w:val="24"/>
          <w:lang w:val="ru-RU"/>
        </w:rPr>
        <w:t xml:space="preserve"> Н. </w:t>
      </w:r>
      <w:r w:rsidR="00137A45" w:rsidRPr="007C2B13">
        <w:rPr>
          <w:rFonts w:ascii="Times New Roman" w:eastAsia="Times New Roman" w:hAnsi="Times New Roman"/>
          <w:color w:val="000000"/>
          <w:sz w:val="24"/>
          <w:lang w:val="ru-RU"/>
        </w:rPr>
        <w:t>Носова, В.</w:t>
      </w:r>
      <w:r w:rsidRPr="007C2B13">
        <w:rPr>
          <w:rFonts w:ascii="Times New Roman" w:eastAsia="Times New Roman" w:hAnsi="Times New Roman"/>
          <w:color w:val="000000"/>
          <w:sz w:val="24"/>
          <w:lang w:val="ru-RU"/>
        </w:rPr>
        <w:t xml:space="preserve"> А. Осеевой, А. Гайдара, В.П.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16E200D0" w14:textId="5DBDEBA8" w:rsidR="00FA45E6" w:rsidRPr="007C2B13" w:rsidRDefault="00A56D3A">
      <w:pPr>
        <w:autoSpaceDE w:val="0"/>
        <w:autoSpaceDN w:val="0"/>
        <w:spacing w:before="190" w:after="0" w:line="281" w:lineRule="auto"/>
        <w:ind w:right="144" w:firstLine="180"/>
        <w:rPr>
          <w:lang w:val="ru-RU"/>
        </w:rPr>
      </w:pPr>
      <w:r w:rsidRPr="007C2B13">
        <w:rPr>
          <w:rFonts w:ascii="Times New Roman" w:eastAsia="Times New Roman" w:hAnsi="Times New Roman"/>
          <w:i/>
          <w:color w:val="000000"/>
          <w:sz w:val="24"/>
          <w:lang w:val="ru-RU"/>
        </w:rPr>
        <w:t xml:space="preserve">Мир </w:t>
      </w:r>
      <w:r w:rsidR="00137A45" w:rsidRPr="007C2B13">
        <w:rPr>
          <w:rFonts w:ascii="Times New Roman" w:eastAsia="Times New Roman" w:hAnsi="Times New Roman"/>
          <w:i/>
          <w:color w:val="000000"/>
          <w:sz w:val="24"/>
          <w:lang w:val="ru-RU"/>
        </w:rPr>
        <w:t>сказок.</w:t>
      </w:r>
      <w:r w:rsidR="00137A45" w:rsidRPr="007C2B13">
        <w:rPr>
          <w:rFonts w:ascii="Times New Roman" w:eastAsia="Times New Roman" w:hAnsi="Times New Roman"/>
          <w:color w:val="000000"/>
          <w:sz w:val="24"/>
          <w:lang w:val="ru-RU"/>
        </w:rPr>
        <w:t xml:space="preserve"> Фольклорная</w:t>
      </w:r>
      <w:r w:rsidRPr="007C2B13">
        <w:rPr>
          <w:rFonts w:ascii="Times New Roman" w:eastAsia="Times New Roman" w:hAnsi="Times New Roman"/>
          <w:color w:val="000000"/>
          <w:sz w:val="24"/>
          <w:lang w:val="ru-RU"/>
        </w:rPr>
        <w:t xml:space="preserve"> (народная) и литературная (авторская) сказка: «бродячие» сюжеты (произведения по выбору, не менее четырёх</w:t>
      </w:r>
      <w:r w:rsidR="00137A45" w:rsidRPr="007C2B13">
        <w:rPr>
          <w:rFonts w:ascii="Times New Roman" w:eastAsia="Times New Roman" w:hAnsi="Times New Roman"/>
          <w:color w:val="000000"/>
          <w:sz w:val="24"/>
          <w:lang w:val="ru-RU"/>
        </w:rPr>
        <w:t>). Фольклорная</w:t>
      </w:r>
      <w:r w:rsidRPr="007C2B13">
        <w:rPr>
          <w:rFonts w:ascii="Times New Roman" w:eastAsia="Times New Roman" w:hAnsi="Times New Roman"/>
          <w:color w:val="000000"/>
          <w:sz w:val="24"/>
          <w:lang w:val="ru-RU"/>
        </w:rPr>
        <w:t xml:space="preserve">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7745E5C8" w14:textId="77777777" w:rsidR="00FA45E6" w:rsidRPr="007C2B13" w:rsidRDefault="00A56D3A">
      <w:pPr>
        <w:autoSpaceDE w:val="0"/>
        <w:autoSpaceDN w:val="0"/>
        <w:spacing w:before="190" w:after="0"/>
        <w:ind w:firstLine="180"/>
        <w:rPr>
          <w:lang w:val="ru-RU"/>
        </w:rPr>
      </w:pPr>
      <w:r w:rsidRPr="007C2B13">
        <w:rPr>
          <w:rFonts w:ascii="Times New Roman" w:eastAsia="Times New Roman" w:hAnsi="Times New Roman"/>
          <w:i/>
          <w:color w:val="000000"/>
          <w:sz w:val="24"/>
          <w:lang w:val="ru-RU"/>
        </w:rPr>
        <w:t>О братьях наших меньших</w:t>
      </w:r>
      <w:r w:rsidRPr="007C2B13">
        <w:rPr>
          <w:rFonts w:ascii="Times New Roman" w:eastAsia="Times New Roman" w:hAnsi="Times New Roman"/>
          <w:color w:val="000000"/>
          <w:sz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w:t>
      </w:r>
    </w:p>
    <w:p w14:paraId="4F8D1FAB" w14:textId="19B67D53" w:rsidR="00FA45E6" w:rsidRPr="007C2B13" w:rsidRDefault="00A56D3A">
      <w:pPr>
        <w:autoSpaceDE w:val="0"/>
        <w:autoSpaceDN w:val="0"/>
        <w:spacing w:before="70" w:after="0" w:line="230" w:lineRule="auto"/>
        <w:rPr>
          <w:lang w:val="ru-RU"/>
        </w:rPr>
      </w:pPr>
      <w:r w:rsidRPr="007C2B13">
        <w:rPr>
          <w:rFonts w:ascii="Times New Roman" w:eastAsia="Times New Roman" w:hAnsi="Times New Roman"/>
          <w:color w:val="000000"/>
          <w:sz w:val="24"/>
          <w:lang w:val="ru-RU"/>
        </w:rPr>
        <w:t>Пришвина и др.</w:t>
      </w:r>
      <w:r w:rsidR="00137A45" w:rsidRPr="007C2B13">
        <w:rPr>
          <w:rFonts w:ascii="Times New Roman" w:eastAsia="Times New Roman" w:hAnsi="Times New Roman"/>
          <w:color w:val="000000"/>
          <w:sz w:val="24"/>
          <w:lang w:val="ru-RU"/>
        </w:rPr>
        <w:t>). Отражение</w:t>
      </w:r>
      <w:r w:rsidRPr="007C2B13">
        <w:rPr>
          <w:rFonts w:ascii="Times New Roman" w:eastAsia="Times New Roman" w:hAnsi="Times New Roman"/>
          <w:color w:val="000000"/>
          <w:sz w:val="24"/>
          <w:lang w:val="ru-RU"/>
        </w:rPr>
        <w:t xml:space="preserve"> образов животных в фольклоре (русские народные песни, загадки,</w:t>
      </w:r>
    </w:p>
    <w:p w14:paraId="7404C041" w14:textId="77777777" w:rsidR="00FA45E6" w:rsidRPr="007C2B13" w:rsidRDefault="00A56D3A">
      <w:pPr>
        <w:autoSpaceDE w:val="0"/>
        <w:autoSpaceDN w:val="0"/>
        <w:spacing w:after="0" w:line="271" w:lineRule="auto"/>
        <w:ind w:right="288"/>
        <w:rPr>
          <w:lang w:val="ru-RU"/>
        </w:rPr>
      </w:pPr>
      <w:r w:rsidRPr="007C2B13">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14:paraId="75507559" w14:textId="77777777" w:rsidR="00FA45E6" w:rsidRPr="007C2B13" w:rsidRDefault="00A56D3A">
      <w:pPr>
        <w:autoSpaceDE w:val="0"/>
        <w:autoSpaceDN w:val="0"/>
        <w:spacing w:before="70" w:after="0" w:line="262" w:lineRule="auto"/>
        <w:ind w:right="432"/>
        <w:rPr>
          <w:lang w:val="ru-RU"/>
        </w:rPr>
      </w:pPr>
      <w:r w:rsidRPr="007C2B13">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14:paraId="2AB2BB5D" w14:textId="77777777" w:rsidR="00FA45E6" w:rsidRPr="007C2B13" w:rsidRDefault="00A56D3A">
      <w:pPr>
        <w:autoSpaceDE w:val="0"/>
        <w:autoSpaceDN w:val="0"/>
        <w:spacing w:before="70" w:after="0" w:line="262" w:lineRule="auto"/>
        <w:ind w:right="576"/>
        <w:rPr>
          <w:lang w:val="ru-RU"/>
        </w:rPr>
      </w:pPr>
      <w:r w:rsidRPr="007C2B13">
        <w:rPr>
          <w:rFonts w:ascii="Times New Roman" w:eastAsia="Times New Roman" w:hAnsi="Times New Roman"/>
          <w:color w:val="000000"/>
          <w:sz w:val="24"/>
          <w:lang w:val="ru-RU"/>
        </w:rPr>
        <w:lastRenderedPageBreak/>
        <w:t>Знакомство с художниками-иллюстраторами, анималистами (без использования термина): Е. И. Чарушин, В. В. Бианки.</w:t>
      </w:r>
    </w:p>
    <w:p w14:paraId="25CAA525" w14:textId="77777777" w:rsidR="00FA45E6" w:rsidRPr="007C2B13" w:rsidRDefault="00A56D3A">
      <w:pPr>
        <w:autoSpaceDE w:val="0"/>
        <w:autoSpaceDN w:val="0"/>
        <w:spacing w:before="190" w:after="0" w:line="281" w:lineRule="auto"/>
        <w:ind w:firstLine="180"/>
        <w:rPr>
          <w:lang w:val="ru-RU"/>
        </w:rPr>
      </w:pPr>
      <w:r w:rsidRPr="007C2B13">
        <w:rPr>
          <w:rFonts w:ascii="Times New Roman" w:eastAsia="Times New Roman" w:hAnsi="Times New Roman"/>
          <w:i/>
          <w:color w:val="000000"/>
          <w:sz w:val="24"/>
          <w:lang w:val="ru-RU"/>
        </w:rPr>
        <w:t>О наших близких, о семье</w:t>
      </w:r>
      <w:r w:rsidRPr="007C2B13">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A2E456B" w14:textId="77777777" w:rsidR="00FA45E6" w:rsidRPr="007C2B13" w:rsidRDefault="00A56D3A">
      <w:pPr>
        <w:autoSpaceDE w:val="0"/>
        <w:autoSpaceDN w:val="0"/>
        <w:spacing w:before="190" w:after="0" w:line="281" w:lineRule="auto"/>
        <w:ind w:firstLine="180"/>
        <w:rPr>
          <w:lang w:val="ru-RU"/>
        </w:rPr>
      </w:pPr>
      <w:r w:rsidRPr="007C2B13">
        <w:rPr>
          <w:rFonts w:ascii="Times New Roman" w:eastAsia="Times New Roman" w:hAnsi="Times New Roman"/>
          <w:i/>
          <w:color w:val="000000"/>
          <w:sz w:val="24"/>
          <w:lang w:val="ru-RU"/>
        </w:rPr>
        <w:t>Зарубежная литература</w:t>
      </w:r>
      <w:r w:rsidRPr="007C2B13">
        <w:rPr>
          <w:rFonts w:ascii="Times New Roman" w:eastAsia="Times New Roman" w:hAnsi="Times New Roman"/>
          <w:color w:val="000000"/>
          <w:sz w:val="24"/>
          <w:lang w:val="ru-RU"/>
        </w:rPr>
        <w:t xml:space="preserve">. Круг чтения: литературная (авторская) сказка (не менее двух </w:t>
      </w:r>
      <w:r w:rsidRPr="007C2B13">
        <w:rPr>
          <w:lang w:val="ru-RU"/>
        </w:rPr>
        <w:br/>
      </w:r>
      <w:r w:rsidRPr="007C2B13">
        <w:rPr>
          <w:rFonts w:ascii="Times New Roman" w:eastAsia="Times New Roman" w:hAnsi="Times New Roman"/>
          <w:color w:val="000000"/>
          <w:sz w:val="24"/>
          <w:lang w:val="ru-RU"/>
        </w:rPr>
        <w:t>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C2A16EE" w14:textId="77777777" w:rsidR="00FA45E6" w:rsidRPr="007C2B13" w:rsidRDefault="00A56D3A">
      <w:pPr>
        <w:autoSpaceDE w:val="0"/>
        <w:autoSpaceDN w:val="0"/>
        <w:spacing w:before="190" w:after="0"/>
        <w:ind w:firstLine="180"/>
        <w:rPr>
          <w:lang w:val="ru-RU"/>
        </w:rPr>
      </w:pPr>
      <w:r w:rsidRPr="007C2B13">
        <w:rPr>
          <w:rFonts w:ascii="Times New Roman" w:eastAsia="Times New Roman" w:hAnsi="Times New Roman"/>
          <w:i/>
          <w:color w:val="000000"/>
          <w:sz w:val="24"/>
          <w:lang w:val="ru-RU"/>
        </w:rPr>
        <w:t>Библиографическая культура(работа  с  детской  книгой и справочной литературой)</w:t>
      </w:r>
      <w:r w:rsidRPr="007C2B13">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7C2B13">
        <w:rPr>
          <w:lang w:val="ru-RU"/>
        </w:rPr>
        <w:br/>
      </w:r>
      <w:r w:rsidRPr="007C2B13">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14:paraId="45BE6201" w14:textId="77777777" w:rsidR="00FA45E6" w:rsidRPr="007C2B13" w:rsidRDefault="00FA45E6">
      <w:pPr>
        <w:autoSpaceDE w:val="0"/>
        <w:autoSpaceDN w:val="0"/>
        <w:spacing w:after="78" w:line="220" w:lineRule="exact"/>
        <w:rPr>
          <w:lang w:val="ru-RU"/>
        </w:rPr>
      </w:pPr>
    </w:p>
    <w:p w14:paraId="33C2AD63" w14:textId="77777777" w:rsidR="00FA45E6" w:rsidRPr="007C2B13" w:rsidRDefault="00A56D3A">
      <w:pPr>
        <w:autoSpaceDE w:val="0"/>
        <w:autoSpaceDN w:val="0"/>
        <w:spacing w:after="0" w:line="230" w:lineRule="auto"/>
        <w:rPr>
          <w:lang w:val="ru-RU"/>
        </w:rPr>
      </w:pPr>
      <w:r w:rsidRPr="007C2B13">
        <w:rPr>
          <w:rFonts w:ascii="Times New Roman" w:eastAsia="Times New Roman" w:hAnsi="Times New Roman"/>
          <w:b/>
          <w:color w:val="000000"/>
          <w:sz w:val="24"/>
          <w:lang w:val="ru-RU"/>
        </w:rPr>
        <w:t>ПЛАНИРУЕМЫЕ ОБРАЗОВАТЕЛЬНЫЕ РЕЗУЛЬТАТЫ</w:t>
      </w:r>
    </w:p>
    <w:p w14:paraId="4E826D74" w14:textId="77777777" w:rsidR="00FA45E6" w:rsidRPr="007C2B13" w:rsidRDefault="00A56D3A">
      <w:pPr>
        <w:tabs>
          <w:tab w:val="left" w:pos="180"/>
        </w:tabs>
        <w:autoSpaceDE w:val="0"/>
        <w:autoSpaceDN w:val="0"/>
        <w:spacing w:before="346" w:after="0" w:line="262" w:lineRule="auto"/>
        <w:rPr>
          <w:lang w:val="ru-RU"/>
        </w:rPr>
      </w:pPr>
      <w:r w:rsidRPr="007C2B13">
        <w:rPr>
          <w:lang w:val="ru-RU"/>
        </w:rPr>
        <w:tab/>
      </w:r>
      <w:r w:rsidRPr="007C2B13">
        <w:rPr>
          <w:rFonts w:ascii="Times New Roman" w:eastAsia="Times New Roman" w:hAnsi="Times New Roman"/>
          <w:color w:val="000000"/>
          <w:sz w:val="24"/>
          <w:lang w:val="ru-RU"/>
        </w:rPr>
        <w:t>Изучение литературного чтения во 2 классе направлено на достижение обучающимися личностных, метапредметных и предметных результатов освоения учебного предмета.</w:t>
      </w:r>
    </w:p>
    <w:p w14:paraId="7CADE7B5" w14:textId="77777777" w:rsidR="00FA45E6" w:rsidRPr="007C2B13" w:rsidRDefault="00A56D3A">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ЛИЧНОСТНЫЕ РЕЗУЛЬТАТЫ</w:t>
      </w:r>
    </w:p>
    <w:p w14:paraId="369F1286" w14:textId="1073F5F8" w:rsidR="00FA45E6" w:rsidRPr="007C2B13" w:rsidRDefault="00A56D3A">
      <w:pPr>
        <w:autoSpaceDE w:val="0"/>
        <w:autoSpaceDN w:val="0"/>
        <w:spacing w:before="166" w:after="0" w:line="286" w:lineRule="auto"/>
        <w:ind w:firstLine="180"/>
        <w:rPr>
          <w:lang w:val="ru-RU"/>
        </w:rPr>
      </w:pPr>
      <w:r w:rsidRPr="007C2B13">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r w:rsidR="00137A45" w:rsidRPr="007C2B13">
        <w:rPr>
          <w:rFonts w:ascii="Times New Roman" w:eastAsia="Times New Roman" w:hAnsi="Times New Roman"/>
          <w:color w:val="000000"/>
          <w:sz w:val="24"/>
          <w:lang w:val="ru-RU"/>
        </w:rPr>
        <w:t>чтение» отражают</w:t>
      </w:r>
      <w:r w:rsidRPr="007C2B13">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F967D9E" w14:textId="77777777" w:rsidR="00FA45E6" w:rsidRPr="007C2B13" w:rsidRDefault="00A56D3A">
      <w:pPr>
        <w:autoSpaceDE w:val="0"/>
        <w:autoSpaceDN w:val="0"/>
        <w:spacing w:before="190" w:after="0" w:line="230" w:lineRule="auto"/>
        <w:ind w:left="180"/>
        <w:rPr>
          <w:lang w:val="ru-RU"/>
        </w:rPr>
      </w:pPr>
      <w:r w:rsidRPr="007C2B13">
        <w:rPr>
          <w:rFonts w:ascii="Times New Roman" w:eastAsia="Times New Roman" w:hAnsi="Times New Roman"/>
          <w:b/>
          <w:color w:val="000000"/>
          <w:sz w:val="24"/>
          <w:lang w:val="ru-RU"/>
        </w:rPr>
        <w:t>Гражданско-патриотическое воспитание:</w:t>
      </w:r>
    </w:p>
    <w:p w14:paraId="1B5DCF32" w14:textId="77777777" w:rsidR="00FA45E6" w:rsidRPr="007C2B13" w:rsidRDefault="00A56D3A">
      <w:pPr>
        <w:autoSpaceDE w:val="0"/>
        <w:autoSpaceDN w:val="0"/>
        <w:spacing w:before="178" w:after="0" w:line="271" w:lineRule="auto"/>
        <w:ind w:left="420" w:right="432"/>
        <w:rPr>
          <w:lang w:val="ru-RU"/>
        </w:rPr>
      </w:pPr>
      <w:r w:rsidRPr="007C2B13">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8E27EDD" w14:textId="77777777" w:rsidR="00FA45E6" w:rsidRPr="007C2B13" w:rsidRDefault="00A56D3A">
      <w:pPr>
        <w:autoSpaceDE w:val="0"/>
        <w:autoSpaceDN w:val="0"/>
        <w:spacing w:before="190" w:after="0"/>
        <w:ind w:left="420" w:right="144"/>
        <w:rPr>
          <w:lang w:val="ru-RU"/>
        </w:rPr>
      </w:pPr>
      <w:r w:rsidRPr="007C2B13">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429CBFD" w14:textId="77777777" w:rsidR="00FA45E6" w:rsidRPr="007C2B13" w:rsidRDefault="00A56D3A">
      <w:pPr>
        <w:autoSpaceDE w:val="0"/>
        <w:autoSpaceDN w:val="0"/>
        <w:spacing w:before="190" w:after="0" w:line="271" w:lineRule="auto"/>
        <w:ind w:left="420" w:right="288"/>
        <w:rPr>
          <w:lang w:val="ru-RU"/>
        </w:rPr>
      </w:pPr>
      <w:r w:rsidRPr="007C2B13">
        <w:rPr>
          <w:rFonts w:ascii="Times New Roman" w:eastAsia="Times New Roman" w:hAnsi="Times New Roman"/>
          <w:color w:val="000000"/>
          <w:sz w:val="24"/>
          <w:lang w:val="ru-RU"/>
        </w:rPr>
        <w:lastRenderedPageBreak/>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2836B5E"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Духовно-нравственное воспитание:</w:t>
      </w:r>
    </w:p>
    <w:p w14:paraId="36BAF9C6" w14:textId="77777777" w:rsidR="00FA45E6" w:rsidRPr="007C2B13" w:rsidRDefault="00A56D3A">
      <w:pPr>
        <w:autoSpaceDE w:val="0"/>
        <w:autoSpaceDN w:val="0"/>
        <w:spacing w:before="178" w:after="0"/>
        <w:ind w:left="420" w:right="720"/>
        <w:rPr>
          <w:lang w:val="ru-RU"/>
        </w:rPr>
      </w:pPr>
      <w:r w:rsidRPr="007C2B13">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E0CE7E3" w14:textId="77777777" w:rsidR="00FA45E6" w:rsidRPr="007C2B13" w:rsidRDefault="00A56D3A">
      <w:pPr>
        <w:autoSpaceDE w:val="0"/>
        <w:autoSpaceDN w:val="0"/>
        <w:spacing w:before="240" w:after="0" w:line="262" w:lineRule="auto"/>
        <w:ind w:left="420" w:right="432"/>
        <w:rPr>
          <w:lang w:val="ru-RU"/>
        </w:rPr>
      </w:pPr>
      <w:r w:rsidRPr="007C2B13">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14:paraId="1028C9D5" w14:textId="77777777" w:rsidR="00FA45E6" w:rsidRPr="007C2B13" w:rsidRDefault="00A56D3A">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7D3A61B" w14:textId="77777777" w:rsidR="00FA45E6" w:rsidRPr="007C2B13" w:rsidRDefault="00A56D3A">
      <w:pPr>
        <w:autoSpaceDE w:val="0"/>
        <w:autoSpaceDN w:val="0"/>
        <w:spacing w:before="190" w:after="0" w:line="262" w:lineRule="auto"/>
        <w:ind w:left="420" w:right="144"/>
        <w:rPr>
          <w:lang w:val="ru-RU"/>
        </w:rPr>
      </w:pPr>
      <w:r w:rsidRPr="007C2B13">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14:paraId="5D981659"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Эстетическое воспитание:</w:t>
      </w:r>
    </w:p>
    <w:p w14:paraId="2E9E4B8B" w14:textId="77777777" w:rsidR="00FA45E6" w:rsidRPr="007C2B13" w:rsidRDefault="00A56D3A">
      <w:pPr>
        <w:autoSpaceDE w:val="0"/>
        <w:autoSpaceDN w:val="0"/>
        <w:spacing w:before="178" w:after="0"/>
        <w:ind w:left="420" w:right="288"/>
        <w:rPr>
          <w:lang w:val="ru-RU"/>
        </w:rPr>
      </w:pPr>
      <w:r w:rsidRPr="007C2B13">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9C4ECF7"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14:paraId="62C36E8F" w14:textId="77777777" w:rsidR="00FA45E6" w:rsidRPr="007C2B13" w:rsidRDefault="00FA45E6">
      <w:pPr>
        <w:autoSpaceDE w:val="0"/>
        <w:autoSpaceDN w:val="0"/>
        <w:spacing w:after="66" w:line="220" w:lineRule="exact"/>
        <w:rPr>
          <w:lang w:val="ru-RU"/>
        </w:rPr>
      </w:pPr>
    </w:p>
    <w:p w14:paraId="7E7551F1" w14:textId="77777777" w:rsidR="00FA45E6" w:rsidRPr="007C2B13" w:rsidRDefault="00A56D3A">
      <w:pPr>
        <w:autoSpaceDE w:val="0"/>
        <w:autoSpaceDN w:val="0"/>
        <w:spacing w:after="0" w:line="230" w:lineRule="auto"/>
        <w:ind w:left="420"/>
        <w:rPr>
          <w:lang w:val="ru-RU"/>
        </w:rPr>
      </w:pPr>
      <w:r w:rsidRPr="007C2B13">
        <w:rPr>
          <w:rFonts w:ascii="Times New Roman" w:eastAsia="Times New Roman" w:hAnsi="Times New Roman"/>
          <w:color w:val="000000"/>
          <w:sz w:val="24"/>
          <w:lang w:val="ru-RU"/>
        </w:rPr>
        <w:t>произведений фольклора и художественной литературы;</w:t>
      </w:r>
    </w:p>
    <w:p w14:paraId="75D57D43" w14:textId="77777777" w:rsidR="00FA45E6" w:rsidRPr="007C2B13" w:rsidRDefault="00A56D3A">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14:paraId="1A337724"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14:paraId="436E6709" w14:textId="77777777" w:rsidR="00FA45E6" w:rsidRPr="007C2B13" w:rsidRDefault="00A56D3A">
      <w:pPr>
        <w:autoSpaceDE w:val="0"/>
        <w:autoSpaceDN w:val="0"/>
        <w:spacing w:before="178" w:after="0" w:line="262" w:lineRule="auto"/>
        <w:ind w:left="420" w:right="432"/>
        <w:rPr>
          <w:lang w:val="ru-RU"/>
        </w:rPr>
      </w:pPr>
      <w:r w:rsidRPr="007C2B13">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14:paraId="7D739EA1"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бережное отношение к физическому и психическому здоровью.</w:t>
      </w:r>
    </w:p>
    <w:p w14:paraId="579988F0"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Трудовое воспитание:</w:t>
      </w:r>
    </w:p>
    <w:p w14:paraId="3827422B" w14:textId="77777777" w:rsidR="00FA45E6" w:rsidRPr="007C2B13" w:rsidRDefault="00A56D3A">
      <w:pPr>
        <w:autoSpaceDE w:val="0"/>
        <w:autoSpaceDN w:val="0"/>
        <w:spacing w:before="180" w:after="0" w:line="271" w:lineRule="auto"/>
        <w:ind w:left="420" w:right="720"/>
        <w:rPr>
          <w:lang w:val="ru-RU"/>
        </w:rPr>
      </w:pPr>
      <w:r w:rsidRPr="007C2B13">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5224370"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Экологическое воспитание:</w:t>
      </w:r>
    </w:p>
    <w:p w14:paraId="1E81F508" w14:textId="77777777" w:rsidR="00FA45E6" w:rsidRPr="007C2B13" w:rsidRDefault="00A56D3A">
      <w:pPr>
        <w:autoSpaceDE w:val="0"/>
        <w:autoSpaceDN w:val="0"/>
        <w:spacing w:before="178" w:after="0" w:line="262" w:lineRule="auto"/>
        <w:ind w:left="420" w:right="144"/>
        <w:rPr>
          <w:lang w:val="ru-RU"/>
        </w:rPr>
      </w:pPr>
      <w:r w:rsidRPr="007C2B13">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14:paraId="7AA20979"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неприятие действий, приносящих ей вред.</w:t>
      </w:r>
    </w:p>
    <w:p w14:paraId="3552516E"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lastRenderedPageBreak/>
        <w:t>Ценности научного познания:</w:t>
      </w:r>
    </w:p>
    <w:p w14:paraId="320AC726" w14:textId="77777777" w:rsidR="00FA45E6" w:rsidRPr="007C2B13" w:rsidRDefault="00A56D3A">
      <w:pPr>
        <w:autoSpaceDE w:val="0"/>
        <w:autoSpaceDN w:val="0"/>
        <w:spacing w:before="178" w:after="0" w:line="271" w:lineRule="auto"/>
        <w:ind w:left="420" w:right="432"/>
        <w:rPr>
          <w:lang w:val="ru-RU"/>
        </w:rPr>
      </w:pPr>
      <w:r w:rsidRPr="007C2B13">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286BCA4"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14:paraId="65FFD67D" w14:textId="77777777" w:rsidR="00FA45E6" w:rsidRPr="007C2B13" w:rsidRDefault="00A56D3A">
      <w:pPr>
        <w:autoSpaceDE w:val="0"/>
        <w:autoSpaceDN w:val="0"/>
        <w:spacing w:before="190" w:after="0"/>
        <w:ind w:left="420"/>
        <w:rPr>
          <w:lang w:val="ru-RU"/>
        </w:rPr>
      </w:pPr>
      <w:r w:rsidRPr="007C2B13">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22D45D5E" w14:textId="77777777" w:rsidR="00FA45E6" w:rsidRPr="007C2B13" w:rsidRDefault="00A56D3A">
      <w:pPr>
        <w:autoSpaceDE w:val="0"/>
        <w:autoSpaceDN w:val="0"/>
        <w:spacing w:before="322" w:after="0" w:line="230" w:lineRule="auto"/>
        <w:rPr>
          <w:lang w:val="ru-RU"/>
        </w:rPr>
      </w:pPr>
      <w:r w:rsidRPr="007C2B13">
        <w:rPr>
          <w:rFonts w:ascii="Times New Roman" w:eastAsia="Times New Roman" w:hAnsi="Times New Roman"/>
          <w:b/>
          <w:color w:val="000000"/>
          <w:sz w:val="24"/>
          <w:lang w:val="ru-RU"/>
        </w:rPr>
        <w:t>МЕТАПРЕДМЕТНЫЕ РЕЗУЛЬТАТЫ</w:t>
      </w:r>
    </w:p>
    <w:p w14:paraId="480E9E76" w14:textId="77777777" w:rsidR="00FA45E6" w:rsidRPr="007C2B13" w:rsidRDefault="00A56D3A">
      <w:pPr>
        <w:tabs>
          <w:tab w:val="left" w:pos="180"/>
        </w:tabs>
        <w:autoSpaceDE w:val="0"/>
        <w:autoSpaceDN w:val="0"/>
        <w:spacing w:before="166" w:after="0" w:line="262" w:lineRule="auto"/>
        <w:ind w:right="144"/>
        <w:rPr>
          <w:lang w:val="ru-RU"/>
        </w:rPr>
      </w:pPr>
      <w:r w:rsidRPr="007C2B13">
        <w:rPr>
          <w:lang w:val="ru-RU"/>
        </w:rPr>
        <w:tab/>
      </w:r>
      <w:r w:rsidRPr="007C2B13">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73E2015C" w14:textId="77777777" w:rsidR="00FA45E6" w:rsidRPr="007C2B13" w:rsidRDefault="00A56D3A">
      <w:pPr>
        <w:autoSpaceDE w:val="0"/>
        <w:autoSpaceDN w:val="0"/>
        <w:spacing w:before="192" w:after="0" w:line="230" w:lineRule="auto"/>
        <w:ind w:left="180"/>
        <w:rPr>
          <w:lang w:val="ru-RU"/>
        </w:rPr>
      </w:pPr>
      <w:r w:rsidRPr="007C2B13">
        <w:rPr>
          <w:rFonts w:ascii="Times New Roman" w:eastAsia="Times New Roman" w:hAnsi="Times New Roman"/>
          <w:i/>
          <w:color w:val="000000"/>
          <w:sz w:val="24"/>
          <w:lang w:val="ru-RU"/>
        </w:rPr>
        <w:t>базовые логические действия:</w:t>
      </w:r>
    </w:p>
    <w:p w14:paraId="405B2739" w14:textId="77777777" w:rsidR="00FA45E6" w:rsidRPr="007C2B13" w:rsidRDefault="00A56D3A">
      <w:pPr>
        <w:autoSpaceDE w:val="0"/>
        <w:autoSpaceDN w:val="0"/>
        <w:spacing w:before="178" w:after="0" w:line="262" w:lineRule="auto"/>
        <w:ind w:left="420" w:right="144"/>
        <w:rPr>
          <w:lang w:val="ru-RU"/>
        </w:rPr>
      </w:pPr>
      <w:r w:rsidRPr="007C2B13">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03FC98D7"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объединять произведения по жанру, авторской принадлежности;</w:t>
      </w:r>
    </w:p>
    <w:p w14:paraId="0C802F80" w14:textId="77777777" w:rsidR="00FA45E6" w:rsidRPr="007C2B13" w:rsidRDefault="00A56D3A">
      <w:pPr>
        <w:autoSpaceDE w:val="0"/>
        <w:autoSpaceDN w:val="0"/>
        <w:spacing w:before="190" w:after="0" w:line="262" w:lineRule="auto"/>
        <w:ind w:left="420" w:right="288"/>
        <w:rPr>
          <w:lang w:val="ru-RU"/>
        </w:rPr>
      </w:pPr>
      <w:r w:rsidRPr="007C2B13">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14:paraId="2CAAE83D" w14:textId="77777777" w:rsidR="00FA45E6" w:rsidRPr="007C2B13" w:rsidRDefault="00A56D3A">
      <w:pPr>
        <w:autoSpaceDE w:val="0"/>
        <w:autoSpaceDN w:val="0"/>
        <w:spacing w:before="190" w:after="0" w:line="271" w:lineRule="auto"/>
        <w:ind w:left="420"/>
        <w:rPr>
          <w:lang w:val="ru-RU"/>
        </w:rPr>
      </w:pPr>
      <w:r w:rsidRPr="007C2B13">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7C2B13">
        <w:rPr>
          <w:lang w:val="ru-RU"/>
        </w:rPr>
        <w:br/>
      </w:r>
      <w:r w:rsidRPr="007C2B13">
        <w:rPr>
          <w:rFonts w:ascii="Times New Roman" w:eastAsia="Times New Roman" w:hAnsi="Times New Roman"/>
          <w:color w:val="000000"/>
          <w:sz w:val="24"/>
          <w:lang w:val="ru-RU"/>
        </w:rPr>
        <w:t>предложенному алгоритму;</w:t>
      </w:r>
    </w:p>
    <w:p w14:paraId="339C427B" w14:textId="77777777" w:rsidR="00FA45E6" w:rsidRPr="007C2B13" w:rsidRDefault="00A56D3A">
      <w:pPr>
        <w:autoSpaceDE w:val="0"/>
        <w:autoSpaceDN w:val="0"/>
        <w:spacing w:before="190" w:after="0" w:line="262" w:lineRule="auto"/>
        <w:ind w:left="420" w:right="432"/>
        <w:rPr>
          <w:lang w:val="ru-RU"/>
        </w:rPr>
      </w:pPr>
      <w:r w:rsidRPr="007C2B13">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14:paraId="0CAF25C1"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14:paraId="36481203" w14:textId="77777777" w:rsidR="00FA45E6" w:rsidRPr="007C2B13" w:rsidRDefault="00FA45E6">
      <w:pPr>
        <w:autoSpaceDE w:val="0"/>
        <w:autoSpaceDN w:val="0"/>
        <w:spacing w:after="90" w:line="220" w:lineRule="exact"/>
        <w:rPr>
          <w:lang w:val="ru-RU"/>
        </w:rPr>
      </w:pPr>
    </w:p>
    <w:p w14:paraId="05E7E013" w14:textId="77777777" w:rsidR="00FA45E6" w:rsidRPr="007C2B13" w:rsidRDefault="00A56D3A">
      <w:pPr>
        <w:tabs>
          <w:tab w:val="left" w:pos="420"/>
        </w:tabs>
        <w:autoSpaceDE w:val="0"/>
        <w:autoSpaceDN w:val="0"/>
        <w:spacing w:after="0" w:line="346" w:lineRule="auto"/>
        <w:ind w:left="180"/>
        <w:rPr>
          <w:lang w:val="ru-RU"/>
        </w:rPr>
      </w:pPr>
      <w:r w:rsidRPr="007C2B13">
        <w:rPr>
          <w:lang w:val="ru-RU"/>
        </w:rPr>
        <w:tab/>
      </w:r>
      <w:r w:rsidRPr="007C2B13">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7C2B13">
        <w:rPr>
          <w:lang w:val="ru-RU"/>
        </w:rPr>
        <w:br/>
      </w:r>
      <w:r w:rsidRPr="007C2B13">
        <w:rPr>
          <w:rFonts w:ascii="Times New Roman" w:eastAsia="Times New Roman" w:hAnsi="Times New Roman"/>
          <w:i/>
          <w:color w:val="000000"/>
          <w:sz w:val="24"/>
          <w:lang w:val="ru-RU"/>
        </w:rPr>
        <w:t>базовые исследовательские действия:</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7C2B13">
        <w:rPr>
          <w:lang w:val="ru-RU"/>
        </w:rPr>
        <w:tab/>
      </w:r>
      <w:r w:rsidRPr="007C2B13">
        <w:rPr>
          <w:rFonts w:ascii="Times New Roman" w:eastAsia="Times New Roman" w:hAnsi="Times New Roman"/>
          <w:color w:val="000000"/>
          <w:sz w:val="24"/>
          <w:lang w:val="ru-RU"/>
        </w:rPr>
        <w:t>предложенных учителем вопросов;</w:t>
      </w:r>
      <w:r w:rsidRPr="007C2B13">
        <w:rPr>
          <w:lang w:val="ru-RU"/>
        </w:rPr>
        <w:br/>
      </w:r>
      <w:r w:rsidRPr="007C2B13">
        <w:rPr>
          <w:lang w:val="ru-RU"/>
        </w:rPr>
        <w:tab/>
      </w:r>
      <w:r w:rsidRPr="007C2B13">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7C2B13">
        <w:rPr>
          <w:lang w:val="ru-RU"/>
        </w:rPr>
        <w:tab/>
      </w:r>
      <w:r w:rsidRPr="007C2B13">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7C2B13">
        <w:rPr>
          <w:lang w:val="ru-RU"/>
        </w:rPr>
        <w:tab/>
      </w:r>
      <w:r w:rsidRPr="007C2B13">
        <w:rPr>
          <w:rFonts w:ascii="Times New Roman" w:eastAsia="Times New Roman" w:hAnsi="Times New Roman"/>
          <w:color w:val="000000"/>
          <w:sz w:val="24"/>
          <w:lang w:val="ru-RU"/>
        </w:rPr>
        <w:t>предложенных критериев);</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7C2B13">
        <w:rPr>
          <w:lang w:val="ru-RU"/>
        </w:rPr>
        <w:tab/>
      </w:r>
      <w:r w:rsidRPr="007C2B13">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7C2B13">
        <w:rPr>
          <w:lang w:val="ru-RU"/>
        </w:rPr>
        <w:br/>
      </w:r>
      <w:r w:rsidRPr="007C2B13">
        <w:rPr>
          <w:lang w:val="ru-RU"/>
        </w:rPr>
        <w:tab/>
      </w:r>
      <w:r w:rsidRPr="007C2B13">
        <w:rPr>
          <w:rFonts w:ascii="Times New Roman" w:eastAsia="Times New Roman" w:hAnsi="Times New Roman"/>
          <w:color w:val="000000"/>
          <w:sz w:val="24"/>
          <w:lang w:val="ru-RU"/>
        </w:rPr>
        <w:t>следствие);</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7C2B13">
        <w:rPr>
          <w:lang w:val="ru-RU"/>
        </w:rPr>
        <w:br/>
      </w:r>
      <w:r w:rsidRPr="007C2B13">
        <w:rPr>
          <w:lang w:val="ru-RU"/>
        </w:rPr>
        <w:lastRenderedPageBreak/>
        <w:tab/>
      </w:r>
      <w:r w:rsidRPr="007C2B13">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7C2B13">
        <w:rPr>
          <w:lang w:val="ru-RU"/>
        </w:rPr>
        <w:tab/>
      </w:r>
      <w:r w:rsidRPr="007C2B13">
        <w:rPr>
          <w:rFonts w:ascii="Times New Roman" w:eastAsia="Times New Roman" w:hAnsi="Times New Roman"/>
          <w:color w:val="000000"/>
          <w:sz w:val="24"/>
          <w:lang w:val="ru-RU"/>
        </w:rPr>
        <w:t xml:space="preserve">сходных ситуациях; </w:t>
      </w:r>
      <w:r w:rsidRPr="007C2B13">
        <w:rPr>
          <w:lang w:val="ru-RU"/>
        </w:rPr>
        <w:br/>
      </w:r>
      <w:r w:rsidRPr="007C2B13">
        <w:rPr>
          <w:rFonts w:ascii="Times New Roman" w:eastAsia="Times New Roman" w:hAnsi="Times New Roman"/>
          <w:i/>
          <w:color w:val="000000"/>
          <w:sz w:val="24"/>
          <w:lang w:val="ru-RU"/>
        </w:rPr>
        <w:t>работа с информацией:</w:t>
      </w:r>
      <w:r w:rsidRPr="007C2B13">
        <w:rPr>
          <w:lang w:val="ru-RU"/>
        </w:rPr>
        <w:br/>
      </w:r>
      <w:r w:rsidRPr="007C2B13">
        <w:rPr>
          <w:lang w:val="ru-RU"/>
        </w:rPr>
        <w:tab/>
      </w:r>
      <w:r w:rsidRPr="007C2B13">
        <w:rPr>
          <w:rFonts w:ascii="Times New Roman" w:eastAsia="Times New Roman" w:hAnsi="Times New Roman"/>
          <w:color w:val="000000"/>
          <w:sz w:val="24"/>
          <w:lang w:val="ru-RU"/>
        </w:rPr>
        <w:t>—  выбирать источник получения информации;</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7C2B13">
        <w:rPr>
          <w:lang w:val="ru-RU"/>
        </w:rPr>
        <w:br/>
      </w:r>
      <w:r w:rsidRPr="007C2B13">
        <w:rPr>
          <w:lang w:val="ru-RU"/>
        </w:rPr>
        <w:tab/>
      </w:r>
      <w:r w:rsidRPr="007C2B13">
        <w:rPr>
          <w:rFonts w:ascii="Times New Roman" w:eastAsia="Times New Roman" w:hAnsi="Times New Roman"/>
          <w:color w:val="000000"/>
          <w:sz w:val="24"/>
          <w:lang w:val="ru-RU"/>
        </w:rPr>
        <w:t>представленную в явном виде;</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7C2B13">
        <w:rPr>
          <w:lang w:val="ru-RU"/>
        </w:rPr>
        <w:tab/>
      </w:r>
      <w:r w:rsidRPr="007C2B13">
        <w:rPr>
          <w:rFonts w:ascii="Times New Roman" w:eastAsia="Times New Roman" w:hAnsi="Times New Roman"/>
          <w:color w:val="000000"/>
          <w:sz w:val="24"/>
          <w:lang w:val="ru-RU"/>
        </w:rPr>
        <w:t>предложенного учителем способа её проверки;</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7C2B13">
        <w:rPr>
          <w:lang w:val="ru-RU"/>
        </w:rPr>
        <w:tab/>
      </w:r>
      <w:r w:rsidRPr="007C2B13">
        <w:rPr>
          <w:rFonts w:ascii="Times New Roman" w:eastAsia="Times New Roman" w:hAnsi="Times New Roman"/>
          <w:color w:val="000000"/>
          <w:sz w:val="24"/>
          <w:lang w:val="ru-RU"/>
        </w:rPr>
        <w:t>информационной безопасности при поиске информации в сети Интернет;</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7C2B13">
        <w:rPr>
          <w:lang w:val="ru-RU"/>
        </w:rPr>
        <w:tab/>
      </w:r>
      <w:r w:rsidRPr="007C2B13">
        <w:rPr>
          <w:rFonts w:ascii="Times New Roman" w:eastAsia="Times New Roman" w:hAnsi="Times New Roman"/>
          <w:color w:val="000000"/>
          <w:sz w:val="24"/>
          <w:lang w:val="ru-RU"/>
        </w:rPr>
        <w:t>соответствии с учебной задачей;</w:t>
      </w:r>
      <w:r w:rsidRPr="007C2B13">
        <w:rPr>
          <w:lang w:val="ru-RU"/>
        </w:rPr>
        <w:br/>
      </w:r>
      <w:r w:rsidRPr="007C2B13">
        <w:rPr>
          <w:lang w:val="ru-RU"/>
        </w:rPr>
        <w:tab/>
      </w:r>
      <w:r w:rsidRPr="007C2B13">
        <w:rPr>
          <w:rFonts w:ascii="Times New Roman" w:eastAsia="Times New Roman" w:hAnsi="Times New Roman"/>
          <w:color w:val="000000"/>
          <w:sz w:val="24"/>
          <w:lang w:val="ru-RU"/>
        </w:rPr>
        <w:t>—  самостоятельно создавать схемы, таблицы для представления информации.</w:t>
      </w:r>
    </w:p>
    <w:p w14:paraId="2B8BEA5B" w14:textId="77777777" w:rsidR="00FA45E6" w:rsidRPr="007C2B13" w:rsidRDefault="00A56D3A">
      <w:pPr>
        <w:tabs>
          <w:tab w:val="left" w:pos="180"/>
          <w:tab w:val="left" w:pos="420"/>
        </w:tabs>
        <w:autoSpaceDE w:val="0"/>
        <w:autoSpaceDN w:val="0"/>
        <w:spacing w:before="178" w:after="0" w:line="350" w:lineRule="auto"/>
        <w:ind w:right="432"/>
        <w:rPr>
          <w:lang w:val="ru-RU"/>
        </w:rPr>
      </w:pPr>
      <w:r w:rsidRPr="007C2B13">
        <w:rPr>
          <w:lang w:val="ru-RU"/>
        </w:rPr>
        <w:tab/>
      </w:r>
      <w:r w:rsidRPr="007C2B13">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C2B13">
        <w:rPr>
          <w:rFonts w:ascii="Times New Roman" w:eastAsia="Times New Roman" w:hAnsi="Times New Roman"/>
          <w:b/>
          <w:color w:val="000000"/>
          <w:sz w:val="24"/>
          <w:lang w:val="ru-RU"/>
        </w:rPr>
        <w:t xml:space="preserve">коммуникативные </w:t>
      </w:r>
      <w:r w:rsidRPr="007C2B13">
        <w:rPr>
          <w:rFonts w:ascii="Times New Roman" w:eastAsia="Times New Roman" w:hAnsi="Times New Roman"/>
          <w:color w:val="000000"/>
          <w:sz w:val="24"/>
          <w:lang w:val="ru-RU"/>
        </w:rPr>
        <w:t xml:space="preserve">универсальные учебные действия: </w:t>
      </w:r>
      <w:r w:rsidRPr="007C2B13">
        <w:rPr>
          <w:lang w:val="ru-RU"/>
        </w:rPr>
        <w:br/>
      </w:r>
      <w:r w:rsidRPr="007C2B13">
        <w:rPr>
          <w:lang w:val="ru-RU"/>
        </w:rPr>
        <w:tab/>
      </w:r>
      <w:r w:rsidRPr="007C2B13">
        <w:rPr>
          <w:rFonts w:ascii="Times New Roman" w:eastAsia="Times New Roman" w:hAnsi="Times New Roman"/>
          <w:i/>
          <w:color w:val="000000"/>
          <w:sz w:val="24"/>
          <w:lang w:val="ru-RU"/>
        </w:rPr>
        <w:t>общение</w:t>
      </w:r>
      <w:r w:rsidRPr="007C2B13">
        <w:rPr>
          <w:rFonts w:ascii="Times New Roman" w:eastAsia="Times New Roman" w:hAnsi="Times New Roman"/>
          <w:color w:val="000000"/>
          <w:sz w:val="24"/>
          <w:lang w:val="ru-RU"/>
        </w:rPr>
        <w:t>:</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7C2B13">
        <w:rPr>
          <w:lang w:val="ru-RU"/>
        </w:rPr>
        <w:tab/>
      </w:r>
      <w:r w:rsidRPr="007C2B13">
        <w:rPr>
          <w:rFonts w:ascii="Times New Roman" w:eastAsia="Times New Roman" w:hAnsi="Times New Roman"/>
          <w:color w:val="000000"/>
          <w:sz w:val="24"/>
          <w:lang w:val="ru-RU"/>
        </w:rPr>
        <w:t>условиями общения в знакомой среде;</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7C2B13">
        <w:rPr>
          <w:lang w:val="ru-RU"/>
        </w:rPr>
        <w:tab/>
      </w:r>
      <w:r w:rsidRPr="007C2B13">
        <w:rPr>
          <w:rFonts w:ascii="Times New Roman" w:eastAsia="Times New Roman" w:hAnsi="Times New Roman"/>
          <w:color w:val="000000"/>
          <w:sz w:val="24"/>
          <w:lang w:val="ru-RU"/>
        </w:rPr>
        <w:t>дискуссии;</w:t>
      </w:r>
      <w:r w:rsidRPr="007C2B13">
        <w:rPr>
          <w:lang w:val="ru-RU"/>
        </w:rPr>
        <w:br/>
      </w:r>
      <w:r w:rsidRPr="007C2B13">
        <w:rPr>
          <w:lang w:val="ru-RU"/>
        </w:rPr>
        <w:tab/>
      </w:r>
      <w:r w:rsidRPr="007C2B13">
        <w:rPr>
          <w:rFonts w:ascii="Times New Roman" w:eastAsia="Times New Roman" w:hAnsi="Times New Roman"/>
          <w:color w:val="000000"/>
          <w:sz w:val="24"/>
          <w:lang w:val="ru-RU"/>
        </w:rPr>
        <w:t>—  признавать возможность существования разных точек зрения;</w:t>
      </w:r>
      <w:r w:rsidRPr="007C2B13">
        <w:rPr>
          <w:lang w:val="ru-RU"/>
        </w:rPr>
        <w:br/>
      </w:r>
      <w:r w:rsidRPr="007C2B13">
        <w:rPr>
          <w:lang w:val="ru-RU"/>
        </w:rPr>
        <w:tab/>
      </w:r>
      <w:r w:rsidRPr="007C2B13">
        <w:rPr>
          <w:rFonts w:ascii="Times New Roman" w:eastAsia="Times New Roman" w:hAnsi="Times New Roman"/>
          <w:color w:val="000000"/>
          <w:sz w:val="24"/>
          <w:lang w:val="ru-RU"/>
        </w:rPr>
        <w:t>—  корректно и аргументированно высказывать своё мнение;</w:t>
      </w:r>
      <w:r w:rsidRPr="007C2B13">
        <w:rPr>
          <w:lang w:val="ru-RU"/>
        </w:rPr>
        <w:br/>
      </w:r>
      <w:r w:rsidRPr="007C2B13">
        <w:rPr>
          <w:lang w:val="ru-RU"/>
        </w:rPr>
        <w:tab/>
      </w:r>
      <w:r w:rsidRPr="007C2B13">
        <w:rPr>
          <w:rFonts w:ascii="Times New Roman" w:eastAsia="Times New Roman" w:hAnsi="Times New Roman"/>
          <w:color w:val="000000"/>
          <w:sz w:val="24"/>
          <w:lang w:val="ru-RU"/>
        </w:rPr>
        <w:t>—  строить речевое высказывание в соответствии с поставленной задачей;</w:t>
      </w:r>
      <w:r w:rsidRPr="007C2B13">
        <w:rPr>
          <w:lang w:val="ru-RU"/>
        </w:rPr>
        <w:br/>
      </w:r>
      <w:r w:rsidRPr="007C2B13">
        <w:rPr>
          <w:lang w:val="ru-RU"/>
        </w:rPr>
        <w:tab/>
      </w:r>
      <w:r w:rsidRPr="007C2B13">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7C2B13">
        <w:rPr>
          <w:lang w:val="ru-RU"/>
        </w:rPr>
        <w:tab/>
      </w:r>
      <w:r w:rsidRPr="007C2B13">
        <w:rPr>
          <w:rFonts w:ascii="Times New Roman" w:eastAsia="Times New Roman" w:hAnsi="Times New Roman"/>
          <w:color w:val="000000"/>
          <w:sz w:val="24"/>
          <w:lang w:val="ru-RU"/>
        </w:rPr>
        <w:t>—  готовить небольшие публичные выступления;</w:t>
      </w:r>
      <w:r w:rsidRPr="007C2B13">
        <w:rPr>
          <w:lang w:val="ru-RU"/>
        </w:rPr>
        <w:br/>
      </w:r>
      <w:r w:rsidRPr="007C2B13">
        <w:rPr>
          <w:lang w:val="ru-RU"/>
        </w:rPr>
        <w:tab/>
      </w:r>
      <w:r w:rsidRPr="007C2B13">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14:paraId="31AA7A67" w14:textId="77777777" w:rsidR="00FA45E6" w:rsidRPr="007C2B13" w:rsidRDefault="00A56D3A">
      <w:pPr>
        <w:tabs>
          <w:tab w:val="left" w:pos="180"/>
        </w:tabs>
        <w:autoSpaceDE w:val="0"/>
        <w:autoSpaceDN w:val="0"/>
        <w:spacing w:after="0" w:line="271" w:lineRule="auto"/>
        <w:rPr>
          <w:lang w:val="ru-RU"/>
        </w:rPr>
      </w:pPr>
      <w:r w:rsidRPr="007C2B13">
        <w:rPr>
          <w:lang w:val="ru-RU"/>
        </w:rPr>
        <w:tab/>
      </w:r>
      <w:r w:rsidRPr="007C2B13">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C2B13">
        <w:rPr>
          <w:rFonts w:ascii="Times New Roman" w:eastAsia="Times New Roman" w:hAnsi="Times New Roman"/>
          <w:b/>
          <w:color w:val="000000"/>
          <w:sz w:val="24"/>
          <w:lang w:val="ru-RU"/>
        </w:rPr>
        <w:t>регулятивные</w:t>
      </w:r>
      <w:r w:rsidRPr="007C2B13">
        <w:rPr>
          <w:rFonts w:ascii="Times New Roman" w:eastAsia="Times New Roman" w:hAnsi="Times New Roman"/>
          <w:color w:val="000000"/>
          <w:sz w:val="24"/>
          <w:lang w:val="ru-RU"/>
        </w:rPr>
        <w:t xml:space="preserve"> универсальные учебные действия: </w:t>
      </w:r>
      <w:r w:rsidRPr="007C2B13">
        <w:rPr>
          <w:lang w:val="ru-RU"/>
        </w:rPr>
        <w:br/>
      </w:r>
      <w:r w:rsidRPr="007C2B13">
        <w:rPr>
          <w:lang w:val="ru-RU"/>
        </w:rPr>
        <w:tab/>
      </w:r>
      <w:r w:rsidRPr="007C2B13">
        <w:rPr>
          <w:rFonts w:ascii="Times New Roman" w:eastAsia="Times New Roman" w:hAnsi="Times New Roman"/>
          <w:i/>
          <w:color w:val="000000"/>
          <w:sz w:val="24"/>
          <w:lang w:val="ru-RU"/>
        </w:rPr>
        <w:t>самоорганизация</w:t>
      </w:r>
      <w:r w:rsidRPr="007C2B13">
        <w:rPr>
          <w:rFonts w:ascii="Times New Roman" w:eastAsia="Times New Roman" w:hAnsi="Times New Roman"/>
          <w:color w:val="000000"/>
          <w:sz w:val="24"/>
          <w:lang w:val="ru-RU"/>
        </w:rPr>
        <w:t>:</w:t>
      </w:r>
    </w:p>
    <w:p w14:paraId="742696FC" w14:textId="77777777" w:rsidR="00FA45E6" w:rsidRPr="007C2B13" w:rsidRDefault="00A56D3A">
      <w:pPr>
        <w:autoSpaceDE w:val="0"/>
        <w:autoSpaceDN w:val="0"/>
        <w:spacing w:before="178" w:after="0" w:line="230" w:lineRule="auto"/>
        <w:ind w:left="420"/>
        <w:rPr>
          <w:lang w:val="ru-RU"/>
        </w:rPr>
      </w:pPr>
      <w:r w:rsidRPr="007C2B13">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14:paraId="077B2C06"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выстраивать последовательность выбранных действий;</w:t>
      </w:r>
    </w:p>
    <w:p w14:paraId="1B549A01"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i/>
          <w:color w:val="000000"/>
          <w:sz w:val="24"/>
          <w:lang w:val="ru-RU"/>
        </w:rPr>
        <w:t>самоконтроль</w:t>
      </w:r>
      <w:r w:rsidRPr="007C2B13">
        <w:rPr>
          <w:rFonts w:ascii="Times New Roman" w:eastAsia="Times New Roman" w:hAnsi="Times New Roman"/>
          <w:color w:val="000000"/>
          <w:sz w:val="24"/>
          <w:lang w:val="ru-RU"/>
        </w:rPr>
        <w:t>:</w:t>
      </w:r>
    </w:p>
    <w:p w14:paraId="17A4D834" w14:textId="77777777" w:rsidR="00FA45E6" w:rsidRPr="007C2B13" w:rsidRDefault="00A56D3A">
      <w:pPr>
        <w:autoSpaceDE w:val="0"/>
        <w:autoSpaceDN w:val="0"/>
        <w:spacing w:before="178" w:after="0" w:line="230" w:lineRule="auto"/>
        <w:ind w:left="420"/>
        <w:rPr>
          <w:lang w:val="ru-RU"/>
        </w:rPr>
      </w:pPr>
      <w:r w:rsidRPr="007C2B13">
        <w:rPr>
          <w:rFonts w:ascii="Times New Roman" w:eastAsia="Times New Roman" w:hAnsi="Times New Roman"/>
          <w:color w:val="000000"/>
          <w:sz w:val="24"/>
          <w:lang w:val="ru-RU"/>
        </w:rPr>
        <w:t>—  устанавливать причины успеха/неудач учебной деятельности;</w:t>
      </w:r>
    </w:p>
    <w:p w14:paraId="2A071371"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корректировать свои учебные действия для преодоления ошибок.</w:t>
      </w:r>
    </w:p>
    <w:p w14:paraId="6C8193A4" w14:textId="77777777" w:rsidR="00FA45E6" w:rsidRPr="007C2B13" w:rsidRDefault="00A56D3A">
      <w:pPr>
        <w:autoSpaceDE w:val="0"/>
        <w:autoSpaceDN w:val="0"/>
        <w:spacing w:before="324" w:after="0" w:line="230" w:lineRule="auto"/>
        <w:rPr>
          <w:lang w:val="ru-RU"/>
        </w:rPr>
      </w:pPr>
      <w:r w:rsidRPr="007C2B13">
        <w:rPr>
          <w:rFonts w:ascii="Times New Roman" w:eastAsia="Times New Roman" w:hAnsi="Times New Roman"/>
          <w:b/>
          <w:color w:val="000000"/>
          <w:sz w:val="24"/>
          <w:lang w:val="ru-RU"/>
        </w:rPr>
        <w:t>Совместная деятельность:</w:t>
      </w:r>
    </w:p>
    <w:p w14:paraId="4209E042" w14:textId="77777777" w:rsidR="00FA45E6" w:rsidRPr="007C2B13" w:rsidRDefault="00A56D3A">
      <w:pPr>
        <w:autoSpaceDE w:val="0"/>
        <w:autoSpaceDN w:val="0"/>
        <w:spacing w:before="228" w:after="0" w:line="271" w:lineRule="auto"/>
        <w:ind w:left="420" w:right="432"/>
        <w:rPr>
          <w:lang w:val="ru-RU"/>
        </w:rPr>
      </w:pPr>
      <w:r w:rsidRPr="007C2B13">
        <w:rPr>
          <w:rFonts w:ascii="Times New Roman" w:eastAsia="Times New Roman" w:hAnsi="Times New Roman"/>
          <w:color w:val="000000"/>
          <w:sz w:val="24"/>
          <w:lang w:val="ru-RU"/>
        </w:rPr>
        <w:lastRenderedPageBreak/>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FED0A30" w14:textId="77777777" w:rsidR="00FA45E6" w:rsidRPr="007C2B13" w:rsidRDefault="00A56D3A">
      <w:pPr>
        <w:autoSpaceDE w:val="0"/>
        <w:autoSpaceDN w:val="0"/>
        <w:spacing w:before="190" w:after="0" w:line="262" w:lineRule="auto"/>
        <w:ind w:left="420" w:right="144"/>
        <w:rPr>
          <w:lang w:val="ru-RU"/>
        </w:rPr>
      </w:pPr>
      <w:r w:rsidRPr="007C2B13">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3AC8E7C"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проявлять готовность руководить, выполнять поручения, подчиняться;</w:t>
      </w:r>
    </w:p>
    <w:p w14:paraId="5DE2E39E"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ответственно выполнять свою часть работы;</w:t>
      </w:r>
    </w:p>
    <w:p w14:paraId="6443038E"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оценивать свой вклад в общий результат;</w:t>
      </w:r>
    </w:p>
    <w:p w14:paraId="79EC52A6"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14:paraId="7A2B9201" w14:textId="77777777" w:rsidR="00FA45E6" w:rsidRPr="007C2B13" w:rsidRDefault="00A56D3A">
      <w:pPr>
        <w:autoSpaceDE w:val="0"/>
        <w:autoSpaceDN w:val="0"/>
        <w:spacing w:before="322" w:after="0" w:line="230" w:lineRule="auto"/>
        <w:rPr>
          <w:lang w:val="ru-RU"/>
        </w:rPr>
      </w:pPr>
      <w:r w:rsidRPr="007C2B13">
        <w:rPr>
          <w:rFonts w:ascii="Times New Roman" w:eastAsia="Times New Roman" w:hAnsi="Times New Roman"/>
          <w:b/>
          <w:color w:val="000000"/>
          <w:sz w:val="24"/>
          <w:lang w:val="ru-RU"/>
        </w:rPr>
        <w:t>ПРЕДМЕТНЫЕ РЕЗУЛЬТАТЫ</w:t>
      </w:r>
    </w:p>
    <w:p w14:paraId="748D192F" w14:textId="77777777" w:rsidR="00FA45E6" w:rsidRPr="007C2B13" w:rsidRDefault="00A56D3A">
      <w:pPr>
        <w:autoSpaceDE w:val="0"/>
        <w:autoSpaceDN w:val="0"/>
        <w:spacing w:before="166" w:after="0"/>
        <w:ind w:right="576" w:firstLine="180"/>
        <w:rPr>
          <w:lang w:val="ru-RU"/>
        </w:rPr>
      </w:pPr>
      <w:r w:rsidRPr="007C2B13">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40C24C5" w14:textId="77777777" w:rsidR="00FA45E6" w:rsidRPr="007C2B13" w:rsidRDefault="00A56D3A">
      <w:pPr>
        <w:autoSpaceDE w:val="0"/>
        <w:autoSpaceDN w:val="0"/>
        <w:spacing w:before="70" w:after="0" w:line="230" w:lineRule="auto"/>
        <w:ind w:left="180"/>
        <w:rPr>
          <w:lang w:val="ru-RU"/>
        </w:rPr>
      </w:pPr>
      <w:r w:rsidRPr="007C2B13">
        <w:rPr>
          <w:rFonts w:ascii="Times New Roman" w:eastAsia="Times New Roman" w:hAnsi="Times New Roman"/>
          <w:color w:val="000000"/>
          <w:sz w:val="24"/>
          <w:lang w:val="ru-RU"/>
        </w:rPr>
        <w:t>К концу обучения</w:t>
      </w:r>
      <w:r w:rsidRPr="007C2B13">
        <w:rPr>
          <w:rFonts w:ascii="Times New Roman" w:eastAsia="Times New Roman" w:hAnsi="Times New Roman"/>
          <w:b/>
          <w:color w:val="000000"/>
          <w:sz w:val="24"/>
          <w:lang w:val="ru-RU"/>
        </w:rPr>
        <w:t xml:space="preserve"> во втором классе</w:t>
      </w:r>
      <w:r w:rsidRPr="007C2B13">
        <w:rPr>
          <w:rFonts w:ascii="Times New Roman" w:eastAsia="Times New Roman" w:hAnsi="Times New Roman"/>
          <w:color w:val="000000"/>
          <w:sz w:val="24"/>
          <w:lang w:val="ru-RU"/>
        </w:rPr>
        <w:t>обучающийся научится:</w:t>
      </w:r>
    </w:p>
    <w:p w14:paraId="40EB8DC8" w14:textId="77777777" w:rsidR="00FA45E6" w:rsidRPr="007C2B13" w:rsidRDefault="00A56D3A">
      <w:pPr>
        <w:autoSpaceDE w:val="0"/>
        <w:autoSpaceDN w:val="0"/>
        <w:spacing w:before="178" w:after="0" w:line="283" w:lineRule="auto"/>
        <w:ind w:left="420"/>
        <w:rPr>
          <w:lang w:val="ru-RU"/>
        </w:rPr>
      </w:pPr>
      <w:r w:rsidRPr="007C2B13">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7C2B13">
        <w:rPr>
          <w:lang w:val="ru-RU"/>
        </w:rPr>
        <w:br/>
      </w:r>
      <w:r w:rsidRPr="007C2B13">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7AB00EF" w14:textId="77777777" w:rsidR="00FA45E6" w:rsidRPr="007C2B13" w:rsidRDefault="00A56D3A">
      <w:pPr>
        <w:autoSpaceDE w:val="0"/>
        <w:autoSpaceDN w:val="0"/>
        <w:spacing w:before="190" w:after="0" w:line="271" w:lineRule="auto"/>
        <w:ind w:left="420" w:right="288"/>
        <w:rPr>
          <w:lang w:val="ru-RU"/>
        </w:rPr>
      </w:pPr>
      <w:r w:rsidRPr="007C2B13">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664F8B0B" w14:textId="77777777" w:rsidR="00FA45E6" w:rsidRPr="007C2B13" w:rsidRDefault="00A56D3A">
      <w:pPr>
        <w:autoSpaceDE w:val="0"/>
        <w:autoSpaceDN w:val="0"/>
        <w:spacing w:before="190" w:after="0" w:line="262" w:lineRule="auto"/>
        <w:ind w:left="420" w:right="1008"/>
        <w:rPr>
          <w:lang w:val="ru-RU"/>
        </w:rPr>
      </w:pPr>
      <w:r w:rsidRPr="007C2B13">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14960402" w14:textId="77777777" w:rsidR="00FA45E6" w:rsidRPr="007C2B13" w:rsidRDefault="00A56D3A">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14:paraId="5A24807D" w14:textId="77777777" w:rsidR="00FA45E6" w:rsidRPr="007C2B13" w:rsidRDefault="00A56D3A" w:rsidP="007C2B13">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5622B5A" w14:textId="77777777" w:rsidR="00FA45E6" w:rsidRPr="007C2B13" w:rsidRDefault="00A56D3A">
      <w:pPr>
        <w:autoSpaceDE w:val="0"/>
        <w:autoSpaceDN w:val="0"/>
        <w:spacing w:after="0" w:line="271" w:lineRule="auto"/>
        <w:ind w:right="144"/>
        <w:rPr>
          <w:lang w:val="ru-RU"/>
        </w:rPr>
      </w:pPr>
      <w:r w:rsidRPr="007C2B13">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622603C5" w14:textId="77777777" w:rsidR="00FA45E6" w:rsidRPr="007C2B13" w:rsidRDefault="00A56D3A">
      <w:pPr>
        <w:autoSpaceDE w:val="0"/>
        <w:autoSpaceDN w:val="0"/>
        <w:spacing w:before="190" w:after="0" w:line="271" w:lineRule="auto"/>
        <w:ind w:right="144"/>
        <w:rPr>
          <w:lang w:val="ru-RU"/>
        </w:rPr>
      </w:pPr>
      <w:r w:rsidRPr="007C2B13">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76B81DE" w14:textId="77777777" w:rsidR="00FA45E6" w:rsidRPr="007C2B13" w:rsidRDefault="00A56D3A">
      <w:pPr>
        <w:autoSpaceDE w:val="0"/>
        <w:autoSpaceDN w:val="0"/>
        <w:spacing w:before="190" w:after="0"/>
        <w:ind w:right="432"/>
        <w:rPr>
          <w:lang w:val="ru-RU"/>
        </w:rPr>
      </w:pPr>
      <w:r w:rsidRPr="007C2B13">
        <w:rPr>
          <w:rFonts w:ascii="Times New Roman" w:eastAsia="Times New Roman" w:hAnsi="Times New Roman"/>
          <w:color w:val="000000"/>
          <w:sz w:val="24"/>
          <w:lang w:val="ru-RU"/>
        </w:rPr>
        <w:lastRenderedPageBreak/>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26211AB" w14:textId="77777777" w:rsidR="00FA45E6" w:rsidRPr="007C2B13" w:rsidRDefault="00A56D3A">
      <w:pPr>
        <w:autoSpaceDE w:val="0"/>
        <w:autoSpaceDN w:val="0"/>
        <w:spacing w:before="192" w:after="0" w:line="262" w:lineRule="auto"/>
        <w:ind w:right="432"/>
        <w:rPr>
          <w:lang w:val="ru-RU"/>
        </w:rPr>
      </w:pPr>
      <w:r w:rsidRPr="007C2B13">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74C95CE" w14:textId="77777777" w:rsidR="00FA45E6" w:rsidRPr="007C2B13" w:rsidRDefault="00A56D3A">
      <w:pPr>
        <w:autoSpaceDE w:val="0"/>
        <w:autoSpaceDN w:val="0"/>
        <w:spacing w:before="238" w:after="0" w:line="262" w:lineRule="auto"/>
        <w:ind w:right="432"/>
        <w:rPr>
          <w:lang w:val="ru-RU"/>
        </w:rPr>
      </w:pPr>
      <w:r w:rsidRPr="007C2B13">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01BBAA8" w14:textId="77777777" w:rsidR="00FA45E6" w:rsidRPr="007C2B13" w:rsidRDefault="00A56D3A">
      <w:pPr>
        <w:autoSpaceDE w:val="0"/>
        <w:autoSpaceDN w:val="0"/>
        <w:spacing w:before="190" w:after="0" w:line="271" w:lineRule="auto"/>
        <w:ind w:right="144"/>
        <w:rPr>
          <w:lang w:val="ru-RU"/>
        </w:rPr>
      </w:pPr>
      <w:r w:rsidRPr="007C2B13">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2D48911" w14:textId="77777777" w:rsidR="00FA45E6" w:rsidRPr="007C2B13" w:rsidRDefault="00A56D3A">
      <w:pPr>
        <w:autoSpaceDE w:val="0"/>
        <w:autoSpaceDN w:val="0"/>
        <w:spacing w:before="190" w:after="0" w:line="262" w:lineRule="auto"/>
        <w:ind w:right="576"/>
        <w:rPr>
          <w:lang w:val="ru-RU"/>
        </w:rPr>
      </w:pPr>
      <w:r w:rsidRPr="007C2B13">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14:paraId="2E9AEFF9" w14:textId="77777777" w:rsidR="00FA45E6" w:rsidRPr="007C2B13" w:rsidRDefault="00A56D3A">
      <w:pPr>
        <w:autoSpaceDE w:val="0"/>
        <w:autoSpaceDN w:val="0"/>
        <w:spacing w:before="190" w:after="0" w:line="262" w:lineRule="auto"/>
        <w:ind w:right="288"/>
        <w:rPr>
          <w:lang w:val="ru-RU"/>
        </w:rPr>
      </w:pPr>
      <w:r w:rsidRPr="007C2B13">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14:paraId="08F4F00A" w14:textId="77777777" w:rsidR="00FA45E6" w:rsidRPr="007C2B13" w:rsidRDefault="00A56D3A">
      <w:pPr>
        <w:autoSpaceDE w:val="0"/>
        <w:autoSpaceDN w:val="0"/>
        <w:spacing w:before="190" w:after="0" w:line="262" w:lineRule="auto"/>
        <w:ind w:right="864"/>
        <w:rPr>
          <w:lang w:val="ru-RU"/>
        </w:rPr>
      </w:pPr>
      <w:r w:rsidRPr="007C2B13">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14:paraId="37A96C2D" w14:textId="77777777" w:rsidR="00FA45E6" w:rsidRPr="007C2B13" w:rsidRDefault="00A56D3A">
      <w:pPr>
        <w:autoSpaceDE w:val="0"/>
        <w:autoSpaceDN w:val="0"/>
        <w:spacing w:before="190" w:after="0" w:line="230" w:lineRule="auto"/>
        <w:rPr>
          <w:lang w:val="ru-RU"/>
        </w:rPr>
      </w:pPr>
      <w:r w:rsidRPr="007C2B13">
        <w:rPr>
          <w:rFonts w:ascii="Times New Roman" w:eastAsia="Times New Roman" w:hAnsi="Times New Roman"/>
          <w:color w:val="000000"/>
          <w:sz w:val="24"/>
          <w:lang w:val="ru-RU"/>
        </w:rPr>
        <w:t>—  сочинять по аналогии с прочитанным загадки, небольшие сказки, рассказы;</w:t>
      </w:r>
    </w:p>
    <w:p w14:paraId="79A7CB31" w14:textId="77777777" w:rsidR="00FA45E6" w:rsidRPr="007C2B13" w:rsidRDefault="00A56D3A">
      <w:pPr>
        <w:autoSpaceDE w:val="0"/>
        <w:autoSpaceDN w:val="0"/>
        <w:spacing w:before="190" w:after="0" w:line="262" w:lineRule="auto"/>
        <w:ind w:right="720"/>
        <w:rPr>
          <w:lang w:val="ru-RU"/>
        </w:rPr>
      </w:pPr>
      <w:r w:rsidRPr="007C2B13">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14:paraId="352B16A1" w14:textId="77777777" w:rsidR="00FA45E6" w:rsidRPr="007C2B13" w:rsidRDefault="00A56D3A">
      <w:pPr>
        <w:autoSpaceDE w:val="0"/>
        <w:autoSpaceDN w:val="0"/>
        <w:spacing w:before="190" w:after="0" w:line="262" w:lineRule="auto"/>
        <w:rPr>
          <w:lang w:val="ru-RU"/>
        </w:rPr>
      </w:pPr>
      <w:r w:rsidRPr="007C2B13">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14:paraId="510FF3D5" w14:textId="77777777" w:rsidR="00FA45E6" w:rsidRPr="007C2B13" w:rsidRDefault="00A56D3A">
      <w:pPr>
        <w:autoSpaceDE w:val="0"/>
        <w:autoSpaceDN w:val="0"/>
        <w:spacing w:before="192" w:after="0" w:line="262" w:lineRule="auto"/>
        <w:ind w:right="1008"/>
        <w:rPr>
          <w:lang w:val="ru-RU"/>
        </w:rPr>
      </w:pPr>
      <w:r w:rsidRPr="007C2B13">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14:paraId="6C0A07F2" w14:textId="77777777" w:rsidR="00FA45E6" w:rsidRPr="007C2B13" w:rsidRDefault="00FA45E6">
      <w:pPr>
        <w:rPr>
          <w:lang w:val="ru-RU"/>
        </w:rPr>
        <w:sectPr w:rsidR="00FA45E6" w:rsidRPr="007C2B13">
          <w:pgSz w:w="11900" w:h="16840"/>
          <w:pgMar w:top="316" w:right="714" w:bottom="1440" w:left="1086" w:header="720" w:footer="720" w:gutter="0"/>
          <w:cols w:space="720" w:equalWidth="0">
            <w:col w:w="10099" w:space="0"/>
          </w:cols>
          <w:docGrid w:linePitch="360"/>
        </w:sectPr>
      </w:pPr>
    </w:p>
    <w:p w14:paraId="57DFB963" w14:textId="77777777" w:rsidR="00FA45E6" w:rsidRPr="007C2B13" w:rsidRDefault="00FA45E6">
      <w:pPr>
        <w:autoSpaceDE w:val="0"/>
        <w:autoSpaceDN w:val="0"/>
        <w:spacing w:after="64" w:line="220" w:lineRule="exact"/>
        <w:rPr>
          <w:lang w:val="ru-RU"/>
        </w:rPr>
      </w:pPr>
    </w:p>
    <w:p w14:paraId="3CD7E926" w14:textId="77777777" w:rsidR="00FA45E6" w:rsidRDefault="00A56D3A">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706"/>
        <w:gridCol w:w="528"/>
        <w:gridCol w:w="1104"/>
        <w:gridCol w:w="1140"/>
        <w:gridCol w:w="806"/>
        <w:gridCol w:w="7252"/>
        <w:gridCol w:w="1116"/>
        <w:gridCol w:w="1382"/>
      </w:tblGrid>
      <w:tr w:rsidR="00FA45E6" w:rsidRPr="00DF01E9" w14:paraId="5D8C6A32"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2183D02" w14:textId="77777777" w:rsidR="00FA45E6" w:rsidRPr="00DF01E9" w:rsidRDefault="00A56D3A">
            <w:pPr>
              <w:autoSpaceDE w:val="0"/>
              <w:autoSpaceDN w:val="0"/>
              <w:spacing w:before="78" w:after="0" w:line="245" w:lineRule="auto"/>
              <w:ind w:right="144"/>
              <w:jc w:val="center"/>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w:t>
            </w:r>
            <w:r w:rsidRPr="00DF01E9">
              <w:rPr>
                <w:rFonts w:ascii="Times New Roman" w:hAnsi="Times New Roman" w:cs="Times New Roman"/>
                <w:sz w:val="24"/>
                <w:szCs w:val="24"/>
              </w:rPr>
              <w:br/>
            </w:r>
            <w:r w:rsidRPr="00DF01E9">
              <w:rPr>
                <w:rFonts w:ascii="Times New Roman" w:eastAsia="Times New Roman" w:hAnsi="Times New Roman" w:cs="Times New Roman"/>
                <w:b/>
                <w:color w:val="000000"/>
                <w:w w:val="97"/>
                <w:sz w:val="24"/>
                <w:szCs w:val="24"/>
              </w:rPr>
              <w:t>п/п</w:t>
            </w:r>
          </w:p>
        </w:tc>
        <w:tc>
          <w:tcPr>
            <w:tcW w:w="17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6E94646" w14:textId="77777777" w:rsidR="00FA45E6" w:rsidRPr="00DF01E9" w:rsidRDefault="00A56D3A">
            <w:pPr>
              <w:autoSpaceDE w:val="0"/>
              <w:autoSpaceDN w:val="0"/>
              <w:spacing w:before="78" w:after="0" w:line="247" w:lineRule="auto"/>
              <w:ind w:left="72" w:right="576"/>
              <w:jc w:val="both"/>
              <w:rPr>
                <w:rFonts w:ascii="Times New Roman" w:hAnsi="Times New Roman" w:cs="Times New Roman"/>
                <w:sz w:val="24"/>
                <w:szCs w:val="24"/>
                <w:lang w:val="ru-RU"/>
              </w:rPr>
            </w:pPr>
            <w:r w:rsidRPr="00DF01E9">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E39CF63" w14:textId="1A0D5CD5"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Количество</w:t>
            </w:r>
            <w:r w:rsidR="009E2881" w:rsidRPr="00DF01E9">
              <w:rPr>
                <w:rFonts w:ascii="Times New Roman" w:eastAsia="Times New Roman" w:hAnsi="Times New Roman" w:cs="Times New Roman"/>
                <w:b/>
                <w:color w:val="000000"/>
                <w:w w:val="97"/>
                <w:sz w:val="24"/>
                <w:szCs w:val="24"/>
                <w:lang w:val="ru-RU"/>
              </w:rPr>
              <w:t xml:space="preserve"> </w:t>
            </w:r>
            <w:r w:rsidRPr="00DF01E9">
              <w:rPr>
                <w:rFonts w:ascii="Times New Roman" w:eastAsia="Times New Roman" w:hAnsi="Times New Roman" w:cs="Times New Roman"/>
                <w:b/>
                <w:color w:val="000000"/>
                <w:w w:val="97"/>
                <w:sz w:val="24"/>
                <w:szCs w:val="24"/>
              </w:rPr>
              <w:t>часов</w:t>
            </w:r>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AD5C847" w14:textId="77777777" w:rsidR="00FA45E6" w:rsidRPr="00DF01E9" w:rsidRDefault="00A56D3A">
            <w:pPr>
              <w:autoSpaceDE w:val="0"/>
              <w:autoSpaceDN w:val="0"/>
              <w:spacing w:before="78" w:after="0" w:line="245" w:lineRule="auto"/>
              <w:ind w:left="72"/>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 xml:space="preserve">Дата </w:t>
            </w:r>
            <w:r w:rsidRPr="00DF01E9">
              <w:rPr>
                <w:rFonts w:ascii="Times New Roman" w:hAnsi="Times New Roman" w:cs="Times New Roman"/>
                <w:sz w:val="24"/>
                <w:szCs w:val="24"/>
              </w:rPr>
              <w:br/>
            </w:r>
            <w:r w:rsidRPr="00DF01E9">
              <w:rPr>
                <w:rFonts w:ascii="Times New Roman" w:eastAsia="Times New Roman" w:hAnsi="Times New Roman" w:cs="Times New Roman"/>
                <w:b/>
                <w:color w:val="000000"/>
                <w:w w:val="97"/>
                <w:sz w:val="24"/>
                <w:szCs w:val="24"/>
              </w:rPr>
              <w:t>изучения</w:t>
            </w:r>
          </w:p>
        </w:tc>
        <w:tc>
          <w:tcPr>
            <w:tcW w:w="72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6713849"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0894952" w14:textId="77777777" w:rsidR="00FA45E6" w:rsidRPr="00DF01E9" w:rsidRDefault="00A56D3A">
            <w:pPr>
              <w:autoSpaceDE w:val="0"/>
              <w:autoSpaceDN w:val="0"/>
              <w:spacing w:before="78" w:after="0" w:line="247" w:lineRule="auto"/>
              <w:ind w:left="72" w:right="288"/>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 xml:space="preserve">Виды, </w:t>
            </w:r>
            <w:r w:rsidRPr="00DF01E9">
              <w:rPr>
                <w:rFonts w:ascii="Times New Roman" w:hAnsi="Times New Roman" w:cs="Times New Roman"/>
                <w:sz w:val="24"/>
                <w:szCs w:val="24"/>
              </w:rPr>
              <w:br/>
            </w:r>
            <w:r w:rsidRPr="00DF01E9">
              <w:rPr>
                <w:rFonts w:ascii="Times New Roman" w:eastAsia="Times New Roman" w:hAnsi="Times New Roman" w:cs="Times New Roman"/>
                <w:b/>
                <w:color w:val="000000"/>
                <w:w w:val="97"/>
                <w:sz w:val="24"/>
                <w:szCs w:val="24"/>
              </w:rPr>
              <w:t xml:space="preserve">формы </w:t>
            </w:r>
            <w:r w:rsidRPr="00DF01E9">
              <w:rPr>
                <w:rFonts w:ascii="Times New Roman" w:hAnsi="Times New Roman" w:cs="Times New Roman"/>
                <w:sz w:val="24"/>
                <w:szCs w:val="24"/>
              </w:rPr>
              <w:br/>
            </w:r>
            <w:r w:rsidRPr="00DF01E9">
              <w:rPr>
                <w:rFonts w:ascii="Times New Roman" w:eastAsia="Times New Roman" w:hAnsi="Times New Roman" w:cs="Times New Roman"/>
                <w:b/>
                <w:color w:val="000000"/>
                <w:w w:val="97"/>
                <w:sz w:val="24"/>
                <w:szCs w:val="24"/>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DCEB1EB" w14:textId="77777777" w:rsidR="00FA45E6" w:rsidRPr="00DF01E9" w:rsidRDefault="00A56D3A">
            <w:pPr>
              <w:autoSpaceDE w:val="0"/>
              <w:autoSpaceDN w:val="0"/>
              <w:spacing w:before="78" w:after="0" w:line="250" w:lineRule="auto"/>
              <w:ind w:left="72"/>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 xml:space="preserve">Электронные </w:t>
            </w:r>
            <w:r w:rsidRPr="00DF01E9">
              <w:rPr>
                <w:rFonts w:ascii="Times New Roman" w:hAnsi="Times New Roman" w:cs="Times New Roman"/>
                <w:sz w:val="24"/>
                <w:szCs w:val="24"/>
              </w:rPr>
              <w:br/>
            </w:r>
            <w:r w:rsidRPr="00DF01E9">
              <w:rPr>
                <w:rFonts w:ascii="Times New Roman" w:eastAsia="Times New Roman" w:hAnsi="Times New Roman" w:cs="Times New Roman"/>
                <w:b/>
                <w:color w:val="000000"/>
                <w:w w:val="97"/>
                <w:sz w:val="24"/>
                <w:szCs w:val="24"/>
              </w:rPr>
              <w:t xml:space="preserve">(цифровые) </w:t>
            </w:r>
            <w:r w:rsidRPr="00DF01E9">
              <w:rPr>
                <w:rFonts w:ascii="Times New Roman" w:hAnsi="Times New Roman" w:cs="Times New Roman"/>
                <w:sz w:val="24"/>
                <w:szCs w:val="24"/>
              </w:rPr>
              <w:br/>
            </w:r>
            <w:r w:rsidRPr="00DF01E9">
              <w:rPr>
                <w:rFonts w:ascii="Times New Roman" w:eastAsia="Times New Roman" w:hAnsi="Times New Roman" w:cs="Times New Roman"/>
                <w:b/>
                <w:color w:val="000000"/>
                <w:w w:val="97"/>
                <w:sz w:val="24"/>
                <w:szCs w:val="24"/>
              </w:rPr>
              <w:t>образовательные ресурсы</w:t>
            </w:r>
          </w:p>
        </w:tc>
      </w:tr>
      <w:tr w:rsidR="00FA45E6" w:rsidRPr="00DF01E9" w14:paraId="54731F4C" w14:textId="77777777" w:rsidTr="00994580">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14:paraId="6ED2FA98" w14:textId="77777777" w:rsidR="00FA45E6" w:rsidRPr="00DF01E9" w:rsidRDefault="00FA45E6">
            <w:pPr>
              <w:rPr>
                <w:rFonts w:ascii="Times New Roman" w:hAnsi="Times New Roman" w:cs="Times New Roman"/>
                <w:sz w:val="24"/>
                <w:szCs w:val="24"/>
              </w:rPr>
            </w:pPr>
          </w:p>
        </w:tc>
        <w:tc>
          <w:tcPr>
            <w:tcW w:w="1706" w:type="dxa"/>
            <w:vMerge/>
            <w:tcBorders>
              <w:top w:val="single" w:sz="4" w:space="0" w:color="000000"/>
              <w:left w:val="single" w:sz="4" w:space="0" w:color="000000"/>
              <w:bottom w:val="single" w:sz="4" w:space="0" w:color="000000"/>
              <w:right w:val="single" w:sz="4" w:space="0" w:color="000000"/>
            </w:tcBorders>
          </w:tcPr>
          <w:p w14:paraId="2EE491C8" w14:textId="77777777" w:rsidR="00FA45E6" w:rsidRPr="00DF01E9" w:rsidRDefault="00FA45E6">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9632D" w14:textId="77777777" w:rsidR="00FA45E6" w:rsidRPr="00DF01E9" w:rsidRDefault="00A56D3A">
            <w:pPr>
              <w:autoSpaceDE w:val="0"/>
              <w:autoSpaceDN w:val="0"/>
              <w:spacing w:before="78" w:after="0" w:line="230" w:lineRule="auto"/>
              <w:jc w:val="center"/>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E6DB2" w14:textId="707CA992" w:rsidR="00FA45E6" w:rsidRPr="009E1C9E" w:rsidRDefault="009E1C9E">
            <w:pPr>
              <w:autoSpaceDE w:val="0"/>
              <w:autoSpaceDN w:val="0"/>
              <w:spacing w:before="78" w:after="0" w:line="245" w:lineRule="auto"/>
              <w:ind w:left="72"/>
              <w:rPr>
                <w:rFonts w:ascii="Times New Roman" w:hAnsi="Times New Roman" w:cs="Times New Roman"/>
                <w:sz w:val="24"/>
                <w:szCs w:val="24"/>
                <w:lang w:val="ru-RU"/>
              </w:rPr>
            </w:pPr>
            <w:r>
              <w:rPr>
                <w:rFonts w:ascii="Times New Roman" w:eastAsia="Times New Roman" w:hAnsi="Times New Roman" w:cs="Times New Roman"/>
                <w:b/>
                <w:color w:val="000000"/>
                <w:w w:val="97"/>
                <w:sz w:val="24"/>
                <w:szCs w:val="24"/>
                <w:lang w:val="ru-RU"/>
              </w:rPr>
              <w:t>контрольные</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30FEA" w14:textId="77777777" w:rsidR="00FA45E6" w:rsidRPr="00DF01E9" w:rsidRDefault="00A56D3A">
            <w:pPr>
              <w:autoSpaceDE w:val="0"/>
              <w:autoSpaceDN w:val="0"/>
              <w:spacing w:before="78" w:after="0" w:line="245" w:lineRule="auto"/>
              <w:ind w:left="72"/>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практические работы</w:t>
            </w:r>
          </w:p>
        </w:tc>
        <w:tc>
          <w:tcPr>
            <w:tcW w:w="806" w:type="dxa"/>
            <w:vMerge/>
            <w:tcBorders>
              <w:top w:val="single" w:sz="4" w:space="0" w:color="000000"/>
              <w:left w:val="single" w:sz="4" w:space="0" w:color="000000"/>
              <w:bottom w:val="single" w:sz="4" w:space="0" w:color="000000"/>
              <w:right w:val="single" w:sz="4" w:space="0" w:color="000000"/>
            </w:tcBorders>
          </w:tcPr>
          <w:p w14:paraId="4566846F" w14:textId="77777777" w:rsidR="00FA45E6" w:rsidRPr="00DF01E9" w:rsidRDefault="00FA45E6">
            <w:pPr>
              <w:rPr>
                <w:rFonts w:ascii="Times New Roman" w:hAnsi="Times New Roman" w:cs="Times New Roman"/>
                <w:sz w:val="24"/>
                <w:szCs w:val="24"/>
              </w:rPr>
            </w:pPr>
          </w:p>
        </w:tc>
        <w:tc>
          <w:tcPr>
            <w:tcW w:w="7252" w:type="dxa"/>
            <w:vMerge/>
            <w:tcBorders>
              <w:top w:val="single" w:sz="4" w:space="0" w:color="000000"/>
              <w:left w:val="single" w:sz="4" w:space="0" w:color="000000"/>
              <w:bottom w:val="single" w:sz="4" w:space="0" w:color="000000"/>
              <w:right w:val="single" w:sz="4" w:space="0" w:color="000000"/>
            </w:tcBorders>
          </w:tcPr>
          <w:p w14:paraId="08F37D0E" w14:textId="77777777" w:rsidR="00FA45E6" w:rsidRPr="00DF01E9" w:rsidRDefault="00FA45E6">
            <w:pPr>
              <w:rPr>
                <w:rFonts w:ascii="Times New Roman" w:hAnsi="Times New Roman" w:cs="Times New Roman"/>
                <w:sz w:val="24"/>
                <w:szCs w:val="24"/>
              </w:rPr>
            </w:pPr>
          </w:p>
        </w:tc>
        <w:tc>
          <w:tcPr>
            <w:tcW w:w="1116" w:type="dxa"/>
            <w:vMerge/>
            <w:tcBorders>
              <w:top w:val="single" w:sz="4" w:space="0" w:color="000000"/>
              <w:left w:val="single" w:sz="4" w:space="0" w:color="000000"/>
              <w:bottom w:val="single" w:sz="4" w:space="0" w:color="000000"/>
              <w:right w:val="single" w:sz="4" w:space="0" w:color="000000"/>
            </w:tcBorders>
          </w:tcPr>
          <w:p w14:paraId="001136B1" w14:textId="77777777" w:rsidR="00FA45E6" w:rsidRPr="00DF01E9" w:rsidRDefault="00FA45E6">
            <w:pPr>
              <w:rPr>
                <w:rFonts w:ascii="Times New Roman" w:hAnsi="Times New Roman" w:cs="Times New Roman"/>
                <w:sz w:val="24"/>
                <w:szCs w:val="24"/>
              </w:rPr>
            </w:pPr>
          </w:p>
        </w:tc>
        <w:tc>
          <w:tcPr>
            <w:tcW w:w="1382" w:type="dxa"/>
            <w:vMerge/>
            <w:tcBorders>
              <w:top w:val="single" w:sz="4" w:space="0" w:color="000000"/>
              <w:left w:val="single" w:sz="4" w:space="0" w:color="000000"/>
              <w:bottom w:val="single" w:sz="4" w:space="0" w:color="000000"/>
              <w:right w:val="single" w:sz="4" w:space="0" w:color="000000"/>
            </w:tcBorders>
          </w:tcPr>
          <w:p w14:paraId="2F6BC50C" w14:textId="77777777" w:rsidR="00FA45E6" w:rsidRPr="00DF01E9" w:rsidRDefault="00FA45E6">
            <w:pPr>
              <w:rPr>
                <w:rFonts w:ascii="Times New Roman" w:hAnsi="Times New Roman" w:cs="Times New Roman"/>
                <w:sz w:val="24"/>
                <w:szCs w:val="24"/>
              </w:rPr>
            </w:pPr>
          </w:p>
        </w:tc>
      </w:tr>
      <w:tr w:rsidR="00FA45E6" w:rsidRPr="00DF01E9" w14:paraId="38EE8D7A" w14:textId="77777777" w:rsidTr="007C2B13">
        <w:trPr>
          <w:trHeight w:hRule="exact" w:val="159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48817" w14:textId="77777777" w:rsidR="00FA45E6" w:rsidRPr="00DF01E9" w:rsidRDefault="00A56D3A">
            <w:pPr>
              <w:autoSpaceDE w:val="0"/>
              <w:autoSpaceDN w:val="0"/>
              <w:spacing w:before="78" w:after="0" w:line="230"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1.1.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5C041"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О нашей Родине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D7F04" w14:textId="4F4EF57C" w:rsidR="00FA45E6" w:rsidRPr="00DF01E9" w:rsidRDefault="0060239A">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E8A9A" w14:textId="2A0B5433" w:rsidR="00FA45E6" w:rsidRPr="00DF01E9" w:rsidRDefault="0060239A">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82118"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A65D1" w14:textId="28C87C62" w:rsidR="00FA45E6"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2.09 – 12.09</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0E370" w14:textId="77777777" w:rsidR="00FA45E6" w:rsidRPr="00DF01E9" w:rsidRDefault="00A56D3A">
            <w:pPr>
              <w:autoSpaceDE w:val="0"/>
              <w:autoSpaceDN w:val="0"/>
              <w:spacing w:before="78" w:after="0" w:line="25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 «Родина», Н. М. Рубцова «Россия Русь —куда я ни взгляну…», З. Н. Александровой «Родина»;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1F15E" w14:textId="77777777" w:rsidR="00FA45E6" w:rsidRPr="00DF01E9" w:rsidRDefault="00A56D3A">
            <w:pPr>
              <w:autoSpaceDE w:val="0"/>
              <w:autoSpaceDN w:val="0"/>
              <w:spacing w:before="78" w:after="0" w:line="247"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 xml:space="preserve">опрос;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56708" w14:textId="77777777" w:rsidR="00FA45E6" w:rsidRPr="00DF01E9" w:rsidRDefault="00A56D3A" w:rsidP="00C174E3">
            <w:pPr>
              <w:autoSpaceDE w:val="0"/>
              <w:autoSpaceDN w:val="0"/>
              <w:spacing w:before="78"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1CAF88F6" w14:textId="77777777" w:rsidTr="007C2B13">
        <w:trPr>
          <w:trHeight w:hRule="exact" w:val="14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6468E" w14:textId="77777777" w:rsidR="00FA45E6" w:rsidRPr="00DF01E9" w:rsidRDefault="00A56D3A">
            <w:pPr>
              <w:autoSpaceDE w:val="0"/>
              <w:autoSpaceDN w:val="0"/>
              <w:spacing w:before="76" w:after="0" w:line="233"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1.2.</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D8922" w14:textId="77777777" w:rsidR="00FA45E6" w:rsidRPr="00DF01E9" w:rsidRDefault="00A56D3A">
            <w:pPr>
              <w:autoSpaceDE w:val="0"/>
              <w:autoSpaceDN w:val="0"/>
              <w:spacing w:before="76" w:after="0" w:line="245" w:lineRule="auto"/>
              <w:ind w:left="72" w:right="144"/>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 xml:space="preserve">Фольклор (устное </w:t>
            </w:r>
            <w:r w:rsidRPr="00DF01E9">
              <w:rPr>
                <w:rFonts w:ascii="Times New Roman" w:hAnsi="Times New Roman" w:cs="Times New Roman"/>
                <w:sz w:val="24"/>
                <w:szCs w:val="24"/>
              </w:rPr>
              <w:br/>
            </w:r>
            <w:r w:rsidRPr="00DF01E9">
              <w:rPr>
                <w:rFonts w:ascii="Times New Roman" w:eastAsia="Times New Roman" w:hAnsi="Times New Roman" w:cs="Times New Roman"/>
                <w:b/>
                <w:color w:val="000000"/>
                <w:w w:val="97"/>
                <w:sz w:val="24"/>
                <w:szCs w:val="24"/>
              </w:rPr>
              <w:t>народное творчество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2A523" w14:textId="05806079" w:rsidR="00FA45E6" w:rsidRPr="00DF01E9" w:rsidRDefault="00A56D3A">
            <w:pPr>
              <w:autoSpaceDE w:val="0"/>
              <w:autoSpaceDN w:val="0"/>
              <w:spacing w:before="76" w:after="0" w:line="233"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rPr>
              <w:t>1</w:t>
            </w:r>
            <w:r w:rsidR="0060239A" w:rsidRPr="00DF01E9">
              <w:rPr>
                <w:rFonts w:ascii="Times New Roman" w:eastAsia="Times New Roman" w:hAnsi="Times New Roman" w:cs="Times New Roman"/>
                <w:color w:val="000000"/>
                <w:w w:val="97"/>
                <w:sz w:val="24"/>
                <w:szCs w:val="24"/>
                <w:lang w:val="ru-RU"/>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5E3A4" w14:textId="6A8366C5" w:rsidR="00FA45E6" w:rsidRPr="00DF01E9" w:rsidRDefault="008514D2" w:rsidP="008514D2">
            <w:pPr>
              <w:autoSpaceDE w:val="0"/>
              <w:autoSpaceDN w:val="0"/>
              <w:spacing w:before="76" w:after="0" w:line="233" w:lineRule="auto"/>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ADFB3" w14:textId="77777777" w:rsidR="00FA45E6" w:rsidRPr="00DF01E9" w:rsidRDefault="00A56D3A">
            <w:pPr>
              <w:autoSpaceDE w:val="0"/>
              <w:autoSpaceDN w:val="0"/>
              <w:spacing w:before="76" w:after="0" w:line="233"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496B1" w14:textId="364C22CC" w:rsidR="00FA45E6"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14.09 – 10.10</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5D4C7" w14:textId="77777777" w:rsidR="00FA45E6" w:rsidRPr="00DF01E9" w:rsidRDefault="00A56D3A" w:rsidP="007C2B13">
            <w:pPr>
              <w:autoSpaceDE w:val="0"/>
              <w:autoSpaceDN w:val="0"/>
              <w:spacing w:before="76" w:after="0" w:line="250" w:lineRule="auto"/>
              <w:ind w:left="72" w:right="144"/>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Работа со схемой «Малые жанры фольклора»: заполнение, подбор примеров (на материале изученного в 1 классе); Участие в учебном диалоге: обсуждение значения пословицы, пословица как главная мысль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08CEA" w14:textId="77777777" w:rsidR="00FA45E6" w:rsidRPr="00DF01E9" w:rsidRDefault="00A56D3A">
            <w:pPr>
              <w:autoSpaceDE w:val="0"/>
              <w:autoSpaceDN w:val="0"/>
              <w:spacing w:before="76" w:after="0" w:line="25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 xml:space="preserve">опрос;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AD6CF" w14:textId="77777777" w:rsidR="00FA45E6" w:rsidRPr="00DF01E9" w:rsidRDefault="00A56D3A" w:rsidP="00C174E3">
            <w:pPr>
              <w:autoSpaceDE w:val="0"/>
              <w:autoSpaceDN w:val="0"/>
              <w:spacing w:before="76"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16FCCC88" w14:textId="77777777" w:rsidTr="00DF01E9">
        <w:trPr>
          <w:trHeight w:hRule="exact" w:val="2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5FCF8" w14:textId="77777777" w:rsidR="00FA45E6" w:rsidRPr="00DF01E9" w:rsidRDefault="00A56D3A">
            <w:pPr>
              <w:autoSpaceDE w:val="0"/>
              <w:autoSpaceDN w:val="0"/>
              <w:spacing w:before="76" w:after="0" w:line="233"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1.3.</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66106" w14:textId="77777777" w:rsidR="00FA45E6" w:rsidRPr="00DF01E9" w:rsidRDefault="00A56D3A">
            <w:pPr>
              <w:autoSpaceDE w:val="0"/>
              <w:autoSpaceDN w:val="0"/>
              <w:spacing w:before="76" w:after="0" w:line="250" w:lineRule="auto"/>
              <w:ind w:left="72" w:right="144"/>
              <w:rPr>
                <w:rFonts w:ascii="Times New Roman" w:hAnsi="Times New Roman" w:cs="Times New Roman"/>
                <w:sz w:val="24"/>
                <w:szCs w:val="24"/>
                <w:lang w:val="ru-RU"/>
              </w:rPr>
            </w:pPr>
            <w:r w:rsidRPr="00DF01E9">
              <w:rPr>
                <w:rFonts w:ascii="Times New Roman" w:eastAsia="Times New Roman" w:hAnsi="Times New Roman" w:cs="Times New Roman"/>
                <w:b/>
                <w:color w:val="000000"/>
                <w:w w:val="97"/>
                <w:sz w:val="24"/>
                <w:szCs w:val="24"/>
                <w:lang w:val="ru-RU"/>
              </w:rPr>
              <w:t xml:space="preserve">Звуки и краски </w:t>
            </w:r>
            <w:r w:rsidRPr="00DF01E9">
              <w:rPr>
                <w:rFonts w:ascii="Times New Roman" w:hAnsi="Times New Roman" w:cs="Times New Roman"/>
                <w:sz w:val="24"/>
                <w:szCs w:val="24"/>
                <w:lang w:val="ru-RU"/>
              </w:rPr>
              <w:br/>
            </w:r>
            <w:r w:rsidRPr="00DF01E9">
              <w:rPr>
                <w:rFonts w:ascii="Times New Roman" w:eastAsia="Times New Roman" w:hAnsi="Times New Roman" w:cs="Times New Roman"/>
                <w:b/>
                <w:color w:val="000000"/>
                <w:w w:val="97"/>
                <w:sz w:val="24"/>
                <w:szCs w:val="24"/>
                <w:lang w:val="ru-RU"/>
              </w:rPr>
              <w:t xml:space="preserve">родной природы в </w:t>
            </w:r>
            <w:r w:rsidRPr="00DF01E9">
              <w:rPr>
                <w:rFonts w:ascii="Times New Roman" w:hAnsi="Times New Roman" w:cs="Times New Roman"/>
                <w:sz w:val="24"/>
                <w:szCs w:val="24"/>
                <w:lang w:val="ru-RU"/>
              </w:rPr>
              <w:br/>
            </w:r>
            <w:r w:rsidRPr="00DF01E9">
              <w:rPr>
                <w:rFonts w:ascii="Times New Roman" w:eastAsia="Times New Roman" w:hAnsi="Times New Roman" w:cs="Times New Roman"/>
                <w:b/>
                <w:color w:val="000000"/>
                <w:w w:val="97"/>
                <w:sz w:val="24"/>
                <w:szCs w:val="24"/>
                <w:lang w:val="ru-RU"/>
              </w:rPr>
              <w:t>разные времена 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52675" w14:textId="2AB53D34" w:rsidR="00FA45E6" w:rsidRPr="00DF01E9" w:rsidRDefault="0060239A">
            <w:pPr>
              <w:autoSpaceDE w:val="0"/>
              <w:autoSpaceDN w:val="0"/>
              <w:spacing w:before="76" w:after="0" w:line="233"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112F8" w14:textId="6CE33110" w:rsidR="00FA45E6" w:rsidRPr="00DF01E9" w:rsidRDefault="00A541BD" w:rsidP="00A541BD">
            <w:pPr>
              <w:autoSpaceDE w:val="0"/>
              <w:autoSpaceDN w:val="0"/>
              <w:spacing w:before="76" w:after="0" w:line="233" w:lineRule="auto"/>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01A456" w14:textId="77777777" w:rsidR="00FA45E6" w:rsidRPr="00DF01E9" w:rsidRDefault="00A56D3A">
            <w:pPr>
              <w:autoSpaceDE w:val="0"/>
              <w:autoSpaceDN w:val="0"/>
              <w:spacing w:before="76" w:after="0" w:line="233"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A54D4" w14:textId="223C136C" w:rsidR="00241FB1"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12.10 – 24.10</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51DD5" w14:textId="77777777" w:rsidR="00FA45E6" w:rsidRPr="00DF01E9" w:rsidRDefault="00A56D3A">
            <w:pPr>
              <w:autoSpaceDE w:val="0"/>
              <w:autoSpaceDN w:val="0"/>
              <w:spacing w:before="76" w:after="0" w:line="252"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Трутнева«Осень», В. Ю. Голяховский «Листопад», И. П. Токмакова «Опустел скворечник» (по выбору не менее пяти авторов), выражение своего отношения к пейзажной лирике; </w:t>
            </w:r>
            <w:r w:rsidRPr="00DF01E9">
              <w:rPr>
                <w:rFonts w:ascii="Times New Roman" w:hAnsi="Times New Roman" w:cs="Times New Roman"/>
                <w:sz w:val="24"/>
                <w:szCs w:val="24"/>
                <w:lang w:val="ru-RU"/>
              </w:rPr>
              <w:br/>
            </w:r>
            <w:r w:rsidRPr="00DF01E9">
              <w:rPr>
                <w:rFonts w:ascii="Times New Roman" w:eastAsia="Times New Roman" w:hAnsi="Times New Roman" w:cs="Times New Roman"/>
                <w:color w:val="000000"/>
                <w:w w:val="97"/>
                <w:sz w:val="24"/>
                <w:szCs w:val="24"/>
                <w:lang w:val="ru-RU"/>
              </w:rPr>
              <w:t>Обсуждение прослушанного произведения: ответ на вопрос «Какое настроение вызывает произведение?</w:t>
            </w:r>
          </w:p>
          <w:p w14:paraId="723665E4" w14:textId="77777777" w:rsidR="00FA45E6" w:rsidRPr="00DF01E9" w:rsidRDefault="00A56D3A">
            <w:pPr>
              <w:autoSpaceDE w:val="0"/>
              <w:autoSpaceDN w:val="0"/>
              <w:spacing w:before="20"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Почему? С чем сравнивает поэт осенний лес?»;</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FE33A" w14:textId="77777777" w:rsidR="00FA45E6" w:rsidRPr="00DF01E9" w:rsidRDefault="00A56D3A">
            <w:pPr>
              <w:autoSpaceDE w:val="0"/>
              <w:autoSpaceDN w:val="0"/>
              <w:spacing w:before="76" w:after="0" w:line="25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 xml:space="preserve">опрос;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CE43D" w14:textId="77777777" w:rsidR="00FA45E6" w:rsidRPr="00DF01E9" w:rsidRDefault="00A56D3A" w:rsidP="00C174E3">
            <w:pPr>
              <w:autoSpaceDE w:val="0"/>
              <w:autoSpaceDN w:val="0"/>
              <w:spacing w:before="76"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5F746892" w14:textId="77777777" w:rsidTr="007C2B13">
        <w:trPr>
          <w:trHeight w:hRule="exact" w:val="284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F451C" w14:textId="77777777" w:rsidR="00FA45E6" w:rsidRPr="00DF01E9" w:rsidRDefault="00A56D3A">
            <w:pPr>
              <w:autoSpaceDE w:val="0"/>
              <w:autoSpaceDN w:val="0"/>
              <w:spacing w:before="78" w:after="0" w:line="230"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1.4.</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B3CDB"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О детях и дружбе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A76CC" w14:textId="7F84EE4D" w:rsidR="00FA45E6" w:rsidRPr="00DF01E9" w:rsidRDefault="0060239A">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C56C2" w14:textId="6C7A70EC" w:rsidR="00FA45E6" w:rsidRPr="00DF01E9" w:rsidRDefault="0060239A">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94AFB"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E7EC9" w14:textId="5834C8D8" w:rsidR="00FA45E6"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28.10 – 21.11</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2CBAC" w14:textId="64B052EB" w:rsidR="00FA45E6" w:rsidRPr="00DF01E9" w:rsidRDefault="00A56D3A">
            <w:pPr>
              <w:autoSpaceDE w:val="0"/>
              <w:autoSpaceDN w:val="0"/>
              <w:spacing w:before="78" w:after="0" w:line="254"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w:t>
            </w:r>
            <w:r w:rsidR="00137A45" w:rsidRPr="00DF01E9">
              <w:rPr>
                <w:rFonts w:ascii="Times New Roman" w:eastAsia="Times New Roman" w:hAnsi="Times New Roman" w:cs="Times New Roman"/>
                <w:color w:val="000000"/>
                <w:w w:val="97"/>
                <w:sz w:val="24"/>
                <w:szCs w:val="24"/>
                <w:lang w:val="ru-RU"/>
              </w:rPr>
              <w:t xml:space="preserve"> </w:t>
            </w:r>
            <w:r w:rsidRPr="00DF01E9">
              <w:rPr>
                <w:rFonts w:ascii="Times New Roman" w:eastAsia="Times New Roman" w:hAnsi="Times New Roman" w:cs="Times New Roman"/>
                <w:color w:val="000000"/>
                <w:w w:val="97"/>
                <w:sz w:val="24"/>
                <w:szCs w:val="24"/>
                <w:lang w:val="ru-RU"/>
              </w:rPr>
              <w:t>«Как Алёшке учиться надоело</w:t>
            </w:r>
            <w:r w:rsidR="00137A45" w:rsidRPr="00DF01E9">
              <w:rPr>
                <w:rFonts w:ascii="Times New Roman" w:eastAsia="Times New Roman" w:hAnsi="Times New Roman" w:cs="Times New Roman"/>
                <w:color w:val="000000"/>
                <w:w w:val="97"/>
                <w:sz w:val="24"/>
                <w:szCs w:val="24"/>
                <w:lang w:val="ru-RU"/>
              </w:rPr>
              <w:t>»,</w:t>
            </w:r>
            <w:r w:rsidRPr="00DF01E9">
              <w:rPr>
                <w:rFonts w:ascii="Times New Roman" w:eastAsia="Times New Roman" w:hAnsi="Times New Roman" w:cs="Times New Roman"/>
                <w:color w:val="000000"/>
                <w:w w:val="97"/>
                <w:sz w:val="24"/>
                <w:szCs w:val="24"/>
                <w:lang w:val="ru-RU"/>
              </w:rPr>
              <w:t xml:space="preserve"> Е. А. Пермяк «Смородинка», «Две пословицы», Н. Н. Носов «Заплатка»,«На горке», В. В. Лунин «Я и Вовка», В. А. Осеева «Синие листья», «Волшебное слово», «Просто старушка», А. Гайдар «Совесть», М. С. Пляцковский «Настоящий друг» (по выбору, не менее четырёх произведений); </w:t>
            </w:r>
            <w:r w:rsidRPr="00DF01E9">
              <w:rPr>
                <w:rFonts w:ascii="Times New Roman" w:hAnsi="Times New Roman" w:cs="Times New Roman"/>
                <w:sz w:val="24"/>
                <w:szCs w:val="24"/>
                <w:lang w:val="ru-RU"/>
              </w:rPr>
              <w:br/>
            </w:r>
            <w:r w:rsidRPr="00DF01E9">
              <w:rPr>
                <w:rFonts w:ascii="Times New Roman" w:eastAsia="Times New Roman" w:hAnsi="Times New Roman" w:cs="Times New Roman"/>
                <w:color w:val="000000"/>
                <w:w w:val="97"/>
                <w:sz w:val="24"/>
                <w:szCs w:val="24"/>
                <w:lang w:val="ru-RU"/>
              </w:rPr>
              <w:t>Составление выставки книг писателей на тему о детях, о дружбе;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C597B" w14:textId="77777777" w:rsidR="00FA45E6" w:rsidRPr="00DF01E9" w:rsidRDefault="00A56D3A">
            <w:pPr>
              <w:autoSpaceDE w:val="0"/>
              <w:autoSpaceDN w:val="0"/>
              <w:spacing w:before="78" w:after="0" w:line="247"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 xml:space="preserve">опрос;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18EE9" w14:textId="77777777" w:rsidR="00FA45E6" w:rsidRPr="00DF01E9" w:rsidRDefault="00A56D3A" w:rsidP="00C174E3">
            <w:pPr>
              <w:autoSpaceDE w:val="0"/>
              <w:autoSpaceDN w:val="0"/>
              <w:spacing w:before="78"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1C957901" w14:textId="77777777" w:rsidTr="007C2B13">
        <w:trPr>
          <w:trHeight w:hRule="exact" w:val="27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C8069" w14:textId="77777777" w:rsidR="00FA45E6" w:rsidRPr="00DF01E9" w:rsidRDefault="00A56D3A">
            <w:pPr>
              <w:autoSpaceDE w:val="0"/>
              <w:autoSpaceDN w:val="0"/>
              <w:spacing w:before="76" w:after="0" w:line="233"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lastRenderedPageBreak/>
              <w:t>1.5.</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6E7AE" w14:textId="77777777" w:rsidR="00FA45E6" w:rsidRPr="00DF01E9" w:rsidRDefault="00A56D3A">
            <w:pPr>
              <w:autoSpaceDE w:val="0"/>
              <w:autoSpaceDN w:val="0"/>
              <w:spacing w:before="76" w:after="0" w:line="233" w:lineRule="auto"/>
              <w:ind w:left="72"/>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Мир сказок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2C624" w14:textId="369D891E" w:rsidR="00FA45E6" w:rsidRPr="00DF01E9" w:rsidRDefault="0051160C">
            <w:pPr>
              <w:autoSpaceDE w:val="0"/>
              <w:autoSpaceDN w:val="0"/>
              <w:spacing w:before="76" w:after="0" w:line="233"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83B4D" w14:textId="07C00742" w:rsidR="00FA45E6" w:rsidRPr="00DF01E9" w:rsidRDefault="00A541BD">
            <w:pPr>
              <w:autoSpaceDE w:val="0"/>
              <w:autoSpaceDN w:val="0"/>
              <w:spacing w:before="76" w:after="0" w:line="233" w:lineRule="auto"/>
              <w:ind w:left="72"/>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7EC36" w14:textId="77777777" w:rsidR="00FA45E6" w:rsidRPr="00DF01E9" w:rsidRDefault="00A56D3A">
            <w:pPr>
              <w:autoSpaceDE w:val="0"/>
              <w:autoSpaceDN w:val="0"/>
              <w:spacing w:before="76" w:after="0" w:line="233"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DBB65" w14:textId="7F69A43E" w:rsidR="00FA45E6"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23.11 – 14.12</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ADB1F" w14:textId="3E328B64" w:rsidR="00FA45E6" w:rsidRPr="00DF01E9" w:rsidRDefault="00A56D3A">
            <w:pPr>
              <w:autoSpaceDE w:val="0"/>
              <w:autoSpaceDN w:val="0"/>
              <w:spacing w:before="76" w:after="0" w:line="252"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w:t>
            </w:r>
            <w:r w:rsidR="00137A45" w:rsidRPr="00DF01E9">
              <w:rPr>
                <w:rFonts w:ascii="Times New Roman" w:eastAsia="Times New Roman" w:hAnsi="Times New Roman" w:cs="Times New Roman"/>
                <w:color w:val="000000"/>
                <w:w w:val="97"/>
                <w:sz w:val="24"/>
                <w:szCs w:val="24"/>
                <w:lang w:val="ru-RU"/>
              </w:rPr>
              <w:t>сказка «</w:t>
            </w:r>
            <w:r w:rsidRPr="00DF01E9">
              <w:rPr>
                <w:rFonts w:ascii="Times New Roman" w:eastAsia="Times New Roman" w:hAnsi="Times New Roman" w:cs="Times New Roman"/>
                <w:color w:val="000000"/>
                <w:w w:val="97"/>
                <w:sz w:val="24"/>
                <w:szCs w:val="24"/>
                <w:lang w:val="ru-RU"/>
              </w:rPr>
              <w:t xml:space="preserve">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w:t>
            </w:r>
            <w:r w:rsidR="00137A45" w:rsidRPr="00DF01E9">
              <w:rPr>
                <w:rFonts w:ascii="Times New Roman" w:eastAsia="Times New Roman" w:hAnsi="Times New Roman" w:cs="Times New Roman"/>
                <w:color w:val="000000"/>
                <w:w w:val="97"/>
                <w:sz w:val="24"/>
                <w:szCs w:val="24"/>
                <w:lang w:val="ru-RU"/>
              </w:rPr>
              <w:t>сказка «</w:t>
            </w:r>
            <w:r w:rsidRPr="00DF01E9">
              <w:rPr>
                <w:rFonts w:ascii="Times New Roman" w:eastAsia="Times New Roman" w:hAnsi="Times New Roman" w:cs="Times New Roman"/>
                <w:color w:val="000000"/>
                <w:w w:val="97"/>
                <w:sz w:val="24"/>
                <w:szCs w:val="24"/>
                <w:lang w:val="ru-RU"/>
              </w:rPr>
              <w:t xml:space="preserve">Снегурочка» и произведение В. И. Даля «Девочка Снегурочка» (по выбору, не менее четырёх </w:t>
            </w:r>
            <w:r w:rsidRPr="00DF01E9">
              <w:rPr>
                <w:rFonts w:ascii="Times New Roman" w:hAnsi="Times New Roman" w:cs="Times New Roman"/>
                <w:sz w:val="24"/>
                <w:szCs w:val="24"/>
                <w:lang w:val="ru-RU"/>
              </w:rPr>
              <w:br/>
            </w:r>
            <w:r w:rsidRPr="00DF01E9">
              <w:rPr>
                <w:rFonts w:ascii="Times New Roman" w:eastAsia="Times New Roman" w:hAnsi="Times New Roman" w:cs="Times New Roman"/>
                <w:color w:val="000000"/>
                <w:w w:val="97"/>
                <w:sz w:val="24"/>
                <w:szCs w:val="24"/>
                <w:lang w:val="ru-RU"/>
              </w:rPr>
              <w:t>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50E66" w14:textId="77777777" w:rsidR="00FA45E6" w:rsidRPr="00DF01E9" w:rsidRDefault="00A56D3A">
            <w:pPr>
              <w:autoSpaceDE w:val="0"/>
              <w:autoSpaceDN w:val="0"/>
              <w:spacing w:before="76" w:after="0" w:line="25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 xml:space="preserve">опрос;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64C9A" w14:textId="77777777" w:rsidR="00FA45E6" w:rsidRPr="00DF01E9" w:rsidRDefault="00A56D3A" w:rsidP="00C174E3">
            <w:pPr>
              <w:autoSpaceDE w:val="0"/>
              <w:autoSpaceDN w:val="0"/>
              <w:spacing w:before="76"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3C79081B" w14:textId="77777777" w:rsidTr="007C2B13">
        <w:trPr>
          <w:trHeight w:hRule="exact" w:val="25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FD2A9" w14:textId="77777777" w:rsidR="00FA45E6" w:rsidRPr="00DF01E9" w:rsidRDefault="00A56D3A">
            <w:pPr>
              <w:autoSpaceDE w:val="0"/>
              <w:autoSpaceDN w:val="0"/>
              <w:spacing w:before="78" w:after="0" w:line="230"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1.6.</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1792E" w14:textId="77777777" w:rsidR="00FA45E6" w:rsidRPr="00DF01E9" w:rsidRDefault="00A56D3A">
            <w:pPr>
              <w:autoSpaceDE w:val="0"/>
              <w:autoSpaceDN w:val="0"/>
              <w:spacing w:before="78" w:after="0" w:line="250" w:lineRule="auto"/>
              <w:ind w:left="72" w:right="144"/>
              <w:rPr>
                <w:rFonts w:ascii="Times New Roman" w:hAnsi="Times New Roman" w:cs="Times New Roman"/>
                <w:sz w:val="24"/>
                <w:szCs w:val="24"/>
                <w:lang w:val="ru-RU"/>
              </w:rPr>
            </w:pPr>
            <w:r w:rsidRPr="00DF01E9">
              <w:rPr>
                <w:rFonts w:ascii="Times New Roman" w:eastAsia="Times New Roman" w:hAnsi="Times New Roman" w:cs="Times New Roman"/>
                <w:b/>
                <w:color w:val="000000"/>
                <w:w w:val="97"/>
                <w:sz w:val="24"/>
                <w:szCs w:val="24"/>
                <w:lang w:val="ru-RU"/>
              </w:rPr>
              <w:t xml:space="preserve">Звуки и краски </w:t>
            </w:r>
            <w:r w:rsidRPr="00DF01E9">
              <w:rPr>
                <w:rFonts w:ascii="Times New Roman" w:hAnsi="Times New Roman" w:cs="Times New Roman"/>
                <w:sz w:val="24"/>
                <w:szCs w:val="24"/>
                <w:lang w:val="ru-RU"/>
              </w:rPr>
              <w:br/>
            </w:r>
            <w:r w:rsidRPr="00DF01E9">
              <w:rPr>
                <w:rFonts w:ascii="Times New Roman" w:eastAsia="Times New Roman" w:hAnsi="Times New Roman" w:cs="Times New Roman"/>
                <w:b/>
                <w:color w:val="000000"/>
                <w:w w:val="97"/>
                <w:sz w:val="24"/>
                <w:szCs w:val="24"/>
                <w:lang w:val="ru-RU"/>
              </w:rPr>
              <w:t xml:space="preserve">родной природы в </w:t>
            </w:r>
            <w:r w:rsidRPr="00DF01E9">
              <w:rPr>
                <w:rFonts w:ascii="Times New Roman" w:hAnsi="Times New Roman" w:cs="Times New Roman"/>
                <w:sz w:val="24"/>
                <w:szCs w:val="24"/>
                <w:lang w:val="ru-RU"/>
              </w:rPr>
              <w:br/>
            </w:r>
            <w:r w:rsidRPr="00DF01E9">
              <w:rPr>
                <w:rFonts w:ascii="Times New Roman" w:eastAsia="Times New Roman" w:hAnsi="Times New Roman" w:cs="Times New Roman"/>
                <w:b/>
                <w:color w:val="000000"/>
                <w:w w:val="97"/>
                <w:sz w:val="24"/>
                <w:szCs w:val="24"/>
                <w:lang w:val="ru-RU"/>
              </w:rPr>
              <w:t>разные времена 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2C71B" w14:textId="017580BA" w:rsidR="00FA45E6" w:rsidRPr="00DF01E9" w:rsidRDefault="0051160C">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D3824" w14:textId="276DB771" w:rsidR="00FA45E6" w:rsidRPr="00DF01E9" w:rsidRDefault="00A541BD">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F950A"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5AA48" w14:textId="0509D80F" w:rsidR="00FA45E6"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16.12 – 23.01</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23332" w14:textId="587080C2" w:rsidR="00FA45E6" w:rsidRPr="00DF01E9" w:rsidRDefault="00A56D3A">
            <w:pPr>
              <w:autoSpaceDE w:val="0"/>
              <w:autoSpaceDN w:val="0"/>
              <w:spacing w:before="78" w:after="0" w:line="252" w:lineRule="auto"/>
              <w:ind w:left="72" w:right="144"/>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Слушание стихотворных произведений о зимней природе: А. С. Пушкин «Вот север, тучи нагоняя…</w:t>
            </w:r>
            <w:r w:rsidR="00137A45" w:rsidRPr="00DF01E9">
              <w:rPr>
                <w:rFonts w:ascii="Times New Roman" w:eastAsia="Times New Roman" w:hAnsi="Times New Roman" w:cs="Times New Roman"/>
                <w:color w:val="000000"/>
                <w:w w:val="97"/>
                <w:sz w:val="24"/>
                <w:szCs w:val="24"/>
                <w:lang w:val="ru-RU"/>
              </w:rPr>
              <w:t>», «</w:t>
            </w:r>
            <w:r w:rsidRPr="00DF01E9">
              <w:rPr>
                <w:rFonts w:ascii="Times New Roman" w:eastAsia="Times New Roman" w:hAnsi="Times New Roman" w:cs="Times New Roman"/>
                <w:color w:val="000000"/>
                <w:w w:val="97"/>
                <w:sz w:val="24"/>
                <w:szCs w:val="24"/>
                <w:lang w:val="ru-RU"/>
              </w:rPr>
              <w:t>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Прокофьев«Как на горке, на горе…», З. Н. Александрова «Снежок», (по выбору 2—3 произведения), обсуждение эмоционального состояния при восприятии описанных картин природы;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2D0FF" w14:textId="77777777" w:rsidR="00FA45E6" w:rsidRPr="00DF01E9" w:rsidRDefault="00A56D3A">
            <w:pPr>
              <w:autoSpaceDE w:val="0"/>
              <w:autoSpaceDN w:val="0"/>
              <w:spacing w:before="78" w:after="0" w:line="247"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 xml:space="preserve">опрос;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87337" w14:textId="77777777" w:rsidR="00FA45E6" w:rsidRPr="00DF01E9" w:rsidRDefault="00A56D3A" w:rsidP="00C174E3">
            <w:pPr>
              <w:autoSpaceDE w:val="0"/>
              <w:autoSpaceDN w:val="0"/>
              <w:spacing w:before="78"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422598A4" w14:textId="77777777" w:rsidTr="007C2B13">
        <w:trPr>
          <w:trHeight w:hRule="exact" w:val="38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8D43F" w14:textId="77777777" w:rsidR="00FA45E6" w:rsidRPr="00DF01E9" w:rsidRDefault="00A56D3A">
            <w:pPr>
              <w:autoSpaceDE w:val="0"/>
              <w:autoSpaceDN w:val="0"/>
              <w:spacing w:before="78" w:after="0" w:line="230"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1.7.</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31F99" w14:textId="77777777" w:rsidR="00FA45E6" w:rsidRPr="00DF01E9" w:rsidRDefault="00A56D3A">
            <w:pPr>
              <w:autoSpaceDE w:val="0"/>
              <w:autoSpaceDN w:val="0"/>
              <w:spacing w:before="78" w:after="0" w:line="245" w:lineRule="auto"/>
              <w:ind w:left="72" w:right="288"/>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FF896" w14:textId="0A20AA98" w:rsidR="00FA45E6" w:rsidRPr="00DF01E9" w:rsidRDefault="00A56D3A">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rPr>
              <w:t>1</w:t>
            </w:r>
            <w:r w:rsidR="00745BB5" w:rsidRPr="00DF01E9">
              <w:rPr>
                <w:rFonts w:ascii="Times New Roman" w:eastAsia="Times New Roman" w:hAnsi="Times New Roman" w:cs="Times New Roman"/>
                <w:color w:val="000000"/>
                <w:w w:val="97"/>
                <w:sz w:val="24"/>
                <w:szCs w:val="24"/>
                <w:lang w:val="ru-RU"/>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081AF" w14:textId="5A13AB7F" w:rsidR="00FA45E6" w:rsidRPr="00DF01E9" w:rsidRDefault="00A541BD">
            <w:pPr>
              <w:autoSpaceDE w:val="0"/>
              <w:autoSpaceDN w:val="0"/>
              <w:spacing w:before="78" w:after="0" w:line="230" w:lineRule="auto"/>
              <w:ind w:left="72"/>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C05B2"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33F73" w14:textId="59078161" w:rsidR="00FA45E6"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25.01 – 22.02</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60B0D" w14:textId="5B69EC84" w:rsidR="00FA45E6" w:rsidRPr="00DF01E9" w:rsidRDefault="00A56D3A" w:rsidP="007C2B13">
            <w:pPr>
              <w:autoSpaceDE w:val="0"/>
              <w:autoSpaceDN w:val="0"/>
              <w:spacing w:before="78" w:after="0" w:line="245" w:lineRule="auto"/>
              <w:ind w:left="72" w:right="288"/>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М.Рубцова «Про зайца», Саши Чёрного «Жеребёнок», Р. С. Сефа «Птенцы», В. Д. Берестова «Кошкин щенок», «С фотоаппаратом», «Прощание с другом», С. В. Михалкова «Мой щенок», А. Л. Барто «Думают ли звери?», «Он был совсем один», И. М. Пивоваровой «Жила-была собака» и др.;Учебный диалог: обсуждение прослушанного произведения, ответ на вопрос: «Какова главная мысль произведения? Как</w:t>
            </w:r>
            <w:r w:rsidR="00137A45" w:rsidRPr="00DF01E9">
              <w:rPr>
                <w:rFonts w:ascii="Times New Roman" w:eastAsia="Times New Roman" w:hAnsi="Times New Roman" w:cs="Times New Roman"/>
                <w:color w:val="000000"/>
                <w:w w:val="97"/>
                <w:sz w:val="24"/>
                <w:szCs w:val="24"/>
                <w:lang w:val="ru-RU"/>
              </w:rPr>
              <w:t xml:space="preserve"> </w:t>
            </w:r>
            <w:r w:rsidRPr="00DF01E9">
              <w:rPr>
                <w:rFonts w:ascii="Times New Roman" w:eastAsia="Times New Roman" w:hAnsi="Times New Roman" w:cs="Times New Roman"/>
                <w:color w:val="000000"/>
                <w:w w:val="97"/>
                <w:sz w:val="24"/>
                <w:szCs w:val="24"/>
                <w:lang w:val="ru-RU"/>
              </w:rPr>
              <w:t>автор описывает отношения людей и животных?», осознание идеи произведения о животных: забота о животных требует</w:t>
            </w:r>
            <w:r w:rsidR="00137A45" w:rsidRPr="00DF01E9">
              <w:rPr>
                <w:rFonts w:ascii="Times New Roman" w:eastAsia="Times New Roman" w:hAnsi="Times New Roman" w:cs="Times New Roman"/>
                <w:color w:val="000000"/>
                <w:w w:val="97"/>
                <w:sz w:val="24"/>
                <w:szCs w:val="24"/>
                <w:lang w:val="ru-RU"/>
              </w:rPr>
              <w:t xml:space="preserve"> </w:t>
            </w:r>
            <w:r w:rsidRPr="00DF01E9">
              <w:rPr>
                <w:rFonts w:ascii="Times New Roman" w:eastAsia="Times New Roman" w:hAnsi="Times New Roman" w:cs="Times New Roman"/>
                <w:color w:val="000000"/>
                <w:w w:val="97"/>
                <w:sz w:val="24"/>
                <w:szCs w:val="24"/>
                <w:lang w:val="ru-RU"/>
              </w:rPr>
              <w:t>ответственности, человек должен с заботой относиться к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2B741" w14:textId="77777777" w:rsidR="00FA45E6" w:rsidRPr="00DF01E9" w:rsidRDefault="00A56D3A">
            <w:pPr>
              <w:autoSpaceDE w:val="0"/>
              <w:autoSpaceDN w:val="0"/>
              <w:spacing w:before="78" w:after="0" w:line="245"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 xml:space="preserve">устный;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D2808" w14:textId="77777777" w:rsidR="00FA45E6" w:rsidRPr="00DF01E9" w:rsidRDefault="00A56D3A" w:rsidP="00C174E3">
            <w:pPr>
              <w:autoSpaceDE w:val="0"/>
              <w:autoSpaceDN w:val="0"/>
              <w:spacing w:before="78"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1F6CD130" w14:textId="77777777" w:rsidTr="007C2B13">
        <w:trPr>
          <w:trHeight w:hRule="exact" w:val="34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756D1" w14:textId="77777777" w:rsidR="00FA45E6" w:rsidRPr="00DF01E9" w:rsidRDefault="00A56D3A">
            <w:pPr>
              <w:autoSpaceDE w:val="0"/>
              <w:autoSpaceDN w:val="0"/>
              <w:spacing w:before="78" w:after="0" w:line="230"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lastRenderedPageBreak/>
              <w:t>1.8.</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A84F8" w14:textId="77777777" w:rsidR="00FA45E6" w:rsidRPr="00DF01E9" w:rsidRDefault="00A56D3A">
            <w:pPr>
              <w:autoSpaceDE w:val="0"/>
              <w:autoSpaceDN w:val="0"/>
              <w:spacing w:before="78" w:after="0" w:line="250" w:lineRule="auto"/>
              <w:ind w:left="72" w:right="144"/>
              <w:rPr>
                <w:rFonts w:ascii="Times New Roman" w:hAnsi="Times New Roman" w:cs="Times New Roman"/>
                <w:sz w:val="24"/>
                <w:szCs w:val="24"/>
                <w:lang w:val="ru-RU"/>
              </w:rPr>
            </w:pPr>
            <w:r w:rsidRPr="00DF01E9">
              <w:rPr>
                <w:rFonts w:ascii="Times New Roman" w:eastAsia="Times New Roman" w:hAnsi="Times New Roman" w:cs="Times New Roman"/>
                <w:b/>
                <w:color w:val="000000"/>
                <w:w w:val="97"/>
                <w:sz w:val="24"/>
                <w:szCs w:val="24"/>
                <w:lang w:val="ru-RU"/>
              </w:rPr>
              <w:t xml:space="preserve">Звуки и краски </w:t>
            </w:r>
            <w:r w:rsidRPr="00DF01E9">
              <w:rPr>
                <w:rFonts w:ascii="Times New Roman" w:hAnsi="Times New Roman" w:cs="Times New Roman"/>
                <w:sz w:val="24"/>
                <w:szCs w:val="24"/>
                <w:lang w:val="ru-RU"/>
              </w:rPr>
              <w:br/>
            </w:r>
            <w:r w:rsidRPr="00DF01E9">
              <w:rPr>
                <w:rFonts w:ascii="Times New Roman" w:eastAsia="Times New Roman" w:hAnsi="Times New Roman" w:cs="Times New Roman"/>
                <w:b/>
                <w:color w:val="000000"/>
                <w:w w:val="97"/>
                <w:sz w:val="24"/>
                <w:szCs w:val="24"/>
                <w:lang w:val="ru-RU"/>
              </w:rPr>
              <w:t xml:space="preserve">родной природы в </w:t>
            </w:r>
            <w:r w:rsidRPr="00DF01E9">
              <w:rPr>
                <w:rFonts w:ascii="Times New Roman" w:hAnsi="Times New Roman" w:cs="Times New Roman"/>
                <w:sz w:val="24"/>
                <w:szCs w:val="24"/>
                <w:lang w:val="ru-RU"/>
              </w:rPr>
              <w:br/>
            </w:r>
            <w:r w:rsidRPr="00DF01E9">
              <w:rPr>
                <w:rFonts w:ascii="Times New Roman" w:eastAsia="Times New Roman" w:hAnsi="Times New Roman" w:cs="Times New Roman"/>
                <w:b/>
                <w:color w:val="000000"/>
                <w:w w:val="97"/>
                <w:sz w:val="24"/>
                <w:szCs w:val="24"/>
                <w:lang w:val="ru-RU"/>
              </w:rPr>
              <w:t>разные времена 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BC715" w14:textId="2CD019E6" w:rsidR="00FA45E6" w:rsidRPr="00DF01E9" w:rsidRDefault="00A56D3A">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rPr>
              <w:t>1</w:t>
            </w:r>
            <w:r w:rsidR="00745BB5" w:rsidRPr="00DF01E9">
              <w:rPr>
                <w:rFonts w:ascii="Times New Roman" w:eastAsia="Times New Roman" w:hAnsi="Times New Roman" w:cs="Times New Roman"/>
                <w:color w:val="000000"/>
                <w:w w:val="97"/>
                <w:sz w:val="24"/>
                <w:szCs w:val="24"/>
                <w:lang w:val="ru-RU"/>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131D2" w14:textId="78539792" w:rsidR="00FA45E6" w:rsidRPr="00DF01E9" w:rsidRDefault="00745BB5">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10550"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5C337" w14:textId="2F4FBF1F" w:rsidR="00FA45E6"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24.02 – 10.04</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EDB6A" w14:textId="24B91A2A" w:rsidR="00FA45E6" w:rsidRPr="00DF01E9" w:rsidRDefault="00A56D3A" w:rsidP="007C2B13">
            <w:pPr>
              <w:autoSpaceDE w:val="0"/>
              <w:autoSpaceDN w:val="0"/>
              <w:spacing w:before="78" w:after="0" w:line="254" w:lineRule="auto"/>
              <w:ind w:left="72" w:right="144"/>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Слушание стихотворных произведений: А. С. Пушкин «Гонимы вешними лучами…», В. А. Жуковский«Жаворонок»,«Приход весны», А. Н. Плещеев «Весна», Ф. И. Тютчев «Зима недаром злится…», А. А. Фет «Уж верба вся пушистая…», С. Я. Маршак «Весенняя песенка», А. Л. Барто «Апрель» (по выбору 2—3 произведения), выражение своего отношения к пейзажной лирике; Работа с текстом произведения: различение прозаического и стихотворного произведений, упражнение в нахождении</w:t>
            </w:r>
            <w:r w:rsidR="0051160C" w:rsidRPr="00DF01E9">
              <w:rPr>
                <w:rFonts w:ascii="Times New Roman" w:eastAsia="Times New Roman" w:hAnsi="Times New Roman" w:cs="Times New Roman"/>
                <w:color w:val="000000"/>
                <w:w w:val="97"/>
                <w:sz w:val="24"/>
                <w:szCs w:val="24"/>
                <w:lang w:val="ru-RU"/>
              </w:rPr>
              <w:t xml:space="preserve"> </w:t>
            </w:r>
            <w:r w:rsidRPr="00DF01E9">
              <w:rPr>
                <w:rFonts w:ascii="Times New Roman" w:eastAsia="Times New Roman" w:hAnsi="Times New Roman" w:cs="Times New Roman"/>
                <w:color w:val="000000"/>
                <w:w w:val="97"/>
                <w:sz w:val="24"/>
                <w:szCs w:val="24"/>
                <w:lang w:val="ru-RU"/>
              </w:rPr>
              <w:t>сравнений и эпитетов, выделение в тексте слов, использованных в прямом и переносном значении, наблюдение за рифмой</w:t>
            </w:r>
            <w:r w:rsidR="0051160C" w:rsidRPr="00DF01E9">
              <w:rPr>
                <w:rFonts w:ascii="Times New Roman" w:eastAsia="Times New Roman" w:hAnsi="Times New Roman" w:cs="Times New Roman"/>
                <w:color w:val="000000"/>
                <w:w w:val="97"/>
                <w:sz w:val="24"/>
                <w:szCs w:val="24"/>
                <w:lang w:val="ru-RU"/>
              </w:rPr>
              <w:t xml:space="preserve"> </w:t>
            </w:r>
            <w:r w:rsidRPr="00DF01E9">
              <w:rPr>
                <w:rFonts w:ascii="Times New Roman" w:eastAsia="Times New Roman" w:hAnsi="Times New Roman" w:cs="Times New Roman"/>
                <w:color w:val="000000"/>
                <w:w w:val="97"/>
                <w:sz w:val="24"/>
                <w:szCs w:val="24"/>
                <w:lang w:val="ru-RU"/>
              </w:rPr>
              <w:t>и ритмом стихотворения, нахождение образных слов и выражений, работа со словарём;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44175" w14:textId="77777777" w:rsidR="00FA45E6" w:rsidRPr="00DF01E9" w:rsidRDefault="00A56D3A">
            <w:pPr>
              <w:autoSpaceDE w:val="0"/>
              <w:autoSpaceDN w:val="0"/>
              <w:spacing w:before="78" w:after="0" w:line="247"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 xml:space="preserve">опрос;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FF814" w14:textId="77777777" w:rsidR="00FA45E6" w:rsidRPr="00DF01E9" w:rsidRDefault="00A56D3A" w:rsidP="00C174E3">
            <w:pPr>
              <w:autoSpaceDE w:val="0"/>
              <w:autoSpaceDN w:val="0"/>
              <w:spacing w:before="78"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62C4B34B" w14:textId="77777777" w:rsidTr="00DF01E9">
        <w:trPr>
          <w:trHeight w:hRule="exact" w:val="128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1E193" w14:textId="77777777" w:rsidR="00FA45E6" w:rsidRPr="00DF01E9" w:rsidRDefault="00A56D3A">
            <w:pPr>
              <w:autoSpaceDE w:val="0"/>
              <w:autoSpaceDN w:val="0"/>
              <w:spacing w:before="80" w:after="0" w:line="230"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1.9.</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794A6" w14:textId="77777777" w:rsidR="00FA45E6" w:rsidRPr="00DF01E9" w:rsidRDefault="00A56D3A">
            <w:pPr>
              <w:autoSpaceDE w:val="0"/>
              <w:autoSpaceDN w:val="0"/>
              <w:spacing w:before="80" w:after="0" w:line="245" w:lineRule="auto"/>
              <w:ind w:left="72" w:right="144"/>
              <w:rPr>
                <w:rFonts w:ascii="Times New Roman" w:hAnsi="Times New Roman" w:cs="Times New Roman"/>
                <w:sz w:val="24"/>
                <w:szCs w:val="24"/>
                <w:lang w:val="ru-RU"/>
              </w:rPr>
            </w:pPr>
            <w:r w:rsidRPr="00DF01E9">
              <w:rPr>
                <w:rFonts w:ascii="Times New Roman" w:eastAsia="Times New Roman" w:hAnsi="Times New Roman" w:cs="Times New Roman"/>
                <w:b/>
                <w:color w:val="000000"/>
                <w:w w:val="97"/>
                <w:sz w:val="24"/>
                <w:szCs w:val="24"/>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E92C1" w14:textId="7AFFC264" w:rsidR="00FA45E6" w:rsidRPr="00DF01E9" w:rsidRDefault="00A56D3A">
            <w:pPr>
              <w:autoSpaceDE w:val="0"/>
              <w:autoSpaceDN w:val="0"/>
              <w:spacing w:before="80"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rPr>
              <w:t>1</w:t>
            </w:r>
            <w:r w:rsidR="00745BB5" w:rsidRPr="00DF01E9">
              <w:rPr>
                <w:rFonts w:ascii="Times New Roman" w:eastAsia="Times New Roman" w:hAnsi="Times New Roman" w:cs="Times New Roman"/>
                <w:color w:val="000000"/>
                <w:w w:val="97"/>
                <w:sz w:val="24"/>
                <w:szCs w:val="24"/>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09F8C" w14:textId="3DFC79BE" w:rsidR="00FA45E6" w:rsidRPr="00DF01E9" w:rsidRDefault="00745BB5">
            <w:pPr>
              <w:autoSpaceDE w:val="0"/>
              <w:autoSpaceDN w:val="0"/>
              <w:spacing w:before="80"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5A8DC" w14:textId="77777777" w:rsidR="00FA45E6" w:rsidRPr="00DF01E9" w:rsidRDefault="00A56D3A">
            <w:pPr>
              <w:autoSpaceDE w:val="0"/>
              <w:autoSpaceDN w:val="0"/>
              <w:spacing w:before="80" w:after="0" w:line="23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BC216" w14:textId="63411841" w:rsidR="00FA45E6"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28.04 – 10.05</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18862" w14:textId="61E9D5D8" w:rsidR="00FA45E6" w:rsidRPr="00DF01E9" w:rsidRDefault="00A56D3A">
            <w:pPr>
              <w:autoSpaceDE w:val="0"/>
              <w:autoSpaceDN w:val="0"/>
              <w:spacing w:before="80" w:after="0" w:line="250" w:lineRule="auto"/>
              <w:ind w:left="72" w:right="144"/>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Работа с текстом произведения: определение темы и главной мысли произведения, соотнесение главной мысли с пословицей,</w:t>
            </w:r>
            <w:r w:rsidR="0051160C" w:rsidRPr="00DF01E9">
              <w:rPr>
                <w:rFonts w:ascii="Times New Roman" w:eastAsia="Times New Roman" w:hAnsi="Times New Roman" w:cs="Times New Roman"/>
                <w:color w:val="000000"/>
                <w:w w:val="97"/>
                <w:sz w:val="24"/>
                <w:szCs w:val="24"/>
                <w:lang w:val="ru-RU"/>
              </w:rPr>
              <w:t xml:space="preserve"> </w:t>
            </w:r>
            <w:r w:rsidRPr="00DF01E9">
              <w:rPr>
                <w:rFonts w:ascii="Times New Roman" w:eastAsia="Times New Roman" w:hAnsi="Times New Roman" w:cs="Times New Roman"/>
                <w:color w:val="000000"/>
                <w:w w:val="97"/>
                <w:sz w:val="24"/>
                <w:szCs w:val="24"/>
                <w:lang w:val="ru-RU"/>
              </w:rPr>
              <w:t>ответы на вопросы, используя изучающее и поисковое выборочное чтение; Подробный пересказ (устно) содержания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9C888" w14:textId="77777777" w:rsidR="00FA45E6" w:rsidRPr="00DF01E9" w:rsidRDefault="00A56D3A">
            <w:pPr>
              <w:autoSpaceDE w:val="0"/>
              <w:autoSpaceDN w:val="0"/>
              <w:spacing w:before="80" w:after="0" w:line="25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 xml:space="preserve">опрос;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ED456" w14:textId="77777777" w:rsidR="00FA45E6" w:rsidRPr="00DF01E9" w:rsidRDefault="00A56D3A" w:rsidP="00C174E3">
            <w:pPr>
              <w:autoSpaceDE w:val="0"/>
              <w:autoSpaceDN w:val="0"/>
              <w:spacing w:before="80"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1D2D7252" w14:textId="77777777" w:rsidTr="007C2B13">
        <w:trPr>
          <w:trHeight w:hRule="exact" w:val="18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F2C19" w14:textId="77777777" w:rsidR="00FA45E6" w:rsidRPr="00DF01E9" w:rsidRDefault="00A56D3A">
            <w:pPr>
              <w:autoSpaceDE w:val="0"/>
              <w:autoSpaceDN w:val="0"/>
              <w:spacing w:before="76" w:after="0" w:line="233"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1.10.</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B8B7B" w14:textId="77777777" w:rsidR="00FA45E6" w:rsidRPr="00DF01E9" w:rsidRDefault="00A56D3A" w:rsidP="0051160C">
            <w:pPr>
              <w:autoSpaceDE w:val="0"/>
              <w:autoSpaceDN w:val="0"/>
              <w:spacing w:before="76" w:after="0" w:line="245" w:lineRule="auto"/>
              <w:ind w:right="332"/>
              <w:jc w:val="center"/>
              <w:rPr>
                <w:rFonts w:ascii="Times New Roman" w:hAnsi="Times New Roman" w:cs="Times New Roman"/>
                <w:sz w:val="24"/>
                <w:szCs w:val="24"/>
              </w:rPr>
            </w:pPr>
            <w:r w:rsidRPr="00DF01E9">
              <w:rPr>
                <w:rFonts w:ascii="Times New Roman" w:eastAsia="Times New Roman" w:hAnsi="Times New Roman" w:cs="Times New Roman"/>
                <w:b/>
                <w:color w:val="000000"/>
                <w:w w:val="97"/>
                <w:sz w:val="24"/>
                <w:szCs w:val="24"/>
              </w:rPr>
              <w:t xml:space="preserve">Зарубежная </w:t>
            </w:r>
            <w:r w:rsidRPr="00DF01E9">
              <w:rPr>
                <w:rFonts w:ascii="Times New Roman" w:hAnsi="Times New Roman" w:cs="Times New Roman"/>
                <w:sz w:val="24"/>
                <w:szCs w:val="24"/>
              </w:rPr>
              <w:br/>
            </w:r>
            <w:r w:rsidRPr="00DF01E9">
              <w:rPr>
                <w:rFonts w:ascii="Times New Roman" w:eastAsia="Times New Roman" w:hAnsi="Times New Roman" w:cs="Times New Roman"/>
                <w:b/>
                <w:color w:val="000000"/>
                <w:w w:val="97"/>
                <w:sz w:val="24"/>
                <w:szCs w:val="24"/>
              </w:rPr>
              <w:t>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2C3B4" w14:textId="6AEE6E01" w:rsidR="00FA45E6" w:rsidRPr="00DF01E9" w:rsidRDefault="00745BB5">
            <w:pPr>
              <w:autoSpaceDE w:val="0"/>
              <w:autoSpaceDN w:val="0"/>
              <w:spacing w:before="76" w:after="0" w:line="233"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A97F2" w14:textId="6ECFD140" w:rsidR="00FA45E6" w:rsidRPr="00DF01E9" w:rsidRDefault="00745BB5">
            <w:pPr>
              <w:autoSpaceDE w:val="0"/>
              <w:autoSpaceDN w:val="0"/>
              <w:spacing w:before="76" w:after="0" w:line="233"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40AA9" w14:textId="77777777" w:rsidR="00FA45E6" w:rsidRPr="00DF01E9" w:rsidRDefault="00A56D3A">
            <w:pPr>
              <w:autoSpaceDE w:val="0"/>
              <w:autoSpaceDN w:val="0"/>
              <w:spacing w:before="76" w:after="0" w:line="233"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9D6E0" w14:textId="06C27F05" w:rsidR="00FA45E6" w:rsidRPr="00241FB1" w:rsidRDefault="00241FB1">
            <w:pPr>
              <w:rPr>
                <w:rFonts w:ascii="Times New Roman" w:hAnsi="Times New Roman" w:cs="Times New Roman"/>
                <w:sz w:val="24"/>
                <w:szCs w:val="24"/>
                <w:lang w:val="ru-RU"/>
              </w:rPr>
            </w:pPr>
            <w:r>
              <w:rPr>
                <w:rFonts w:ascii="Times New Roman" w:hAnsi="Times New Roman" w:cs="Times New Roman"/>
                <w:sz w:val="24"/>
                <w:szCs w:val="24"/>
                <w:lang w:val="ru-RU"/>
              </w:rPr>
              <w:t>12.05 – 1</w:t>
            </w:r>
            <w:r w:rsidR="008514D2">
              <w:rPr>
                <w:rFonts w:ascii="Times New Roman" w:hAnsi="Times New Roman" w:cs="Times New Roman"/>
                <w:sz w:val="24"/>
                <w:szCs w:val="24"/>
                <w:lang w:val="ru-RU"/>
              </w:rPr>
              <w:t>7</w:t>
            </w:r>
            <w:r>
              <w:rPr>
                <w:rFonts w:ascii="Times New Roman" w:hAnsi="Times New Roman" w:cs="Times New Roman"/>
                <w:sz w:val="24"/>
                <w:szCs w:val="24"/>
                <w:lang w:val="ru-RU"/>
              </w:rPr>
              <w:t>.05</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53548" w14:textId="49D3BDBD" w:rsidR="00FA45E6" w:rsidRPr="00DF01E9" w:rsidRDefault="00A56D3A" w:rsidP="007C2B13">
            <w:pPr>
              <w:autoSpaceDE w:val="0"/>
              <w:autoSpaceDN w:val="0"/>
              <w:spacing w:before="76" w:after="0" w:line="25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 xml:space="preserve">Работа с текстом произведения: определение последовательности событий в </w:t>
            </w:r>
            <w:r w:rsidR="00C174E3" w:rsidRPr="00DF01E9">
              <w:rPr>
                <w:rFonts w:ascii="Times New Roman" w:eastAsia="Times New Roman" w:hAnsi="Times New Roman" w:cs="Times New Roman"/>
                <w:color w:val="000000"/>
                <w:w w:val="97"/>
                <w:sz w:val="24"/>
                <w:szCs w:val="24"/>
                <w:lang w:val="ru-RU"/>
              </w:rPr>
              <w:t>произведении, конструирование</w:t>
            </w:r>
            <w:r w:rsidRPr="00DF01E9">
              <w:rPr>
                <w:rFonts w:ascii="Times New Roman" w:eastAsia="Times New Roman" w:hAnsi="Times New Roman" w:cs="Times New Roman"/>
                <w:color w:val="000000"/>
                <w:w w:val="97"/>
                <w:sz w:val="24"/>
                <w:szCs w:val="24"/>
                <w:lang w:val="ru-RU"/>
              </w:rPr>
              <w:t xml:space="preserve">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9BFD5" w14:textId="77777777" w:rsidR="00FA45E6" w:rsidRPr="00DF01E9" w:rsidRDefault="00A56D3A">
            <w:pPr>
              <w:autoSpaceDE w:val="0"/>
              <w:autoSpaceDN w:val="0"/>
              <w:spacing w:before="76" w:after="0" w:line="25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 xml:space="preserve">опрос; </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11C74" w14:textId="77777777" w:rsidR="00FA45E6" w:rsidRPr="00DF01E9" w:rsidRDefault="00A56D3A" w:rsidP="00C174E3">
            <w:pPr>
              <w:autoSpaceDE w:val="0"/>
              <w:autoSpaceDN w:val="0"/>
              <w:spacing w:before="76"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04C1994D" w14:textId="77777777" w:rsidTr="007C2B13">
        <w:trPr>
          <w:trHeight w:hRule="exact" w:val="240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78801" w14:textId="77777777" w:rsidR="00FA45E6" w:rsidRPr="00DF01E9" w:rsidRDefault="00A56D3A">
            <w:pPr>
              <w:autoSpaceDE w:val="0"/>
              <w:autoSpaceDN w:val="0"/>
              <w:spacing w:before="76" w:after="0" w:line="233" w:lineRule="auto"/>
              <w:jc w:val="center"/>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1.11.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994DC" w14:textId="77777777" w:rsidR="00FA45E6" w:rsidRPr="00DF01E9" w:rsidRDefault="00A56D3A" w:rsidP="0051160C">
            <w:pPr>
              <w:autoSpaceDE w:val="0"/>
              <w:autoSpaceDN w:val="0"/>
              <w:spacing w:before="76" w:after="0" w:line="252" w:lineRule="auto"/>
              <w:ind w:left="72" w:right="48"/>
              <w:rPr>
                <w:rFonts w:ascii="Times New Roman" w:hAnsi="Times New Roman" w:cs="Times New Roman"/>
                <w:sz w:val="24"/>
                <w:szCs w:val="24"/>
                <w:lang w:val="ru-RU"/>
              </w:rPr>
            </w:pPr>
            <w:r w:rsidRPr="00DF01E9">
              <w:rPr>
                <w:rFonts w:ascii="Times New Roman" w:eastAsia="Times New Roman" w:hAnsi="Times New Roman" w:cs="Times New Roman"/>
                <w:b/>
                <w:color w:val="000000"/>
                <w:w w:val="97"/>
                <w:sz w:val="24"/>
                <w:szCs w:val="24"/>
                <w:lang w:val="ru-RU"/>
              </w:rPr>
              <w:t xml:space="preserve">Библиографическая культура (работа с детской книгой и </w:t>
            </w:r>
            <w:r w:rsidRPr="00DF01E9">
              <w:rPr>
                <w:rFonts w:ascii="Times New Roman" w:hAnsi="Times New Roman" w:cs="Times New Roman"/>
                <w:sz w:val="24"/>
                <w:szCs w:val="24"/>
                <w:lang w:val="ru-RU"/>
              </w:rPr>
              <w:br/>
            </w:r>
            <w:r w:rsidRPr="00DF01E9">
              <w:rPr>
                <w:rFonts w:ascii="Times New Roman" w:eastAsia="Times New Roman" w:hAnsi="Times New Roman" w:cs="Times New Roman"/>
                <w:b/>
                <w:color w:val="000000"/>
                <w:w w:val="97"/>
                <w:sz w:val="24"/>
                <w:szCs w:val="24"/>
                <w:lang w:val="ru-RU"/>
              </w:rPr>
              <w:t xml:space="preserve">справочной </w:t>
            </w:r>
            <w:r w:rsidRPr="00DF01E9">
              <w:rPr>
                <w:rFonts w:ascii="Times New Roman" w:hAnsi="Times New Roman" w:cs="Times New Roman"/>
                <w:sz w:val="24"/>
                <w:szCs w:val="24"/>
                <w:lang w:val="ru-RU"/>
              </w:rPr>
              <w:br/>
            </w:r>
            <w:r w:rsidRPr="00DF01E9">
              <w:rPr>
                <w:rFonts w:ascii="Times New Roman" w:eastAsia="Times New Roman" w:hAnsi="Times New Roman" w:cs="Times New Roman"/>
                <w:b/>
                <w:color w:val="000000"/>
                <w:w w:val="97"/>
                <w:sz w:val="24"/>
                <w:szCs w:val="24"/>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09790" w14:textId="77777777" w:rsidR="00FA45E6" w:rsidRPr="00DF01E9" w:rsidRDefault="00A56D3A">
            <w:pPr>
              <w:autoSpaceDE w:val="0"/>
              <w:autoSpaceDN w:val="0"/>
              <w:spacing w:before="76" w:after="0" w:line="233"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32868" w14:textId="3FA7143C" w:rsidR="00FA45E6" w:rsidRPr="00DF01E9" w:rsidRDefault="00A541BD">
            <w:pPr>
              <w:autoSpaceDE w:val="0"/>
              <w:autoSpaceDN w:val="0"/>
              <w:spacing w:before="76" w:after="0" w:line="233" w:lineRule="auto"/>
              <w:ind w:left="72"/>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2075C" w14:textId="77777777" w:rsidR="00FA45E6" w:rsidRPr="00DF01E9" w:rsidRDefault="00A56D3A">
            <w:pPr>
              <w:autoSpaceDE w:val="0"/>
              <w:autoSpaceDN w:val="0"/>
              <w:spacing w:before="76" w:after="0" w:line="233"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10546" w14:textId="76CD726F" w:rsidR="00FA45E6" w:rsidRPr="00C174E3" w:rsidRDefault="00C174E3">
            <w:pPr>
              <w:rPr>
                <w:rFonts w:ascii="Times New Roman" w:hAnsi="Times New Roman" w:cs="Times New Roman"/>
                <w:sz w:val="24"/>
                <w:szCs w:val="24"/>
                <w:lang w:val="ru-RU"/>
              </w:rPr>
            </w:pPr>
            <w:r>
              <w:rPr>
                <w:rFonts w:ascii="Times New Roman" w:hAnsi="Times New Roman" w:cs="Times New Roman"/>
                <w:sz w:val="24"/>
                <w:szCs w:val="24"/>
                <w:lang w:val="ru-RU"/>
              </w:rPr>
              <w:t>19.05</w:t>
            </w: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438C0" w14:textId="77777777" w:rsidR="00FA45E6" w:rsidRPr="00DF01E9" w:rsidRDefault="00A56D3A">
            <w:pPr>
              <w:autoSpaceDE w:val="0"/>
              <w:autoSpaceDN w:val="0"/>
              <w:spacing w:before="76" w:after="0" w:line="250" w:lineRule="auto"/>
              <w:ind w:left="72" w:right="288"/>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 xml:space="preserve">Экскурсия в библиотеку, ориентировка в пространстве школьной библиотеки, работа с тематическим каталогом; </w:t>
            </w:r>
            <w:r w:rsidRPr="00DF01E9">
              <w:rPr>
                <w:rFonts w:ascii="Times New Roman" w:hAnsi="Times New Roman" w:cs="Times New Roman"/>
                <w:sz w:val="24"/>
                <w:szCs w:val="24"/>
                <w:lang w:val="ru-RU"/>
              </w:rPr>
              <w:br/>
            </w:r>
            <w:r w:rsidRPr="00DF01E9">
              <w:rPr>
                <w:rFonts w:ascii="Times New Roman" w:eastAsia="Times New Roman" w:hAnsi="Times New Roman" w:cs="Times New Roman"/>
                <w:color w:val="000000"/>
                <w:w w:val="97"/>
                <w:sz w:val="24"/>
                <w:szCs w:val="24"/>
                <w:lang w:val="ru-RU"/>
              </w:rPr>
              <w:t>Поиск необходимой информации в словарях и справочниках об авторах изученных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2144A" w14:textId="77777777" w:rsidR="00FA45E6" w:rsidRPr="00DF01E9" w:rsidRDefault="00A56D3A">
            <w:pPr>
              <w:autoSpaceDE w:val="0"/>
              <w:autoSpaceDN w:val="0"/>
              <w:spacing w:before="76" w:after="0" w:line="245" w:lineRule="auto"/>
              <w:ind w:left="72" w:right="43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Устный</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11C26" w14:textId="77777777" w:rsidR="00FA45E6" w:rsidRPr="00DF01E9" w:rsidRDefault="00A56D3A" w:rsidP="00C174E3">
            <w:pPr>
              <w:autoSpaceDE w:val="0"/>
              <w:autoSpaceDN w:val="0"/>
              <w:spacing w:before="76" w:after="0" w:line="245" w:lineRule="auto"/>
              <w:ind w:left="72" w:right="60"/>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http://school-</w:t>
            </w:r>
            <w:r w:rsidRPr="00DF01E9">
              <w:rPr>
                <w:rFonts w:ascii="Times New Roman" w:hAnsi="Times New Roman" w:cs="Times New Roman"/>
                <w:sz w:val="24"/>
                <w:szCs w:val="24"/>
              </w:rPr>
              <w:br/>
            </w:r>
            <w:r w:rsidRPr="00DF01E9">
              <w:rPr>
                <w:rFonts w:ascii="Times New Roman" w:eastAsia="Times New Roman" w:hAnsi="Times New Roman" w:cs="Times New Roman"/>
                <w:color w:val="000000"/>
                <w:w w:val="97"/>
                <w:sz w:val="24"/>
                <w:szCs w:val="24"/>
              </w:rPr>
              <w:t>collection.edu.ru/</w:t>
            </w:r>
          </w:p>
        </w:tc>
      </w:tr>
      <w:tr w:rsidR="00FA45E6" w:rsidRPr="00DF01E9" w14:paraId="3609E6F6" w14:textId="77777777">
        <w:trPr>
          <w:trHeight w:hRule="exact" w:val="348"/>
        </w:trPr>
        <w:tc>
          <w:tcPr>
            <w:tcW w:w="21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22DAFE"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808B4" w14:textId="7F8D605A" w:rsidR="00FA45E6" w:rsidRPr="00DF01E9" w:rsidRDefault="00745BB5">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3</w:t>
            </w:r>
          </w:p>
        </w:tc>
        <w:tc>
          <w:tcPr>
            <w:tcW w:w="128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6B2D7B4" w14:textId="77777777" w:rsidR="00FA45E6" w:rsidRPr="00DF01E9" w:rsidRDefault="00FA45E6">
            <w:pPr>
              <w:rPr>
                <w:rFonts w:ascii="Times New Roman" w:hAnsi="Times New Roman" w:cs="Times New Roman"/>
                <w:sz w:val="24"/>
                <w:szCs w:val="24"/>
              </w:rPr>
            </w:pPr>
          </w:p>
        </w:tc>
      </w:tr>
      <w:tr w:rsidR="00FA45E6" w:rsidRPr="00DF01E9" w14:paraId="2A256D07" w14:textId="77777777" w:rsidTr="007C2B13">
        <w:trPr>
          <w:trHeight w:hRule="exact" w:val="1282"/>
        </w:trPr>
        <w:tc>
          <w:tcPr>
            <w:tcW w:w="21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EE4BA7" w14:textId="77777777" w:rsidR="00FA45E6" w:rsidRPr="00DF01E9" w:rsidRDefault="00A56D3A">
            <w:pPr>
              <w:autoSpaceDE w:val="0"/>
              <w:autoSpaceDN w:val="0"/>
              <w:spacing w:before="78" w:after="0" w:line="245" w:lineRule="auto"/>
              <w:ind w:left="72" w:right="144"/>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908CE" w14:textId="38504A2D" w:rsidR="00FA45E6" w:rsidRPr="00DF01E9" w:rsidRDefault="00A56D3A">
            <w:pPr>
              <w:autoSpaceDE w:val="0"/>
              <w:autoSpaceDN w:val="0"/>
              <w:spacing w:before="78" w:after="0" w:line="230" w:lineRule="auto"/>
              <w:ind w:left="72"/>
              <w:rPr>
                <w:rFonts w:ascii="Times New Roman" w:hAnsi="Times New Roman" w:cs="Times New Roman"/>
                <w:sz w:val="24"/>
                <w:szCs w:val="24"/>
                <w:lang w:val="ru-RU"/>
              </w:rPr>
            </w:pPr>
            <w:r w:rsidRPr="00DF01E9">
              <w:rPr>
                <w:rFonts w:ascii="Times New Roman" w:eastAsia="Times New Roman" w:hAnsi="Times New Roman" w:cs="Times New Roman"/>
                <w:color w:val="000000"/>
                <w:w w:val="97"/>
                <w:sz w:val="24"/>
                <w:szCs w:val="24"/>
              </w:rPr>
              <w:t>1</w:t>
            </w:r>
            <w:r w:rsidR="00745BB5" w:rsidRPr="00DF01E9">
              <w:rPr>
                <w:rFonts w:ascii="Times New Roman" w:eastAsia="Times New Roman" w:hAnsi="Times New Roman" w:cs="Times New Roman"/>
                <w:color w:val="000000"/>
                <w:w w:val="97"/>
                <w:sz w:val="24"/>
                <w:szCs w:val="24"/>
                <w:lang w:val="ru-RU"/>
              </w:rPr>
              <w:t>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39717" w14:textId="43C62977" w:rsidR="00FA45E6" w:rsidRPr="00DF01E9" w:rsidRDefault="008514D2">
            <w:pPr>
              <w:autoSpaceDE w:val="0"/>
              <w:autoSpaceDN w:val="0"/>
              <w:spacing w:before="78" w:after="0" w:line="230" w:lineRule="auto"/>
              <w:ind w:left="72"/>
              <w:rPr>
                <w:rFonts w:ascii="Times New Roman" w:hAnsi="Times New Roman" w:cs="Times New Roman"/>
                <w:sz w:val="24"/>
                <w:szCs w:val="24"/>
              </w:rPr>
            </w:pPr>
            <w:r>
              <w:rPr>
                <w:rFonts w:ascii="Times New Roman" w:eastAsia="Times New Roman" w:hAnsi="Times New Roman" w:cs="Times New Roman"/>
                <w:color w:val="000000"/>
                <w:w w:val="97"/>
                <w:sz w:val="24"/>
                <w:szCs w:val="24"/>
                <w:lang w:val="ru-RU"/>
              </w:rPr>
              <w:t>9</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7EF13" w14:textId="77777777" w:rsidR="00FA45E6" w:rsidRPr="00DF01E9" w:rsidRDefault="00A56D3A">
            <w:pPr>
              <w:autoSpaceDE w:val="0"/>
              <w:autoSpaceDN w:val="0"/>
              <w:spacing w:before="78" w:after="0" w:line="230" w:lineRule="auto"/>
              <w:ind w:left="72"/>
              <w:rPr>
                <w:rFonts w:ascii="Times New Roman" w:hAnsi="Times New Roman" w:cs="Times New Roman"/>
                <w:sz w:val="24"/>
                <w:szCs w:val="24"/>
              </w:rPr>
            </w:pPr>
            <w:r w:rsidRPr="00DF01E9">
              <w:rPr>
                <w:rFonts w:ascii="Times New Roman" w:eastAsia="Times New Roman" w:hAnsi="Times New Roman" w:cs="Times New Roman"/>
                <w:color w:val="000000"/>
                <w:w w:val="97"/>
                <w:sz w:val="24"/>
                <w:szCs w:val="24"/>
              </w:rPr>
              <w:t>0</w:t>
            </w:r>
          </w:p>
        </w:tc>
        <w:tc>
          <w:tcPr>
            <w:tcW w:w="1055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7DB7BB4" w14:textId="77777777" w:rsidR="00FA45E6" w:rsidRPr="00DF01E9" w:rsidRDefault="00FA45E6">
            <w:pPr>
              <w:rPr>
                <w:rFonts w:ascii="Times New Roman" w:hAnsi="Times New Roman" w:cs="Times New Roman"/>
                <w:sz w:val="24"/>
                <w:szCs w:val="24"/>
              </w:rPr>
            </w:pPr>
          </w:p>
        </w:tc>
      </w:tr>
    </w:tbl>
    <w:p w14:paraId="78D467B4" w14:textId="77777777" w:rsidR="00FA45E6" w:rsidRDefault="00FA45E6">
      <w:pPr>
        <w:autoSpaceDE w:val="0"/>
        <w:autoSpaceDN w:val="0"/>
        <w:spacing w:after="0" w:line="14" w:lineRule="exact"/>
      </w:pPr>
    </w:p>
    <w:p w14:paraId="079B4D25" w14:textId="77777777" w:rsidR="00FA45E6" w:rsidRDefault="00FA45E6">
      <w:pPr>
        <w:sectPr w:rsidR="00FA45E6" w:rsidSect="00994580">
          <w:pgSz w:w="16840" w:h="11900"/>
          <w:pgMar w:top="284" w:right="640" w:bottom="709" w:left="666" w:header="720" w:footer="720" w:gutter="0"/>
          <w:cols w:space="720" w:equalWidth="0">
            <w:col w:w="15534" w:space="0"/>
          </w:cols>
          <w:docGrid w:linePitch="360"/>
        </w:sectPr>
      </w:pPr>
    </w:p>
    <w:p w14:paraId="6BEB3584" w14:textId="77777777" w:rsidR="00FA45E6" w:rsidRDefault="00FA45E6">
      <w:pPr>
        <w:autoSpaceDE w:val="0"/>
        <w:autoSpaceDN w:val="0"/>
        <w:spacing w:after="78" w:line="220" w:lineRule="exact"/>
      </w:pPr>
    </w:p>
    <w:p w14:paraId="3971082F" w14:textId="77777777" w:rsidR="00FA45E6" w:rsidRDefault="00A56D3A">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10773" w:type="dxa"/>
        <w:tblInd w:w="-5" w:type="dxa"/>
        <w:tblLayout w:type="fixed"/>
        <w:tblCellMar>
          <w:left w:w="0" w:type="dxa"/>
          <w:right w:w="0" w:type="dxa"/>
        </w:tblCellMar>
        <w:tblLook w:val="04A0" w:firstRow="1" w:lastRow="0" w:firstColumn="1" w:lastColumn="0" w:noHBand="0" w:noVBand="1"/>
      </w:tblPr>
      <w:tblGrid>
        <w:gridCol w:w="11"/>
        <w:gridCol w:w="576"/>
        <w:gridCol w:w="3949"/>
        <w:gridCol w:w="709"/>
        <w:gridCol w:w="1276"/>
        <w:gridCol w:w="1232"/>
        <w:gridCol w:w="1319"/>
        <w:gridCol w:w="1701"/>
      </w:tblGrid>
      <w:tr w:rsidR="00FA45E6" w:rsidRPr="00E16FC8" w14:paraId="11D430F6" w14:textId="77777777" w:rsidTr="00A541BD">
        <w:trPr>
          <w:gridBefore w:val="1"/>
          <w:wBefore w:w="11" w:type="dxa"/>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053B709" w14:textId="77777777" w:rsidR="00FA45E6" w:rsidRPr="00E16FC8" w:rsidRDefault="00A56D3A" w:rsidP="00E16FC8">
            <w:pPr>
              <w:autoSpaceDE w:val="0"/>
              <w:autoSpaceDN w:val="0"/>
              <w:spacing w:before="98" w:after="0"/>
              <w:ind w:left="72" w:right="144"/>
            </w:pPr>
            <w:r w:rsidRPr="00E16FC8">
              <w:rPr>
                <w:rFonts w:ascii="Times New Roman" w:eastAsia="Times New Roman" w:hAnsi="Times New Roman"/>
                <w:b/>
                <w:color w:val="000000"/>
              </w:rPr>
              <w:t>№</w:t>
            </w:r>
            <w:r w:rsidRPr="00E16FC8">
              <w:br/>
            </w:r>
            <w:r w:rsidRPr="00E16FC8">
              <w:rPr>
                <w:rFonts w:ascii="Times New Roman" w:eastAsia="Times New Roman" w:hAnsi="Times New Roman"/>
                <w:b/>
                <w:color w:val="000000"/>
              </w:rPr>
              <w:t>п/п</w:t>
            </w:r>
          </w:p>
        </w:tc>
        <w:tc>
          <w:tcPr>
            <w:tcW w:w="394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6A1A471" w14:textId="77777777" w:rsidR="00FA45E6" w:rsidRPr="00E16FC8" w:rsidRDefault="00A56D3A" w:rsidP="00102377">
            <w:pPr>
              <w:autoSpaceDE w:val="0"/>
              <w:autoSpaceDN w:val="0"/>
              <w:spacing w:before="98" w:after="0"/>
              <w:ind w:left="72"/>
            </w:pPr>
            <w:r w:rsidRPr="00E16FC8">
              <w:rPr>
                <w:rFonts w:ascii="Times New Roman" w:eastAsia="Times New Roman" w:hAnsi="Times New Roman"/>
                <w:b/>
                <w:color w:val="000000"/>
              </w:rPr>
              <w:t>Тема урока</w:t>
            </w:r>
          </w:p>
        </w:tc>
        <w:tc>
          <w:tcPr>
            <w:tcW w:w="321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22E6A86" w14:textId="77777777" w:rsidR="00FA45E6" w:rsidRPr="00E16FC8" w:rsidRDefault="00A56D3A" w:rsidP="00E16FC8">
            <w:pPr>
              <w:autoSpaceDE w:val="0"/>
              <w:autoSpaceDN w:val="0"/>
              <w:spacing w:before="98" w:after="0"/>
              <w:ind w:left="74"/>
            </w:pPr>
            <w:r w:rsidRPr="00E16FC8">
              <w:rPr>
                <w:rFonts w:ascii="Times New Roman" w:eastAsia="Times New Roman" w:hAnsi="Times New Roman"/>
                <w:b/>
                <w:color w:val="000000"/>
              </w:rPr>
              <w:t>Количество часов</w:t>
            </w:r>
          </w:p>
        </w:tc>
        <w:tc>
          <w:tcPr>
            <w:tcW w:w="131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9B990F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b/>
                <w:color w:val="000000"/>
              </w:rPr>
              <w:t xml:space="preserve">Дата </w:t>
            </w:r>
            <w:r w:rsidRPr="00E16FC8">
              <w:br/>
            </w:r>
            <w:r w:rsidRPr="00E16FC8">
              <w:rPr>
                <w:rFonts w:ascii="Times New Roman" w:eastAsia="Times New Roman" w:hAnsi="Times New Roman"/>
                <w:b/>
                <w:color w:val="000000"/>
              </w:rPr>
              <w:t>изучения</w:t>
            </w:r>
          </w:p>
        </w:tc>
        <w:tc>
          <w:tcPr>
            <w:tcW w:w="170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EFB17FD" w14:textId="77777777" w:rsidR="00FA45E6" w:rsidRPr="00E16FC8" w:rsidRDefault="00A56D3A" w:rsidP="00102377">
            <w:pPr>
              <w:autoSpaceDE w:val="0"/>
              <w:autoSpaceDN w:val="0"/>
              <w:spacing w:before="98" w:after="0"/>
              <w:ind w:left="72" w:right="70"/>
            </w:pPr>
            <w:r w:rsidRPr="00E16FC8">
              <w:rPr>
                <w:rFonts w:ascii="Times New Roman" w:eastAsia="Times New Roman" w:hAnsi="Times New Roman"/>
                <w:b/>
                <w:color w:val="000000"/>
              </w:rPr>
              <w:t xml:space="preserve">Виды, </w:t>
            </w:r>
            <w:r w:rsidRPr="00E16FC8">
              <w:br/>
            </w:r>
            <w:r w:rsidRPr="00E16FC8">
              <w:rPr>
                <w:rFonts w:ascii="Times New Roman" w:eastAsia="Times New Roman" w:hAnsi="Times New Roman"/>
                <w:b/>
                <w:color w:val="000000"/>
              </w:rPr>
              <w:t xml:space="preserve">формы </w:t>
            </w:r>
            <w:r w:rsidRPr="00E16FC8">
              <w:br/>
            </w:r>
            <w:r w:rsidRPr="00E16FC8">
              <w:rPr>
                <w:rFonts w:ascii="Times New Roman" w:eastAsia="Times New Roman" w:hAnsi="Times New Roman"/>
                <w:b/>
                <w:color w:val="000000"/>
              </w:rPr>
              <w:t>контроля</w:t>
            </w:r>
          </w:p>
        </w:tc>
      </w:tr>
      <w:tr w:rsidR="00FA45E6" w:rsidRPr="00E16FC8" w14:paraId="2F523C0C" w14:textId="77777777" w:rsidTr="00A541BD">
        <w:trPr>
          <w:gridBefore w:val="1"/>
          <w:wBefore w:w="11" w:type="dxa"/>
        </w:trPr>
        <w:tc>
          <w:tcPr>
            <w:tcW w:w="576" w:type="dxa"/>
            <w:vMerge/>
            <w:tcBorders>
              <w:top w:val="single" w:sz="4" w:space="0" w:color="000000"/>
              <w:left w:val="single" w:sz="4" w:space="0" w:color="000000"/>
              <w:bottom w:val="single" w:sz="4" w:space="0" w:color="000000"/>
              <w:right w:val="single" w:sz="4" w:space="0" w:color="000000"/>
            </w:tcBorders>
          </w:tcPr>
          <w:p w14:paraId="1466FE00" w14:textId="77777777" w:rsidR="00FA45E6" w:rsidRPr="00E16FC8" w:rsidRDefault="00FA45E6" w:rsidP="00E16FC8"/>
        </w:tc>
        <w:tc>
          <w:tcPr>
            <w:tcW w:w="3949" w:type="dxa"/>
            <w:vMerge/>
            <w:tcBorders>
              <w:top w:val="single" w:sz="4" w:space="0" w:color="000000"/>
              <w:left w:val="single" w:sz="4" w:space="0" w:color="000000"/>
              <w:bottom w:val="single" w:sz="4" w:space="0" w:color="000000"/>
              <w:right w:val="single" w:sz="4" w:space="0" w:color="000000"/>
            </w:tcBorders>
          </w:tcPr>
          <w:p w14:paraId="4E2AF50E" w14:textId="77777777" w:rsidR="00FA45E6" w:rsidRPr="00E16FC8" w:rsidRDefault="00FA45E6" w:rsidP="00102377">
            <w:pPr>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7F69F" w14:textId="77777777" w:rsidR="00FA45E6" w:rsidRPr="00E16FC8" w:rsidRDefault="00A56D3A" w:rsidP="00E16FC8">
            <w:pPr>
              <w:autoSpaceDE w:val="0"/>
              <w:autoSpaceDN w:val="0"/>
              <w:spacing w:before="98" w:after="0"/>
              <w:ind w:left="74"/>
            </w:pPr>
            <w:r w:rsidRPr="00E16FC8">
              <w:rPr>
                <w:rFonts w:ascii="Times New Roman" w:eastAsia="Times New Roman" w:hAnsi="Times New Roman"/>
                <w:b/>
                <w:color w:val="000000"/>
              </w:rPr>
              <w:t xml:space="preserve">всего </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D181E" w14:textId="1D666FBC" w:rsidR="00FA45E6" w:rsidRPr="00E16FC8" w:rsidRDefault="00F65FC4" w:rsidP="00E16FC8">
            <w:pPr>
              <w:autoSpaceDE w:val="0"/>
              <w:autoSpaceDN w:val="0"/>
              <w:spacing w:before="98" w:after="0"/>
              <w:ind w:left="72"/>
            </w:pPr>
            <w:r>
              <w:rPr>
                <w:rFonts w:ascii="Times New Roman" w:eastAsia="Times New Roman" w:hAnsi="Times New Roman"/>
                <w:b/>
                <w:color w:val="000000"/>
                <w:lang w:val="ru-RU"/>
              </w:rPr>
              <w:t>провер</w:t>
            </w:r>
            <w:r w:rsidR="003679FB">
              <w:rPr>
                <w:rFonts w:ascii="Times New Roman" w:eastAsia="Times New Roman" w:hAnsi="Times New Roman"/>
                <w:b/>
                <w:color w:val="000000"/>
                <w:lang w:val="ru-RU"/>
              </w:rPr>
              <w:t>-</w:t>
            </w:r>
            <w:r w:rsidR="00A56D3A" w:rsidRPr="00E16FC8">
              <w:rPr>
                <w:rFonts w:ascii="Times New Roman" w:eastAsia="Times New Roman" w:hAnsi="Times New Roman"/>
                <w:b/>
                <w:color w:val="000000"/>
              </w:rPr>
              <w:t>ные работы</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2EF06" w14:textId="570EB743" w:rsidR="00FA45E6" w:rsidRPr="00E16FC8" w:rsidRDefault="00A56D3A" w:rsidP="00E16FC8">
            <w:pPr>
              <w:autoSpaceDE w:val="0"/>
              <w:autoSpaceDN w:val="0"/>
              <w:spacing w:before="98" w:after="0"/>
              <w:ind w:left="72"/>
            </w:pPr>
            <w:r w:rsidRPr="00E16FC8">
              <w:rPr>
                <w:rFonts w:ascii="Times New Roman" w:eastAsia="Times New Roman" w:hAnsi="Times New Roman"/>
                <w:b/>
                <w:color w:val="000000"/>
              </w:rPr>
              <w:t>практ</w:t>
            </w:r>
            <w:r w:rsidR="003679FB">
              <w:rPr>
                <w:rFonts w:ascii="Times New Roman" w:eastAsia="Times New Roman" w:hAnsi="Times New Roman"/>
                <w:b/>
                <w:color w:val="000000"/>
                <w:lang w:val="ru-RU"/>
              </w:rPr>
              <w:t>-</w:t>
            </w:r>
            <w:r w:rsidRPr="00E16FC8">
              <w:rPr>
                <w:rFonts w:ascii="Times New Roman" w:eastAsia="Times New Roman" w:hAnsi="Times New Roman"/>
                <w:b/>
                <w:color w:val="000000"/>
              </w:rPr>
              <w:t>кие работы</w:t>
            </w:r>
          </w:p>
        </w:tc>
        <w:tc>
          <w:tcPr>
            <w:tcW w:w="1319" w:type="dxa"/>
            <w:vMerge/>
            <w:tcBorders>
              <w:top w:val="single" w:sz="4" w:space="0" w:color="000000"/>
              <w:left w:val="single" w:sz="4" w:space="0" w:color="000000"/>
              <w:bottom w:val="single" w:sz="4" w:space="0" w:color="000000"/>
              <w:right w:val="single" w:sz="4" w:space="0" w:color="000000"/>
            </w:tcBorders>
          </w:tcPr>
          <w:p w14:paraId="10F86E88" w14:textId="77777777" w:rsidR="00FA45E6" w:rsidRPr="00E16FC8" w:rsidRDefault="00FA45E6" w:rsidP="00E16FC8"/>
        </w:tc>
        <w:tc>
          <w:tcPr>
            <w:tcW w:w="1701" w:type="dxa"/>
            <w:vMerge/>
            <w:tcBorders>
              <w:top w:val="single" w:sz="4" w:space="0" w:color="000000"/>
              <w:left w:val="single" w:sz="4" w:space="0" w:color="000000"/>
              <w:bottom w:val="single" w:sz="4" w:space="0" w:color="000000"/>
              <w:right w:val="single" w:sz="4" w:space="0" w:color="000000"/>
            </w:tcBorders>
          </w:tcPr>
          <w:p w14:paraId="25B51779" w14:textId="77777777" w:rsidR="00FA45E6" w:rsidRPr="00E16FC8" w:rsidRDefault="00FA45E6" w:rsidP="00E16FC8"/>
        </w:tc>
      </w:tr>
      <w:tr w:rsidR="00FA45E6" w:rsidRPr="00E16FC8" w14:paraId="1E801725"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66FF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1.</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1A414" w14:textId="619CBDC1" w:rsidR="00FA45E6" w:rsidRPr="00E16FC8" w:rsidRDefault="00A56D3A" w:rsidP="00102377">
            <w:pPr>
              <w:autoSpaceDE w:val="0"/>
              <w:autoSpaceDN w:val="0"/>
              <w:spacing w:before="98" w:after="0"/>
              <w:ind w:left="72"/>
              <w:rPr>
                <w:lang w:val="ru-RU"/>
              </w:rPr>
            </w:pPr>
            <w:r w:rsidRPr="00E16FC8">
              <w:rPr>
                <w:rFonts w:ascii="Times New Roman" w:eastAsia="Times New Roman" w:hAnsi="Times New Roman"/>
                <w:color w:val="000000"/>
                <w:lang w:val="ru-RU"/>
              </w:rPr>
              <w:t>О нашей Родине. Круг чтения: произведения о Родине (на</w:t>
            </w:r>
            <w:r w:rsidR="003679FB">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примере </w:t>
            </w:r>
            <w:r w:rsidRPr="00E16FC8">
              <w:rPr>
                <w:lang w:val="ru-RU"/>
              </w:rPr>
              <w:br/>
            </w:r>
            <w:r w:rsidRPr="00E16FC8">
              <w:rPr>
                <w:rFonts w:ascii="Times New Roman" w:eastAsia="Times New Roman" w:hAnsi="Times New Roman"/>
                <w:color w:val="000000"/>
                <w:lang w:val="ru-RU"/>
              </w:rPr>
              <w:t>стихотворений И. С. </w:t>
            </w:r>
          </w:p>
          <w:p w14:paraId="17507533" w14:textId="77777777" w:rsidR="00FA45E6" w:rsidRPr="00E16FC8" w:rsidRDefault="00A56D3A" w:rsidP="00102377">
            <w:pPr>
              <w:autoSpaceDE w:val="0"/>
              <w:autoSpaceDN w:val="0"/>
              <w:spacing w:before="72" w:after="0"/>
              <w:ind w:left="72"/>
              <w:rPr>
                <w:lang w:val="ru-RU"/>
              </w:rPr>
            </w:pPr>
            <w:r w:rsidRPr="00E16FC8">
              <w:rPr>
                <w:rFonts w:ascii="Times New Roman" w:eastAsia="Times New Roman" w:hAnsi="Times New Roman"/>
                <w:color w:val="000000"/>
                <w:lang w:val="ru-RU"/>
              </w:rPr>
              <w:t>Никитина, Ф. П. Савинова, А. А. Прокофьева, Н. М. Рубцова). Патриотическое звучание произведений о родном крае и природе.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CF3FB"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89E79"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4944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A09B2" w14:textId="25B82920" w:rsidR="00FA45E6" w:rsidRPr="00E16FC8" w:rsidRDefault="00574AD5" w:rsidP="00E16FC8">
            <w:pPr>
              <w:rPr>
                <w:lang w:val="ru-RU"/>
              </w:rPr>
            </w:pPr>
            <w:r w:rsidRPr="00E16FC8">
              <w:rPr>
                <w:lang w:val="ru-RU"/>
              </w:rPr>
              <w:t>02.09.2022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29C3A" w14:textId="77777777" w:rsidR="00FA45E6" w:rsidRPr="00E16FC8" w:rsidRDefault="00A56D3A" w:rsidP="00102377">
            <w:pPr>
              <w:autoSpaceDE w:val="0"/>
              <w:autoSpaceDN w:val="0"/>
              <w:spacing w:before="98" w:after="0"/>
              <w:ind w:left="72" w:right="7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9208C3C"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4A82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2.</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3697F" w14:textId="38B018BB" w:rsidR="00FA45E6" w:rsidRPr="00E16FC8" w:rsidRDefault="00A56D3A" w:rsidP="00102377">
            <w:pPr>
              <w:autoSpaceDE w:val="0"/>
              <w:autoSpaceDN w:val="0"/>
              <w:spacing w:before="98" w:after="0"/>
              <w:ind w:left="72"/>
              <w:rPr>
                <w:lang w:val="ru-RU"/>
              </w:rPr>
            </w:pPr>
            <w:r w:rsidRPr="00E16FC8">
              <w:rPr>
                <w:rFonts w:ascii="Times New Roman" w:eastAsia="Times New Roman" w:hAnsi="Times New Roman"/>
                <w:color w:val="000000"/>
                <w:lang w:val="ru-RU"/>
              </w:rPr>
              <w:t xml:space="preserve">О нашей Родине. Круг </w:t>
            </w:r>
            <w:r w:rsidRPr="00E16FC8">
              <w:rPr>
                <w:lang w:val="ru-RU"/>
              </w:rPr>
              <w:br/>
            </w:r>
            <w:r w:rsidRPr="00E16FC8">
              <w:rPr>
                <w:rFonts w:ascii="Times New Roman" w:eastAsia="Times New Roman" w:hAnsi="Times New Roman"/>
                <w:color w:val="000000"/>
                <w:lang w:val="ru-RU"/>
              </w:rPr>
              <w:t xml:space="preserve">чтения: произведения о Родине. Отражение в произведениях нравственно-этических понятий: любовь к Родине, родному краю, </w:t>
            </w:r>
            <w:r w:rsidRPr="00E16FC8">
              <w:rPr>
                <w:lang w:val="ru-RU"/>
              </w:rPr>
              <w:br/>
            </w:r>
            <w:r w:rsidRPr="00E16FC8">
              <w:rPr>
                <w:rFonts w:ascii="Times New Roman" w:eastAsia="Times New Roman" w:hAnsi="Times New Roman"/>
                <w:color w:val="000000"/>
                <w:lang w:val="ru-RU"/>
              </w:rPr>
              <w:t xml:space="preserve">Отечеству. Анализ </w:t>
            </w:r>
            <w:r w:rsidRPr="00E16FC8">
              <w:rPr>
                <w:lang w:val="ru-RU"/>
              </w:rPr>
              <w:br/>
            </w:r>
            <w:r w:rsidRPr="00E16FC8">
              <w:rPr>
                <w:rFonts w:ascii="Times New Roman" w:eastAsia="Times New Roman" w:hAnsi="Times New Roman"/>
                <w:color w:val="000000"/>
                <w:lang w:val="ru-RU"/>
              </w:rPr>
              <w:t>заголовка, соотнесение его с темой, главной мыслью (идеей) произведения.</w:t>
            </w:r>
          </w:p>
          <w:p w14:paraId="01E30B5D" w14:textId="33FC8444" w:rsidR="00FA45E6" w:rsidRPr="00E16FC8" w:rsidRDefault="00A56D3A" w:rsidP="00102377">
            <w:pPr>
              <w:autoSpaceDE w:val="0"/>
              <w:autoSpaceDN w:val="0"/>
              <w:spacing w:before="70" w:after="0"/>
              <w:ind w:left="72"/>
            </w:pPr>
            <w:r w:rsidRPr="00E16FC8">
              <w:rPr>
                <w:rFonts w:ascii="Times New Roman" w:eastAsia="Times New Roman" w:hAnsi="Times New Roman"/>
                <w:color w:val="000000"/>
              </w:rPr>
              <w:t>Иллюстрация к</w:t>
            </w:r>
            <w:r w:rsidR="003679FB">
              <w:rPr>
                <w:rFonts w:ascii="Times New Roman" w:eastAsia="Times New Roman" w:hAnsi="Times New Roman"/>
                <w:color w:val="000000"/>
                <w:lang w:val="ru-RU"/>
              </w:rPr>
              <w:t xml:space="preserve"> </w:t>
            </w:r>
            <w:r w:rsidRPr="00E16FC8">
              <w:rPr>
                <w:rFonts w:ascii="Times New Roman" w:eastAsia="Times New Roman" w:hAnsi="Times New Roman"/>
                <w:color w:val="000000"/>
              </w:rPr>
              <w:t>произведению.</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79EE3"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75BD6" w14:textId="77777777"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AE46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91E16" w14:textId="144276E4" w:rsidR="00FA45E6" w:rsidRPr="00E16FC8" w:rsidRDefault="00574AD5" w:rsidP="00E16FC8">
            <w:r w:rsidRPr="00E16FC8">
              <w:rPr>
                <w:lang w:val="ru-RU"/>
              </w:rPr>
              <w:t>05.09.2022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3DD60" w14:textId="77777777" w:rsidR="00FA45E6" w:rsidRPr="00E16FC8" w:rsidRDefault="00A56D3A" w:rsidP="00102377">
            <w:pPr>
              <w:autoSpaceDE w:val="0"/>
              <w:autoSpaceDN w:val="0"/>
              <w:spacing w:before="98" w:after="0"/>
              <w:ind w:left="72" w:right="7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202176F"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0A3E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3.</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CA10B" w14:textId="77777777" w:rsidR="00FA45E6" w:rsidRPr="00E16FC8" w:rsidRDefault="00A56D3A" w:rsidP="00102377">
            <w:pPr>
              <w:autoSpaceDE w:val="0"/>
              <w:autoSpaceDN w:val="0"/>
              <w:spacing w:before="98" w:after="0"/>
              <w:ind w:left="72"/>
              <w:rPr>
                <w:lang w:val="ru-RU"/>
              </w:rPr>
            </w:pPr>
            <w:r w:rsidRPr="00E16FC8">
              <w:rPr>
                <w:rFonts w:ascii="Times New Roman" w:eastAsia="Times New Roman" w:hAnsi="Times New Roman"/>
                <w:color w:val="000000"/>
                <w:lang w:val="ru-RU"/>
              </w:rPr>
              <w:t xml:space="preserve">О нашей Родине. Круг </w:t>
            </w:r>
            <w:r w:rsidRPr="00E16FC8">
              <w:rPr>
                <w:lang w:val="ru-RU"/>
              </w:rPr>
              <w:br/>
            </w:r>
            <w:r w:rsidRPr="00E16FC8">
              <w:rPr>
                <w:rFonts w:ascii="Times New Roman" w:eastAsia="Times New Roman" w:hAnsi="Times New Roman"/>
                <w:color w:val="000000"/>
                <w:lang w:val="ru-RU"/>
              </w:rPr>
              <w:t>чтения: произведения о Родине. Патриотическое звучание произведений о родном крае и природе.</w:t>
            </w:r>
          </w:p>
          <w:p w14:paraId="250B11D1" w14:textId="56B19932" w:rsidR="00FA45E6" w:rsidRPr="00E16FC8" w:rsidRDefault="00A56D3A" w:rsidP="00102377">
            <w:pPr>
              <w:autoSpaceDE w:val="0"/>
              <w:autoSpaceDN w:val="0"/>
              <w:spacing w:before="72" w:after="0"/>
              <w:ind w:left="72"/>
              <w:rPr>
                <w:lang w:val="ru-RU"/>
              </w:rPr>
            </w:pPr>
            <w:r w:rsidRPr="00E16FC8">
              <w:rPr>
                <w:rFonts w:ascii="Times New Roman" w:eastAsia="Times New Roman" w:hAnsi="Times New Roman"/>
                <w:color w:val="000000"/>
                <w:lang w:val="ru-RU"/>
              </w:rPr>
              <w:t>Отражение в произведениях нравственно-этических понятий: любовь к Родине, родному краю, Отечеству.</w:t>
            </w:r>
          </w:p>
          <w:p w14:paraId="34B74B34" w14:textId="5965D688" w:rsidR="00FA45E6" w:rsidRPr="00102377" w:rsidRDefault="00A56D3A" w:rsidP="00102377">
            <w:pPr>
              <w:autoSpaceDE w:val="0"/>
              <w:autoSpaceDN w:val="0"/>
              <w:spacing w:before="70" w:after="0"/>
              <w:ind w:left="72"/>
              <w:rPr>
                <w:lang w:val="ru-RU"/>
              </w:rPr>
            </w:pPr>
            <w:r w:rsidRPr="00E16FC8">
              <w:rPr>
                <w:rFonts w:ascii="Times New Roman" w:eastAsia="Times New Roman" w:hAnsi="Times New Roman"/>
                <w:color w:val="000000"/>
                <w:lang w:val="ru-RU"/>
              </w:rPr>
              <w:t xml:space="preserve">Анализ заголовка, соотнесение его с темой, главной мыслью (идеей) </w:t>
            </w:r>
            <w:r w:rsidRPr="00E16FC8">
              <w:rPr>
                <w:lang w:val="ru-RU"/>
              </w:rPr>
              <w:br/>
            </w:r>
            <w:r w:rsidRPr="00E16FC8">
              <w:rPr>
                <w:rFonts w:ascii="Times New Roman" w:eastAsia="Times New Roman" w:hAnsi="Times New Roman"/>
                <w:color w:val="000000"/>
                <w:lang w:val="ru-RU"/>
              </w:rPr>
              <w:t>произведения. Иллюстрация к произведению как отражение эмоционального отклика на</w:t>
            </w:r>
            <w:r w:rsidR="00102377">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произведение. </w:t>
            </w:r>
            <w:r w:rsidRPr="00102377">
              <w:rPr>
                <w:rFonts w:ascii="Times New Roman" w:eastAsia="Times New Roman" w:hAnsi="Times New Roman"/>
                <w:color w:val="000000"/>
                <w:lang w:val="ru-RU"/>
              </w:rPr>
              <w:t>Отражение</w:t>
            </w:r>
            <w:r w:rsidR="003B3AD3" w:rsidRPr="00102377">
              <w:rPr>
                <w:rFonts w:ascii="Times New Roman" w:eastAsia="Times New Roman" w:hAnsi="Times New Roman"/>
                <w:color w:val="000000"/>
                <w:lang w:val="ru-RU"/>
              </w:rPr>
              <w:t xml:space="preserve"> </w:t>
            </w:r>
            <w:r w:rsidRPr="00102377">
              <w:rPr>
                <w:rFonts w:ascii="Times New Roman" w:eastAsia="Times New Roman" w:hAnsi="Times New Roman"/>
                <w:color w:val="000000"/>
                <w:lang w:val="ru-RU"/>
              </w:rPr>
              <w:t>темы</w:t>
            </w:r>
            <w:r w:rsidR="003B3AD3" w:rsidRPr="00102377">
              <w:rPr>
                <w:rFonts w:ascii="Times New Roman" w:eastAsia="Times New Roman" w:hAnsi="Times New Roman"/>
                <w:color w:val="000000"/>
                <w:lang w:val="ru-RU"/>
              </w:rPr>
              <w:t xml:space="preserve"> </w:t>
            </w:r>
            <w:r w:rsidRPr="00102377">
              <w:rPr>
                <w:rFonts w:ascii="Times New Roman" w:eastAsia="Times New Roman" w:hAnsi="Times New Roman"/>
                <w:color w:val="000000"/>
                <w:lang w:val="ru-RU"/>
              </w:rPr>
              <w:t>Родины в изобразительном искусстве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CE048"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5148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262B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25CEE" w14:textId="25DC12FE" w:rsidR="00FA45E6" w:rsidRPr="00E16FC8" w:rsidRDefault="00574AD5" w:rsidP="00E16FC8">
            <w:r w:rsidRPr="00E16FC8">
              <w:rPr>
                <w:lang w:val="ru-RU"/>
              </w:rPr>
              <w:t>07.09.2022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3C465" w14:textId="512429E8" w:rsidR="00FA45E6" w:rsidRPr="00E16FC8" w:rsidRDefault="00A56D3A" w:rsidP="00102377">
            <w:pPr>
              <w:autoSpaceDE w:val="0"/>
              <w:autoSpaceDN w:val="0"/>
              <w:spacing w:before="98" w:after="0"/>
              <w:ind w:left="72" w:right="7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p>
        </w:tc>
      </w:tr>
      <w:tr w:rsidR="00FA45E6" w:rsidRPr="00E16FC8" w14:paraId="379FEF74"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D32CD" w14:textId="0A2D7480" w:rsidR="00FA45E6" w:rsidRPr="00E16FC8" w:rsidRDefault="00B3596F" w:rsidP="00E16FC8">
            <w:pPr>
              <w:autoSpaceDE w:val="0"/>
              <w:autoSpaceDN w:val="0"/>
              <w:spacing w:before="98" w:after="0"/>
              <w:ind w:left="72"/>
            </w:pPr>
            <w:r w:rsidRPr="00E16FC8">
              <w:rPr>
                <w:rFonts w:ascii="Times New Roman" w:eastAsia="Times New Roman" w:hAnsi="Times New Roman"/>
                <w:color w:val="000000"/>
                <w:lang w:val="ru-RU"/>
              </w:rPr>
              <w:t>4</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2CD8C" w14:textId="35B230BB" w:rsidR="00FA45E6" w:rsidRPr="00102377"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 xml:space="preserve">О нашей Родине.  Круг </w:t>
            </w:r>
            <w:r w:rsidRPr="00E16FC8">
              <w:rPr>
                <w:lang w:val="ru-RU"/>
              </w:rPr>
              <w:br/>
            </w:r>
            <w:r w:rsidRPr="00E16FC8">
              <w:rPr>
                <w:rFonts w:ascii="Times New Roman" w:eastAsia="Times New Roman" w:hAnsi="Times New Roman"/>
                <w:color w:val="000000"/>
                <w:lang w:val="ru-RU"/>
              </w:rPr>
              <w:t xml:space="preserve">чтения: произведения о Родине, о родном крае и природе. Анализ заголовка, соотнесение его с темой, </w:t>
            </w:r>
            <w:r w:rsidRPr="00E16FC8">
              <w:rPr>
                <w:lang w:val="ru-RU"/>
              </w:rPr>
              <w:br/>
            </w:r>
            <w:r w:rsidRPr="00E16FC8">
              <w:rPr>
                <w:rFonts w:ascii="Times New Roman" w:eastAsia="Times New Roman" w:hAnsi="Times New Roman"/>
                <w:color w:val="000000"/>
                <w:lang w:val="ru-RU"/>
              </w:rPr>
              <w:t>главной мыслью (</w:t>
            </w:r>
            <w:r w:rsidR="00102377" w:rsidRPr="00E16FC8">
              <w:rPr>
                <w:rFonts w:ascii="Times New Roman" w:eastAsia="Times New Roman" w:hAnsi="Times New Roman"/>
                <w:color w:val="000000"/>
                <w:lang w:val="ru-RU"/>
              </w:rPr>
              <w:t>идеей)</w:t>
            </w:r>
            <w:r w:rsidR="00102377">
              <w:rPr>
                <w:lang w:val="ru-RU"/>
              </w:rPr>
              <w:t xml:space="preserve"> </w:t>
            </w:r>
            <w:r w:rsidRPr="00E16FC8">
              <w:rPr>
                <w:rFonts w:ascii="Times New Roman" w:eastAsia="Times New Roman" w:hAnsi="Times New Roman"/>
                <w:color w:val="000000"/>
                <w:lang w:val="ru-RU"/>
              </w:rPr>
              <w:t xml:space="preserve">произведения. </w:t>
            </w:r>
            <w:r w:rsidRPr="00102377">
              <w:rPr>
                <w:rFonts w:ascii="Times New Roman" w:eastAsia="Times New Roman" w:hAnsi="Times New Roman"/>
                <w:color w:val="000000"/>
                <w:lang w:val="ru-RU"/>
              </w:rPr>
              <w:t>Иллюстрация к произведению</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43CFE"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49A8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977C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5BAE1" w14:textId="139A80F6" w:rsidR="00FA45E6" w:rsidRPr="00E16FC8" w:rsidRDefault="00574AD5" w:rsidP="00E16FC8">
            <w:r w:rsidRPr="00E16FC8">
              <w:rPr>
                <w:lang w:val="ru-RU"/>
              </w:rPr>
              <w:t>09.09.2022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F279F" w14:textId="77777777" w:rsidR="00FA45E6" w:rsidRPr="00E16FC8" w:rsidRDefault="00A56D3A" w:rsidP="00102377">
            <w:pPr>
              <w:autoSpaceDE w:val="0"/>
              <w:autoSpaceDN w:val="0"/>
              <w:spacing w:before="98" w:after="0"/>
              <w:ind w:left="72" w:right="7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4D6A5AE0"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2162D" w14:textId="49DFF539" w:rsidR="00FA45E6" w:rsidRPr="00E16FC8" w:rsidRDefault="00B3596F" w:rsidP="00E16FC8">
            <w:pPr>
              <w:autoSpaceDE w:val="0"/>
              <w:autoSpaceDN w:val="0"/>
              <w:spacing w:before="98" w:after="0"/>
              <w:ind w:left="72"/>
            </w:pPr>
            <w:r w:rsidRPr="00E16FC8">
              <w:rPr>
                <w:rFonts w:ascii="Times New Roman" w:eastAsia="Times New Roman" w:hAnsi="Times New Roman"/>
                <w:color w:val="000000"/>
                <w:lang w:val="ru-RU"/>
              </w:rPr>
              <w:t>5</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97872" w14:textId="10043866"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 xml:space="preserve">О нашей Родине. Отражение в произведениях нравственно-этических </w:t>
            </w:r>
            <w:r w:rsidRPr="00E16FC8">
              <w:rPr>
                <w:lang w:val="ru-RU"/>
              </w:rPr>
              <w:br/>
            </w:r>
            <w:r w:rsidRPr="00E16FC8">
              <w:rPr>
                <w:rFonts w:ascii="Times New Roman" w:eastAsia="Times New Roman" w:hAnsi="Times New Roman"/>
                <w:color w:val="000000"/>
                <w:lang w:val="ru-RU"/>
              </w:rPr>
              <w:t>понятий: любовь к Родине, родному краю, Отечеству, семье. Тема, главная мысль (идея) произведения.</w:t>
            </w:r>
          </w:p>
          <w:p w14:paraId="7A5E5473" w14:textId="77777777"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 xml:space="preserve">Отражение темы Родины в </w:t>
            </w:r>
            <w:r w:rsidRPr="00E16FC8">
              <w:rPr>
                <w:rFonts w:ascii="Times New Roman" w:eastAsia="Times New Roman" w:hAnsi="Times New Roman"/>
                <w:color w:val="000000"/>
                <w:lang w:val="ru-RU"/>
              </w:rPr>
              <w:lastRenderedPageBreak/>
              <w:t>изобразительном искусстве (пейзажи И. И. Левитана, И. И. Шишкина, В. Д. </w:t>
            </w:r>
          </w:p>
          <w:p w14:paraId="0FDAB1F9" w14:textId="77777777" w:rsidR="00FA45E6" w:rsidRPr="00E16FC8" w:rsidRDefault="00A56D3A" w:rsidP="00E16FC8">
            <w:pPr>
              <w:autoSpaceDE w:val="0"/>
              <w:autoSpaceDN w:val="0"/>
              <w:spacing w:before="70" w:after="0"/>
              <w:ind w:left="72"/>
            </w:pPr>
            <w:r w:rsidRPr="00E16FC8">
              <w:rPr>
                <w:rFonts w:ascii="Times New Roman" w:eastAsia="Times New Roman" w:hAnsi="Times New Roman"/>
                <w:color w:val="000000"/>
              </w:rPr>
              <w:t>Поленова и др.)</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A4A0A"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73E64" w14:textId="38C4D523" w:rsidR="00FA45E6" w:rsidRPr="00E16FC8" w:rsidRDefault="00A541BD" w:rsidP="00AC239E">
            <w:pPr>
              <w:autoSpaceDE w:val="0"/>
              <w:autoSpaceDN w:val="0"/>
              <w:spacing w:before="98" w:after="0"/>
              <w:rPr>
                <w:lang w:val="ru-RU"/>
              </w:rPr>
            </w:pPr>
            <w:r>
              <w:rPr>
                <w:rFonts w:ascii="Times New Roman" w:eastAsia="Times New Roman" w:hAnsi="Times New Roman"/>
                <w:color w:val="000000"/>
                <w:lang w:val="ru-RU"/>
              </w:rPr>
              <w:t xml:space="preserve"> 1ПР</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17D9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BB59D" w14:textId="01F9DF07" w:rsidR="0007599B" w:rsidRPr="00A07D0B" w:rsidRDefault="00574AD5" w:rsidP="00E16FC8">
            <w:pPr>
              <w:rPr>
                <w:lang w:val="ru-RU"/>
              </w:rPr>
            </w:pPr>
            <w:r w:rsidRPr="00E16FC8">
              <w:rPr>
                <w:lang w:val="ru-RU"/>
              </w:rPr>
              <w:t>12.09.2022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324E0" w14:textId="7A0BC300" w:rsidR="00FA45E6" w:rsidRPr="00E16FC8" w:rsidRDefault="00A07D0B" w:rsidP="00A541BD">
            <w:pPr>
              <w:autoSpaceDE w:val="0"/>
              <w:autoSpaceDN w:val="0"/>
              <w:spacing w:before="98" w:after="0"/>
            </w:pPr>
            <w:r w:rsidRPr="00E16FC8">
              <w:rPr>
                <w:rFonts w:ascii="Times New Roman" w:eastAsia="Times New Roman" w:hAnsi="Times New Roman"/>
                <w:color w:val="000000"/>
              </w:rPr>
              <w:t>Письменный контроль;</w:t>
            </w:r>
          </w:p>
        </w:tc>
      </w:tr>
      <w:tr w:rsidR="00FA45E6" w:rsidRPr="00E16FC8" w14:paraId="7DB84773"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D45A3" w14:textId="4504002D" w:rsidR="00FA45E6" w:rsidRPr="00E16FC8" w:rsidRDefault="00B3596F" w:rsidP="00E16FC8">
            <w:pPr>
              <w:autoSpaceDE w:val="0"/>
              <w:autoSpaceDN w:val="0"/>
              <w:spacing w:before="98" w:after="0"/>
              <w:ind w:left="72"/>
            </w:pPr>
            <w:r w:rsidRPr="00E16FC8">
              <w:rPr>
                <w:rFonts w:ascii="Times New Roman" w:eastAsia="Times New Roman" w:hAnsi="Times New Roman"/>
                <w:color w:val="000000"/>
                <w:lang w:val="ru-RU"/>
              </w:rPr>
              <w:lastRenderedPageBreak/>
              <w:t>6</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55D4E" w14:textId="77777777"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Фольклор (устное народное творчество). Произведения малых жанров фольклора (потешки, считалки, </w:t>
            </w:r>
            <w:r w:rsidRPr="00E16FC8">
              <w:rPr>
                <w:lang w:val="ru-RU"/>
              </w:rPr>
              <w:br/>
            </w:r>
            <w:r w:rsidRPr="00E16FC8">
              <w:rPr>
                <w:rFonts w:ascii="Times New Roman" w:eastAsia="Times New Roman" w:hAnsi="Times New Roman"/>
                <w:color w:val="000000"/>
                <w:lang w:val="ru-RU"/>
              </w:rPr>
              <w:t>пословицы, скороговорки, небылицы, загадки).</w:t>
            </w:r>
          </w:p>
          <w:p w14:paraId="7FD919B4" w14:textId="33B7A407"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Шуточные фольклорные произведения —</w:t>
            </w:r>
            <w:r w:rsidR="00102377">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скороговорки, небылицы. Особенности скороговорок, их роль в речи.</w:t>
            </w:r>
            <w:r w:rsidR="00B3596F" w:rsidRPr="00E16FC8">
              <w:rPr>
                <w:rFonts w:ascii="Times New Roman" w:eastAsia="Times New Roman" w:hAnsi="Times New Roman"/>
                <w:color w:val="000000"/>
                <w:lang w:val="ru-RU"/>
              </w:rPr>
              <w:t xml:space="preserve"> </w:t>
            </w:r>
            <w:r w:rsidR="00B3596F" w:rsidRPr="00E16FC8">
              <w:rPr>
                <w:rFonts w:ascii="Times New Roman" w:eastAsia="Times New Roman" w:hAnsi="Times New Roman"/>
                <w:color w:val="000000"/>
              </w:rPr>
              <w:t>Подбор</w:t>
            </w:r>
            <w:r w:rsidR="00102377">
              <w:rPr>
                <w:lang w:val="ru-RU"/>
              </w:rPr>
              <w:t xml:space="preserve"> </w:t>
            </w:r>
            <w:r w:rsidR="00B3596F" w:rsidRPr="00E16FC8">
              <w:rPr>
                <w:rFonts w:ascii="Times New Roman" w:eastAsia="Times New Roman" w:hAnsi="Times New Roman"/>
                <w:color w:val="000000"/>
              </w:rPr>
              <w:t>фольклорных произведений</w:t>
            </w:r>
            <w:r w:rsidR="00B3596F" w:rsidRPr="00E16FC8">
              <w:rPr>
                <w:rFonts w:ascii="Times New Roman" w:eastAsia="Times New Roman" w:hAnsi="Times New Roman"/>
                <w:color w:val="000000"/>
                <w:lang w:val="ru-RU"/>
              </w:rPr>
              <w:t xml:space="preserve"> </w:t>
            </w:r>
            <w:r w:rsidR="00B3596F" w:rsidRPr="00E16FC8">
              <w:rPr>
                <w:rFonts w:ascii="Times New Roman" w:eastAsia="Times New Roman" w:hAnsi="Times New Roman"/>
                <w:color w:val="000000"/>
              </w:rPr>
              <w:t>по теме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BFA37"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AE912"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C3040"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409DB" w14:textId="6AF1E0A5" w:rsidR="00FA45E6" w:rsidRPr="00E16FC8" w:rsidRDefault="00574AD5" w:rsidP="00E16FC8">
            <w:r w:rsidRPr="00E16FC8">
              <w:rPr>
                <w:lang w:val="ru-RU"/>
              </w:rPr>
              <w:t>1</w:t>
            </w:r>
            <w:r w:rsidR="0007599B" w:rsidRPr="00E16FC8">
              <w:rPr>
                <w:lang w:val="ru-RU"/>
              </w:rPr>
              <w:t>4</w:t>
            </w:r>
            <w:r w:rsidRPr="00E16FC8">
              <w:rPr>
                <w:lang w:val="ru-RU"/>
              </w:rPr>
              <w:t>.09.2022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ABAAC" w14:textId="77777777" w:rsidR="00FA45E6" w:rsidRPr="00E16FC8" w:rsidRDefault="00A56D3A" w:rsidP="00102377">
            <w:pPr>
              <w:tabs>
                <w:tab w:val="left" w:pos="709"/>
              </w:tabs>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AE49ABD"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99766" w14:textId="0454BAA9" w:rsidR="00FA45E6" w:rsidRPr="00E16FC8" w:rsidRDefault="00B3596F" w:rsidP="00E16FC8">
            <w:pPr>
              <w:autoSpaceDE w:val="0"/>
              <w:autoSpaceDN w:val="0"/>
              <w:spacing w:before="98" w:after="0"/>
              <w:ind w:left="72"/>
            </w:pPr>
            <w:r w:rsidRPr="00E16FC8">
              <w:rPr>
                <w:rFonts w:ascii="Times New Roman" w:eastAsia="Times New Roman" w:hAnsi="Times New Roman"/>
                <w:color w:val="000000"/>
                <w:lang w:val="ru-RU"/>
              </w:rPr>
              <w:t>7</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1C639" w14:textId="6133D6DE" w:rsidR="00FA45E6" w:rsidRPr="00102377"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 xml:space="preserve">Фольклор (устное народное творчество). Произведения малых жанров фольклора </w:t>
            </w:r>
            <w:r w:rsidRPr="00E16FC8">
              <w:rPr>
                <w:lang w:val="ru-RU"/>
              </w:rPr>
              <w:br/>
            </w:r>
            <w:r w:rsidRPr="00E16FC8">
              <w:rPr>
                <w:rFonts w:ascii="Times New Roman" w:eastAsia="Times New Roman" w:hAnsi="Times New Roman"/>
                <w:color w:val="000000"/>
                <w:lang w:val="ru-RU"/>
              </w:rPr>
              <w:t>(потешки, считалки,</w:t>
            </w:r>
            <w:r w:rsidR="00102377">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пословицы, скороговорки, небылицы, загадки). </w:t>
            </w:r>
            <w:r w:rsidRPr="00102377">
              <w:rPr>
                <w:rFonts w:ascii="Times New Roman" w:eastAsia="Times New Roman" w:hAnsi="Times New Roman"/>
                <w:color w:val="000000"/>
                <w:lang w:val="ru-RU"/>
              </w:rPr>
              <w:t>Игра</w:t>
            </w:r>
            <w:r w:rsidR="00B3596F" w:rsidRPr="00E16FC8">
              <w:rPr>
                <w:rFonts w:ascii="Times New Roman" w:eastAsia="Times New Roman" w:hAnsi="Times New Roman"/>
                <w:color w:val="000000"/>
                <w:lang w:val="ru-RU"/>
              </w:rPr>
              <w:t xml:space="preserve"> </w:t>
            </w:r>
            <w:r w:rsidRPr="00102377">
              <w:rPr>
                <w:rFonts w:ascii="Times New Roman" w:eastAsia="Times New Roman" w:hAnsi="Times New Roman"/>
                <w:color w:val="000000"/>
                <w:lang w:val="ru-RU"/>
              </w:rPr>
              <w:t>со</w:t>
            </w:r>
            <w:r w:rsidR="00B3596F" w:rsidRPr="00E16FC8">
              <w:rPr>
                <w:rFonts w:ascii="Times New Roman" w:eastAsia="Times New Roman" w:hAnsi="Times New Roman"/>
                <w:color w:val="000000"/>
                <w:lang w:val="ru-RU"/>
              </w:rPr>
              <w:t xml:space="preserve"> </w:t>
            </w:r>
            <w:r w:rsidRPr="00102377">
              <w:rPr>
                <w:rFonts w:ascii="Times New Roman" w:eastAsia="Times New Roman" w:hAnsi="Times New Roman"/>
                <w:color w:val="000000"/>
                <w:lang w:val="ru-RU"/>
              </w:rPr>
              <w:t>словом, «перевёртыш</w:t>
            </w:r>
            <w:r w:rsidR="00102377">
              <w:rPr>
                <w:lang w:val="ru-RU"/>
              </w:rPr>
              <w:t xml:space="preserve"> </w:t>
            </w:r>
            <w:r w:rsidRPr="00102377">
              <w:rPr>
                <w:rFonts w:ascii="Times New Roman" w:eastAsia="Times New Roman" w:hAnsi="Times New Roman"/>
                <w:color w:val="000000"/>
                <w:lang w:val="ru-RU"/>
              </w:rPr>
              <w:t>событий» как основа построения небылиц.</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E4BF3"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4A1E9"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4526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AA690" w14:textId="3FDF2C2E" w:rsidR="00FA45E6" w:rsidRPr="00E16FC8" w:rsidRDefault="0007599B" w:rsidP="00E16FC8">
            <w:r w:rsidRPr="00E16FC8">
              <w:rPr>
                <w:lang w:val="ru-RU"/>
              </w:rPr>
              <w:t>16.09.2022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4DE65" w14:textId="77777777" w:rsidR="00FA45E6" w:rsidRPr="00E16FC8" w:rsidRDefault="00A56D3A" w:rsidP="00102377">
            <w:pPr>
              <w:tabs>
                <w:tab w:val="left" w:pos="709"/>
              </w:tabs>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8CF5FB6"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11A88" w14:textId="2850B499" w:rsidR="00FA45E6" w:rsidRPr="00E16FC8" w:rsidRDefault="00B3596F" w:rsidP="00E16FC8">
            <w:pPr>
              <w:autoSpaceDE w:val="0"/>
              <w:autoSpaceDN w:val="0"/>
              <w:spacing w:before="98" w:after="0"/>
              <w:ind w:left="72"/>
            </w:pPr>
            <w:r w:rsidRPr="00E16FC8">
              <w:rPr>
                <w:rFonts w:ascii="Times New Roman" w:eastAsia="Times New Roman" w:hAnsi="Times New Roman"/>
                <w:color w:val="000000"/>
                <w:lang w:val="ru-RU"/>
              </w:rPr>
              <w:t>8</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38D06" w14:textId="1CC6FD4F"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Фольклор (устное народное творчество). Произведения малых жанров фольклора Ритм и счёт — основные средства выразительности и построения считалки.</w:t>
            </w:r>
          </w:p>
          <w:p w14:paraId="4AB6132B" w14:textId="5D7C2021" w:rsidR="00FA45E6" w:rsidRPr="00E16FC8" w:rsidRDefault="00A56D3A" w:rsidP="00E16FC8">
            <w:pPr>
              <w:autoSpaceDE w:val="0"/>
              <w:autoSpaceDN w:val="0"/>
              <w:spacing w:before="70" w:after="0"/>
              <w:ind w:left="72" w:right="432"/>
              <w:rPr>
                <w:lang w:val="ru-RU"/>
              </w:rPr>
            </w:pPr>
            <w:r w:rsidRPr="00E16FC8">
              <w:rPr>
                <w:rFonts w:ascii="Times New Roman" w:eastAsia="Times New Roman" w:hAnsi="Times New Roman"/>
                <w:color w:val="000000"/>
                <w:lang w:val="ru-RU"/>
              </w:rPr>
              <w:t xml:space="preserve">Народные песни, их особенности. Загадка как жанр фольклора, </w:t>
            </w:r>
            <w:r w:rsidRPr="00E16FC8">
              <w:rPr>
                <w:lang w:val="ru-RU"/>
              </w:rPr>
              <w:br/>
            </w:r>
            <w:r w:rsidRPr="00E16FC8">
              <w:rPr>
                <w:rFonts w:ascii="Times New Roman" w:eastAsia="Times New Roman" w:hAnsi="Times New Roman"/>
                <w:color w:val="000000"/>
                <w:lang w:val="ru-RU"/>
              </w:rPr>
              <w:t>тематические группы загадок.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A395A"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71EA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F577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B3A8E" w14:textId="73AD0DF6" w:rsidR="00FA45E6" w:rsidRPr="00E16FC8" w:rsidRDefault="0007599B" w:rsidP="00E16FC8">
            <w:r w:rsidRPr="00E16FC8">
              <w:rPr>
                <w:lang w:val="ru-RU"/>
              </w:rPr>
              <w:t>19.09.2022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260FB" w14:textId="77777777" w:rsidR="00FA45E6" w:rsidRPr="00E16FC8" w:rsidRDefault="00A56D3A" w:rsidP="00102377">
            <w:pPr>
              <w:tabs>
                <w:tab w:val="left" w:pos="709"/>
              </w:tabs>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F9FBFAA"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C2F2D" w14:textId="57A62231" w:rsidR="00FA45E6" w:rsidRPr="00E16FC8" w:rsidRDefault="00A602FE" w:rsidP="00E16FC8">
            <w:pPr>
              <w:autoSpaceDE w:val="0"/>
              <w:autoSpaceDN w:val="0"/>
              <w:spacing w:before="98" w:after="0"/>
              <w:ind w:left="72"/>
            </w:pPr>
            <w:r w:rsidRPr="00E16FC8">
              <w:rPr>
                <w:rFonts w:ascii="Times New Roman" w:eastAsia="Times New Roman" w:hAnsi="Times New Roman"/>
                <w:color w:val="000000"/>
                <w:lang w:val="ru-RU"/>
              </w:rPr>
              <w:t>9</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ADF1C" w14:textId="77777777"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Фольклор (устное народное творчество). Произведения малых жанров фольклора.</w:t>
            </w:r>
          </w:p>
          <w:p w14:paraId="3F8E287D" w14:textId="044E59D4"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Загадка как жанр фольклора, тематические группы загадок. Сказка —</w:t>
            </w:r>
            <w:r w:rsidRPr="00E16FC8">
              <w:rPr>
                <w:lang w:val="ru-RU"/>
              </w:rPr>
              <w:br/>
            </w:r>
            <w:r w:rsidRPr="00E16FC8">
              <w:rPr>
                <w:rFonts w:ascii="Times New Roman" w:eastAsia="Times New Roman" w:hAnsi="Times New Roman"/>
                <w:color w:val="000000"/>
                <w:lang w:val="ru-RU"/>
              </w:rPr>
              <w:t>выражение народн</w:t>
            </w:r>
            <w:r w:rsidR="00B3596F" w:rsidRPr="00E16FC8">
              <w:rPr>
                <w:rFonts w:ascii="Times New Roman" w:eastAsia="Times New Roman" w:hAnsi="Times New Roman"/>
                <w:color w:val="000000"/>
                <w:lang w:val="ru-RU"/>
              </w:rPr>
              <w:t>о</w:t>
            </w:r>
            <w:r w:rsidRPr="00E16FC8">
              <w:rPr>
                <w:rFonts w:ascii="Times New Roman" w:eastAsia="Times New Roman" w:hAnsi="Times New Roman"/>
                <w:color w:val="000000"/>
                <w:lang w:val="ru-RU"/>
              </w:rPr>
              <w:t>й</w:t>
            </w:r>
            <w:r w:rsidR="00102377">
              <w:rPr>
                <w:lang w:val="ru-RU"/>
              </w:rPr>
              <w:t xml:space="preserve"> </w:t>
            </w:r>
            <w:r w:rsidRPr="00E16FC8">
              <w:rPr>
                <w:rFonts w:ascii="Times New Roman" w:eastAsia="Times New Roman" w:hAnsi="Times New Roman"/>
                <w:color w:val="000000"/>
                <w:lang w:val="ru-RU"/>
              </w:rPr>
              <w:t>мудрости, нравственная идея фольклорных сказок.</w:t>
            </w:r>
          </w:p>
          <w:p w14:paraId="4BB40BDE" w14:textId="090DFA8B" w:rsidR="00FA45E6" w:rsidRPr="00E16FC8" w:rsidRDefault="00A56D3A" w:rsidP="00E16FC8">
            <w:pPr>
              <w:autoSpaceDE w:val="0"/>
              <w:autoSpaceDN w:val="0"/>
              <w:spacing w:before="72" w:after="0"/>
              <w:ind w:left="72" w:right="146"/>
              <w:jc w:val="both"/>
              <w:rPr>
                <w:lang w:val="ru-RU"/>
              </w:rPr>
            </w:pPr>
            <w:r w:rsidRPr="00E16FC8">
              <w:rPr>
                <w:rFonts w:ascii="Times New Roman" w:eastAsia="Times New Roman" w:hAnsi="Times New Roman"/>
                <w:color w:val="000000"/>
                <w:lang w:val="ru-RU"/>
              </w:rPr>
              <w:t>Особенности сказок разного вида (о животных, бытовые, волшебные).</w:t>
            </w:r>
            <w:r w:rsidR="009E2881" w:rsidRPr="00E16FC8">
              <w:rPr>
                <w:rFonts w:ascii="Times New Roman" w:eastAsia="Times New Roman" w:hAnsi="Times New Roman"/>
                <w:color w:val="000000"/>
                <w:lang w:val="ru-RU"/>
              </w:rPr>
              <w:t xml:space="preserve"> </w:t>
            </w:r>
            <w:r w:rsidR="009E2881" w:rsidRPr="00E16FC8">
              <w:rPr>
                <w:rFonts w:ascii="Times New Roman" w:eastAsia="Times New Roman" w:hAnsi="Times New Roman"/>
                <w:color w:val="000000"/>
              </w:rPr>
              <w:t>Особенности</w:t>
            </w:r>
            <w:r w:rsidR="009E2881" w:rsidRPr="00E16FC8">
              <w:rPr>
                <w:rFonts w:ascii="Times New Roman" w:eastAsia="Times New Roman" w:hAnsi="Times New Roman"/>
                <w:color w:val="000000"/>
                <w:lang w:val="ru-RU"/>
              </w:rPr>
              <w:t xml:space="preserve"> </w:t>
            </w:r>
            <w:r w:rsidR="009E2881" w:rsidRPr="00E16FC8">
              <w:rPr>
                <w:rFonts w:ascii="Times New Roman" w:eastAsia="Times New Roman" w:hAnsi="Times New Roman"/>
                <w:color w:val="000000"/>
              </w:rPr>
              <w:t>сказок о животных: сказк</w:t>
            </w:r>
            <w:r w:rsidR="009E2881" w:rsidRPr="00E16FC8">
              <w:rPr>
                <w:rFonts w:ascii="Times New Roman" w:eastAsia="Times New Roman" w:hAnsi="Times New Roman"/>
                <w:color w:val="000000"/>
                <w:lang w:val="ru-RU"/>
              </w:rPr>
              <w:t xml:space="preserve">и </w:t>
            </w:r>
            <w:r w:rsidR="009E2881" w:rsidRPr="00E16FC8">
              <w:rPr>
                <w:rFonts w:ascii="Times New Roman" w:eastAsia="Times New Roman" w:hAnsi="Times New Roman"/>
                <w:color w:val="000000"/>
              </w:rPr>
              <w:t>народов России.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80FED"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7CD7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31EC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1C258" w14:textId="2F9C11A8" w:rsidR="00FA45E6" w:rsidRPr="00E16FC8" w:rsidRDefault="0007599B" w:rsidP="00E16FC8">
            <w:r w:rsidRPr="00E16FC8">
              <w:rPr>
                <w:lang w:val="ru-RU"/>
              </w:rPr>
              <w:t>21.09.2022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966F6" w14:textId="77777777" w:rsidR="00FA45E6" w:rsidRPr="00E16FC8" w:rsidRDefault="00A56D3A" w:rsidP="00102377">
            <w:pPr>
              <w:tabs>
                <w:tab w:val="left" w:pos="709"/>
              </w:tabs>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0723092"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D4669" w14:textId="4AC9DC0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1</w:t>
            </w:r>
            <w:r w:rsidR="00A602FE" w:rsidRPr="00E16FC8">
              <w:rPr>
                <w:rFonts w:ascii="Times New Roman" w:eastAsia="Times New Roman" w:hAnsi="Times New Roman"/>
                <w:color w:val="000000"/>
                <w:lang w:val="ru-RU"/>
              </w:rPr>
              <w:t>0</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31A4F" w14:textId="583497D4"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Фольклор (устное народное творчество). Произведения малых жанров фольклора Сказка — выражение</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народной мудрости, </w:t>
            </w:r>
            <w:r w:rsidRPr="00E16FC8">
              <w:rPr>
                <w:lang w:val="ru-RU"/>
              </w:rPr>
              <w:br/>
            </w:r>
            <w:r w:rsidRPr="00E16FC8">
              <w:rPr>
                <w:rFonts w:ascii="Times New Roman" w:eastAsia="Times New Roman" w:hAnsi="Times New Roman"/>
                <w:color w:val="000000"/>
                <w:lang w:val="ru-RU"/>
              </w:rPr>
              <w:t>нравственная идея фольклорных сказок.</w:t>
            </w:r>
          </w:p>
          <w:p w14:paraId="68C545AD" w14:textId="74B18F5B" w:rsidR="00FA45E6" w:rsidRPr="009B6781" w:rsidRDefault="00A56D3A" w:rsidP="00E16FC8">
            <w:pPr>
              <w:autoSpaceDE w:val="0"/>
              <w:autoSpaceDN w:val="0"/>
              <w:spacing w:before="72" w:after="0"/>
              <w:ind w:left="72"/>
              <w:rPr>
                <w:lang w:val="ru-RU"/>
              </w:rPr>
            </w:pPr>
            <w:r w:rsidRPr="00E16FC8">
              <w:rPr>
                <w:rFonts w:ascii="Times New Roman" w:eastAsia="Times New Roman" w:hAnsi="Times New Roman"/>
                <w:color w:val="000000"/>
                <w:lang w:val="ru-RU"/>
              </w:rPr>
              <w:t xml:space="preserve">Бытовая сказка: герои, место действия, особенности построения и языка. </w:t>
            </w:r>
            <w:r w:rsidRPr="009B6781">
              <w:rPr>
                <w:rFonts w:ascii="Times New Roman" w:eastAsia="Times New Roman" w:hAnsi="Times New Roman"/>
                <w:color w:val="000000"/>
                <w:lang w:val="ru-RU"/>
              </w:rPr>
              <w:t>Диалог в сказке.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EFD26"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28BF3"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FA78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B572A" w14:textId="44DE8F71" w:rsidR="00FA45E6" w:rsidRPr="00E16FC8" w:rsidRDefault="0007599B" w:rsidP="00E16FC8">
            <w:r w:rsidRPr="00E16FC8">
              <w:rPr>
                <w:lang w:val="ru-RU"/>
              </w:rPr>
              <w:t>23.09.2022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BADAB" w14:textId="77777777" w:rsidR="00FA45E6" w:rsidRPr="00E16FC8" w:rsidRDefault="00A56D3A" w:rsidP="00102377">
            <w:pPr>
              <w:tabs>
                <w:tab w:val="left" w:pos="709"/>
              </w:tabs>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CECE2A1"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0A962" w14:textId="668B84DD"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lastRenderedPageBreak/>
              <w:t>1</w:t>
            </w:r>
            <w:r w:rsidR="00A602FE" w:rsidRPr="00E16FC8">
              <w:rPr>
                <w:rFonts w:ascii="Times New Roman" w:eastAsia="Times New Roman" w:hAnsi="Times New Roman"/>
                <w:color w:val="000000"/>
                <w:lang w:val="ru-RU"/>
              </w:rPr>
              <w:t>1</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EBDF7" w14:textId="4E799F85"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Фольклор (устное народное творчество). Произведения малых жанров фольклора Сказка — выражение народной мудрости, </w:t>
            </w:r>
            <w:r w:rsidRPr="00E16FC8">
              <w:rPr>
                <w:lang w:val="ru-RU"/>
              </w:rPr>
              <w:br/>
            </w:r>
            <w:r w:rsidRPr="00E16FC8">
              <w:rPr>
                <w:rFonts w:ascii="Times New Roman" w:eastAsia="Times New Roman" w:hAnsi="Times New Roman"/>
                <w:color w:val="000000"/>
                <w:lang w:val="ru-RU"/>
              </w:rPr>
              <w:t>нравственная идея фольклорных сказок.</w:t>
            </w:r>
          </w:p>
          <w:p w14:paraId="069A6A66" w14:textId="5AB7C448"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 xml:space="preserve">Понятие о волшебной сказке (общее представление): наличие присказки, </w:t>
            </w:r>
            <w:r w:rsidRPr="00E16FC8">
              <w:rPr>
                <w:lang w:val="ru-RU"/>
              </w:rPr>
              <w:br/>
            </w:r>
            <w:r w:rsidRPr="00E16FC8">
              <w:rPr>
                <w:rFonts w:ascii="Times New Roman" w:eastAsia="Times New Roman" w:hAnsi="Times New Roman"/>
                <w:color w:val="000000"/>
                <w:lang w:val="ru-RU"/>
              </w:rPr>
              <w:t>постоянные эпитеты, волшебные герои.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09156"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04789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4204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77706" w14:textId="2931C2B6" w:rsidR="00FA45E6" w:rsidRPr="00E16FC8" w:rsidRDefault="0007599B" w:rsidP="00E16FC8">
            <w:r w:rsidRPr="00E16FC8">
              <w:rPr>
                <w:lang w:val="ru-RU"/>
              </w:rPr>
              <w:t>14.09.2022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DE73E"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B8F782C"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F21AB" w14:textId="2035D126"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1</w:t>
            </w:r>
            <w:r w:rsidR="00C23AAF" w:rsidRPr="00E16FC8">
              <w:rPr>
                <w:rFonts w:ascii="Times New Roman" w:eastAsia="Times New Roman" w:hAnsi="Times New Roman"/>
                <w:color w:val="000000"/>
              </w:rPr>
              <w:t>2</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B552A" w14:textId="6722A35E"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Фольклор (у</w:t>
            </w:r>
            <w:r w:rsidR="007C2B13" w:rsidRPr="00E16FC8">
              <w:rPr>
                <w:rFonts w:ascii="Times New Roman" w:eastAsia="Times New Roman" w:hAnsi="Times New Roman"/>
                <w:color w:val="000000"/>
                <w:lang w:val="ru-RU"/>
              </w:rPr>
              <w:t>стное народное творчество).</w:t>
            </w:r>
            <w:r w:rsidR="005B5FE8"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 малых жанров фольклора Сказка —</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выражение народной мудрости, нравственная идея фольклорных сказок.</w:t>
            </w:r>
          </w:p>
          <w:p w14:paraId="2F7F275E" w14:textId="2D6853D6" w:rsidR="00FA45E6" w:rsidRPr="00E16FC8" w:rsidRDefault="00A56D3A" w:rsidP="00E16FC8">
            <w:pPr>
              <w:autoSpaceDE w:val="0"/>
              <w:autoSpaceDN w:val="0"/>
              <w:spacing w:before="70" w:after="0"/>
              <w:ind w:left="72" w:right="146"/>
              <w:jc w:val="both"/>
              <w:rPr>
                <w:lang w:val="ru-RU"/>
              </w:rPr>
            </w:pPr>
            <w:r w:rsidRPr="00E16FC8">
              <w:rPr>
                <w:rFonts w:ascii="Times New Roman" w:eastAsia="Times New Roman" w:hAnsi="Times New Roman"/>
                <w:color w:val="000000"/>
                <w:lang w:val="ru-RU"/>
              </w:rPr>
              <w:t>Особенности сказок разного вида (о животных, бытовые, волшебные).</w:t>
            </w:r>
            <w:r w:rsidR="00A602FE" w:rsidRPr="00E16FC8">
              <w:rPr>
                <w:rFonts w:ascii="Times New Roman" w:eastAsia="Times New Roman" w:hAnsi="Times New Roman"/>
                <w:color w:val="000000"/>
                <w:lang w:val="ru-RU"/>
              </w:rPr>
              <w:t xml:space="preserve"> Фольклорные произведения</w:t>
            </w:r>
            <w:r w:rsidR="005B5FE8" w:rsidRPr="00E16FC8">
              <w:rPr>
                <w:rFonts w:ascii="Times New Roman" w:eastAsia="Times New Roman" w:hAnsi="Times New Roman"/>
                <w:color w:val="000000"/>
                <w:lang w:val="ru-RU"/>
              </w:rPr>
              <w:t xml:space="preserve"> </w:t>
            </w:r>
            <w:r w:rsidR="00A602FE" w:rsidRPr="00E16FC8">
              <w:rPr>
                <w:rFonts w:ascii="Times New Roman" w:eastAsia="Times New Roman" w:hAnsi="Times New Roman"/>
                <w:color w:val="000000"/>
                <w:lang w:val="ru-RU"/>
              </w:rPr>
              <w:t xml:space="preserve">народов </w:t>
            </w:r>
            <w:r w:rsidR="00A602FE" w:rsidRPr="00E16FC8">
              <w:rPr>
                <w:lang w:val="ru-RU"/>
              </w:rPr>
              <w:br/>
            </w:r>
            <w:r w:rsidR="00A602FE" w:rsidRPr="00E16FC8">
              <w:rPr>
                <w:rFonts w:ascii="Times New Roman" w:eastAsia="Times New Roman" w:hAnsi="Times New Roman"/>
                <w:color w:val="000000"/>
                <w:lang w:val="ru-RU"/>
              </w:rPr>
              <w:t>России: отражение в сказках народного быта и культуры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60569" w14:textId="77777777" w:rsidR="00FA45E6" w:rsidRPr="00E16FC8" w:rsidRDefault="00A56D3A" w:rsidP="00E16FC8">
            <w:pPr>
              <w:autoSpaceDE w:val="0"/>
              <w:autoSpaceDN w:val="0"/>
              <w:spacing w:before="98" w:after="0"/>
              <w:ind w:left="74"/>
              <w:rPr>
                <w:lang w:val="ru-RU"/>
              </w:rPr>
            </w:pPr>
            <w:r w:rsidRPr="00E16FC8">
              <w:rPr>
                <w:rFonts w:ascii="Times New Roman" w:eastAsia="Times New Roman" w:hAnsi="Times New Roman"/>
                <w:color w:val="000000"/>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A52D4" w14:textId="77777777"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86602" w14:textId="77777777"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E3025" w14:textId="355DD3CB" w:rsidR="00FA45E6" w:rsidRPr="00E16FC8" w:rsidRDefault="0007599B" w:rsidP="00E16FC8">
            <w:pPr>
              <w:rPr>
                <w:lang w:val="ru-RU"/>
              </w:rPr>
            </w:pPr>
            <w:r w:rsidRPr="00E16FC8">
              <w:rPr>
                <w:lang w:val="ru-RU"/>
              </w:rPr>
              <w:t>26.09.2022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9D7FB" w14:textId="77777777" w:rsidR="00FA45E6" w:rsidRPr="00E16FC8" w:rsidRDefault="00A56D3A" w:rsidP="00E16FC8">
            <w:pPr>
              <w:autoSpaceDE w:val="0"/>
              <w:autoSpaceDN w:val="0"/>
              <w:spacing w:before="98" w:after="0"/>
              <w:ind w:left="72" w:right="720"/>
              <w:rPr>
                <w:lang w:val="ru-RU"/>
              </w:rPr>
            </w:pPr>
            <w:r w:rsidRPr="00E16FC8">
              <w:rPr>
                <w:rFonts w:ascii="Times New Roman" w:eastAsia="Times New Roman" w:hAnsi="Times New Roman"/>
                <w:color w:val="000000"/>
                <w:lang w:val="ru-RU"/>
              </w:rPr>
              <w:t xml:space="preserve">Устный </w:t>
            </w:r>
            <w:r w:rsidRPr="00E16FC8">
              <w:rPr>
                <w:lang w:val="ru-RU"/>
              </w:rPr>
              <w:br/>
            </w:r>
            <w:r w:rsidRPr="00E16FC8">
              <w:rPr>
                <w:rFonts w:ascii="Times New Roman" w:eastAsia="Times New Roman" w:hAnsi="Times New Roman"/>
                <w:color w:val="000000"/>
                <w:lang w:val="ru-RU"/>
              </w:rPr>
              <w:t>опрос;</w:t>
            </w:r>
          </w:p>
        </w:tc>
      </w:tr>
      <w:tr w:rsidR="00FA45E6" w:rsidRPr="00E16FC8" w14:paraId="517571E5"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ED793" w14:textId="2548ECAB"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1</w:t>
            </w:r>
            <w:r w:rsidR="00C23AAF" w:rsidRPr="00E16FC8">
              <w:rPr>
                <w:rFonts w:ascii="Times New Roman" w:eastAsia="Times New Roman" w:hAnsi="Times New Roman"/>
                <w:color w:val="000000"/>
              </w:rPr>
              <w:t>3</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0F067" w14:textId="77777777"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Фолькл</w:t>
            </w:r>
            <w:r w:rsidR="007C2B13" w:rsidRPr="00E16FC8">
              <w:rPr>
                <w:rFonts w:ascii="Times New Roman" w:eastAsia="Times New Roman" w:hAnsi="Times New Roman"/>
                <w:color w:val="000000"/>
                <w:lang w:val="ru-RU"/>
              </w:rPr>
              <w:t xml:space="preserve">ор (устное народное творчество). </w:t>
            </w:r>
            <w:r w:rsidRPr="00E16FC8">
              <w:rPr>
                <w:rFonts w:ascii="Times New Roman" w:eastAsia="Times New Roman" w:hAnsi="Times New Roman"/>
                <w:color w:val="000000"/>
                <w:lang w:val="ru-RU"/>
              </w:rPr>
              <w:t>Произведения малых жанров фольклора (потешки, считалки, пословицы, скороговорки, небылицы, загадки). Фольклорные произведения народов России: отражение в сказках народного быта и культуры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37CA1" w14:textId="77777777" w:rsidR="00FA45E6" w:rsidRPr="00E16FC8" w:rsidRDefault="00A56D3A" w:rsidP="00E16FC8">
            <w:pPr>
              <w:autoSpaceDE w:val="0"/>
              <w:autoSpaceDN w:val="0"/>
              <w:spacing w:before="98" w:after="0"/>
              <w:ind w:left="74"/>
              <w:rPr>
                <w:lang w:val="ru-RU"/>
              </w:rPr>
            </w:pPr>
            <w:r w:rsidRPr="00E16FC8">
              <w:rPr>
                <w:rFonts w:ascii="Times New Roman" w:eastAsia="Times New Roman" w:hAnsi="Times New Roman"/>
                <w:color w:val="000000"/>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104D5" w14:textId="77777777"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318C7" w14:textId="77777777"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A4304" w14:textId="650077A2" w:rsidR="00FA45E6" w:rsidRPr="00E16FC8" w:rsidRDefault="0007599B" w:rsidP="00E16FC8">
            <w:pPr>
              <w:rPr>
                <w:lang w:val="ru-RU"/>
              </w:rPr>
            </w:pPr>
            <w:r w:rsidRPr="00E16FC8">
              <w:rPr>
                <w:lang w:val="ru-RU"/>
              </w:rPr>
              <w:t>28.09.2022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9B72F" w14:textId="77777777" w:rsidR="00FA45E6" w:rsidRPr="00E16FC8" w:rsidRDefault="00A56D3A" w:rsidP="00E16FC8">
            <w:pPr>
              <w:autoSpaceDE w:val="0"/>
              <w:autoSpaceDN w:val="0"/>
              <w:spacing w:before="98" w:after="0"/>
              <w:ind w:left="72" w:right="720"/>
              <w:rPr>
                <w:lang w:val="ru-RU"/>
              </w:rPr>
            </w:pPr>
            <w:r w:rsidRPr="00E16FC8">
              <w:rPr>
                <w:rFonts w:ascii="Times New Roman" w:eastAsia="Times New Roman" w:hAnsi="Times New Roman"/>
                <w:color w:val="000000"/>
                <w:lang w:val="ru-RU"/>
              </w:rPr>
              <w:t xml:space="preserve">Устный </w:t>
            </w:r>
            <w:r w:rsidRPr="00E16FC8">
              <w:rPr>
                <w:lang w:val="ru-RU"/>
              </w:rPr>
              <w:br/>
            </w:r>
            <w:r w:rsidRPr="00E16FC8">
              <w:rPr>
                <w:rFonts w:ascii="Times New Roman" w:eastAsia="Times New Roman" w:hAnsi="Times New Roman"/>
                <w:color w:val="000000"/>
                <w:lang w:val="ru-RU"/>
              </w:rPr>
              <w:t>опрос;</w:t>
            </w:r>
          </w:p>
        </w:tc>
      </w:tr>
      <w:tr w:rsidR="00FA45E6" w:rsidRPr="00E16FC8" w14:paraId="09348E7F"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DD654" w14:textId="5BCA90A1"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1</w:t>
            </w:r>
            <w:r w:rsidR="00C23AAF" w:rsidRPr="00E16FC8">
              <w:rPr>
                <w:rFonts w:ascii="Times New Roman" w:eastAsia="Times New Roman" w:hAnsi="Times New Roman"/>
                <w:color w:val="000000"/>
              </w:rPr>
              <w:t>4</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4303B" w14:textId="19D52255"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Фолькл</w:t>
            </w:r>
            <w:r w:rsidR="007C2B13" w:rsidRPr="00E16FC8">
              <w:rPr>
                <w:rFonts w:ascii="Times New Roman" w:eastAsia="Times New Roman" w:hAnsi="Times New Roman"/>
                <w:color w:val="000000"/>
                <w:lang w:val="ru-RU"/>
              </w:rPr>
              <w:t>ор (устное народное творчество).</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 малых жанров фольклора (потешки, считалки, пословицы, скороговорки, небылицы, загадки). Игра со словом,</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«перевёртыш событий» как основа построения небылиц.</w:t>
            </w:r>
          </w:p>
          <w:p w14:paraId="396B077F" w14:textId="2092E136"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Ритм и счёт — основные средства выразительности и построения считалки.</w:t>
            </w:r>
          </w:p>
          <w:p w14:paraId="5A0B7897" w14:textId="6B43C5F9"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Народные песни, их особенности. Загадка как жанр фольклора</w:t>
            </w:r>
            <w:r w:rsidR="006C22D5" w:rsidRPr="00E16FC8">
              <w:rPr>
                <w:rFonts w:ascii="Times New Roman" w:eastAsia="Times New Roman" w:hAnsi="Times New Roman"/>
                <w:color w:val="000000"/>
                <w:lang w:val="ru-RU"/>
              </w:rPr>
              <w:t>.</w:t>
            </w:r>
            <w:r w:rsidR="00DA2301"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Составляем произве</w:t>
            </w:r>
            <w:r w:rsidR="006C22D5" w:rsidRPr="00E16FC8">
              <w:rPr>
                <w:rFonts w:ascii="Times New Roman" w:eastAsia="Times New Roman" w:hAnsi="Times New Roman"/>
                <w:color w:val="000000"/>
                <w:lang w:val="ru-RU"/>
              </w:rPr>
              <w:t>д</w:t>
            </w:r>
            <w:r w:rsidRPr="00E16FC8">
              <w:rPr>
                <w:rFonts w:ascii="Times New Roman" w:eastAsia="Times New Roman" w:hAnsi="Times New Roman"/>
                <w:color w:val="000000"/>
                <w:lang w:val="ru-RU"/>
              </w:rPr>
              <w:t>ения малых жанров фольклора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E1073"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9CC3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C3BE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34311" w14:textId="0EF2F474" w:rsidR="00FA45E6" w:rsidRPr="00E16FC8" w:rsidRDefault="0007599B" w:rsidP="00E16FC8">
            <w:r w:rsidRPr="00E16FC8">
              <w:rPr>
                <w:lang w:val="ru-RU"/>
              </w:rPr>
              <w:t>30.09.2022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0D2D1"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DED3ED8"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C3FAF" w14:textId="035B460E" w:rsidR="00FA45E6" w:rsidRPr="00E16FC8" w:rsidRDefault="006C22D5" w:rsidP="00E16FC8">
            <w:pPr>
              <w:autoSpaceDE w:val="0"/>
              <w:autoSpaceDN w:val="0"/>
              <w:spacing w:before="98" w:after="0"/>
              <w:ind w:left="72"/>
            </w:pPr>
            <w:r w:rsidRPr="00E16FC8">
              <w:rPr>
                <w:rFonts w:ascii="Times New Roman" w:eastAsia="Times New Roman" w:hAnsi="Times New Roman"/>
                <w:color w:val="000000"/>
                <w:lang w:val="ru-RU"/>
              </w:rPr>
              <w:t>1</w:t>
            </w:r>
            <w:r w:rsidR="00C23AAF" w:rsidRPr="00E16FC8">
              <w:rPr>
                <w:rFonts w:ascii="Times New Roman" w:eastAsia="Times New Roman" w:hAnsi="Times New Roman"/>
                <w:color w:val="000000"/>
              </w:rPr>
              <w:t>5</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4021B" w14:textId="220ED539"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Фольклор (устное народное творчество)</w:t>
            </w:r>
            <w:r w:rsidR="007C2B13" w:rsidRPr="00E16FC8">
              <w:rPr>
                <w:rFonts w:ascii="Times New Roman" w:eastAsia="Times New Roman" w:hAnsi="Times New Roman"/>
                <w:color w:val="000000"/>
                <w:lang w:val="ru-RU"/>
              </w:rPr>
              <w:t>.</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 малых жанров фольклора Сходство, отличие. Фольклорные произведения народов России: отражение в сказках народного быта и культуры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17E02" w14:textId="77777777" w:rsidR="00FA45E6" w:rsidRPr="00E16FC8" w:rsidRDefault="00A56D3A" w:rsidP="00E16FC8">
            <w:pPr>
              <w:autoSpaceDE w:val="0"/>
              <w:autoSpaceDN w:val="0"/>
              <w:spacing w:before="98" w:after="0"/>
              <w:ind w:left="74"/>
              <w:rPr>
                <w:lang w:val="ru-RU"/>
              </w:rPr>
            </w:pPr>
            <w:r w:rsidRPr="00E16FC8">
              <w:rPr>
                <w:rFonts w:ascii="Times New Roman" w:eastAsia="Times New Roman" w:hAnsi="Times New Roman"/>
                <w:color w:val="000000"/>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BCF0C" w14:textId="77777777"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2BB4D" w14:textId="77777777"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86A4D" w14:textId="3EB7AF87" w:rsidR="00FA45E6" w:rsidRPr="00E16FC8" w:rsidRDefault="00E92E1F" w:rsidP="00E16FC8">
            <w:pPr>
              <w:rPr>
                <w:lang w:val="ru-RU"/>
              </w:rPr>
            </w:pPr>
            <w:r w:rsidRPr="00E16FC8">
              <w:rPr>
                <w:lang w:val="ru-RU"/>
              </w:rPr>
              <w:t>03.10.2022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2EEBB" w14:textId="77777777" w:rsidR="00FA45E6" w:rsidRPr="00E16FC8" w:rsidRDefault="00A56D3A" w:rsidP="00E16FC8">
            <w:pPr>
              <w:autoSpaceDE w:val="0"/>
              <w:autoSpaceDN w:val="0"/>
              <w:spacing w:before="98" w:after="0"/>
              <w:ind w:left="72" w:right="720"/>
              <w:rPr>
                <w:lang w:val="ru-RU"/>
              </w:rPr>
            </w:pPr>
            <w:r w:rsidRPr="00E16FC8">
              <w:rPr>
                <w:rFonts w:ascii="Times New Roman" w:eastAsia="Times New Roman" w:hAnsi="Times New Roman"/>
                <w:color w:val="000000"/>
                <w:lang w:val="ru-RU"/>
              </w:rPr>
              <w:t xml:space="preserve">Устный </w:t>
            </w:r>
            <w:r w:rsidRPr="00E16FC8">
              <w:rPr>
                <w:lang w:val="ru-RU"/>
              </w:rPr>
              <w:br/>
            </w:r>
            <w:r w:rsidRPr="00E16FC8">
              <w:rPr>
                <w:rFonts w:ascii="Times New Roman" w:eastAsia="Times New Roman" w:hAnsi="Times New Roman"/>
                <w:color w:val="000000"/>
                <w:lang w:val="ru-RU"/>
              </w:rPr>
              <w:t>опрос;</w:t>
            </w:r>
          </w:p>
        </w:tc>
      </w:tr>
      <w:tr w:rsidR="00FA45E6" w:rsidRPr="00E16FC8" w14:paraId="35DE5AB8"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0C62C" w14:textId="5E8D55BA" w:rsidR="00FA45E6" w:rsidRPr="00E16FC8" w:rsidRDefault="006C22D5" w:rsidP="00E16FC8">
            <w:pPr>
              <w:autoSpaceDE w:val="0"/>
              <w:autoSpaceDN w:val="0"/>
              <w:spacing w:before="98" w:after="0"/>
              <w:ind w:left="72"/>
              <w:rPr>
                <w:lang w:val="ru-RU"/>
              </w:rPr>
            </w:pPr>
            <w:r w:rsidRPr="00E16FC8">
              <w:rPr>
                <w:rFonts w:ascii="Times New Roman" w:eastAsia="Times New Roman" w:hAnsi="Times New Roman"/>
                <w:color w:val="000000"/>
                <w:lang w:val="ru-RU"/>
              </w:rPr>
              <w:t>1</w:t>
            </w:r>
            <w:r w:rsidR="00C23AAF" w:rsidRPr="00E16FC8">
              <w:rPr>
                <w:rFonts w:ascii="Times New Roman" w:eastAsia="Times New Roman" w:hAnsi="Times New Roman"/>
                <w:color w:val="000000"/>
              </w:rPr>
              <w:t>6</w:t>
            </w:r>
            <w:r w:rsidR="00A56D3A" w:rsidRPr="00E16FC8">
              <w:rPr>
                <w:rFonts w:ascii="Times New Roman" w:eastAsia="Times New Roman" w:hAnsi="Times New Roman"/>
                <w:color w:val="000000"/>
                <w:lang w:val="ru-RU"/>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F80CA" w14:textId="388EB596" w:rsidR="00FA45E6" w:rsidRPr="009B6781"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Фолькл</w:t>
            </w:r>
            <w:r w:rsidR="007C2B13" w:rsidRPr="00E16FC8">
              <w:rPr>
                <w:rFonts w:ascii="Times New Roman" w:eastAsia="Times New Roman" w:hAnsi="Times New Roman"/>
                <w:color w:val="000000"/>
                <w:lang w:val="ru-RU"/>
              </w:rPr>
              <w:t>ор (устное народное творчество).</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Произведения малых жанров фольклора (потешки, считалки, пословицы, </w:t>
            </w:r>
            <w:r w:rsidRPr="00E16FC8">
              <w:rPr>
                <w:rFonts w:ascii="Times New Roman" w:eastAsia="Times New Roman" w:hAnsi="Times New Roman"/>
                <w:color w:val="000000"/>
                <w:lang w:val="ru-RU"/>
              </w:rPr>
              <w:lastRenderedPageBreak/>
              <w:t xml:space="preserve">скороговорки, небылицы, загадки). </w:t>
            </w:r>
            <w:r w:rsidRPr="009B6781">
              <w:rPr>
                <w:rFonts w:ascii="Times New Roman" w:eastAsia="Times New Roman" w:hAnsi="Times New Roman"/>
                <w:color w:val="000000"/>
                <w:lang w:val="ru-RU"/>
              </w:rPr>
              <w:t>Смысл, выразительное</w:t>
            </w:r>
            <w:r w:rsidR="006C22D5" w:rsidRPr="00E16FC8">
              <w:rPr>
                <w:rFonts w:ascii="Times New Roman" w:eastAsia="Times New Roman" w:hAnsi="Times New Roman"/>
                <w:color w:val="000000"/>
                <w:lang w:val="ru-RU"/>
              </w:rPr>
              <w:t xml:space="preserve"> </w:t>
            </w:r>
            <w:r w:rsidRPr="009B6781">
              <w:rPr>
                <w:rFonts w:ascii="Times New Roman" w:eastAsia="Times New Roman" w:hAnsi="Times New Roman"/>
                <w:color w:val="000000"/>
                <w:lang w:val="ru-RU"/>
              </w:rPr>
              <w:t xml:space="preserve">чтение, </w:t>
            </w:r>
            <w:r w:rsidRPr="009B6781">
              <w:rPr>
                <w:lang w:val="ru-RU"/>
              </w:rPr>
              <w:br/>
            </w:r>
            <w:r w:rsidRPr="009B6781">
              <w:rPr>
                <w:rFonts w:ascii="Times New Roman" w:eastAsia="Times New Roman" w:hAnsi="Times New Roman"/>
                <w:color w:val="000000"/>
                <w:lang w:val="ru-RU"/>
              </w:rPr>
              <w:t>иллюстрирование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CBA7F"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B704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035D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DE985" w14:textId="3D47BB44" w:rsidR="00FA45E6" w:rsidRPr="00E16FC8" w:rsidRDefault="00E92E1F" w:rsidP="00E16FC8">
            <w:r w:rsidRPr="00E16FC8">
              <w:rPr>
                <w:lang w:val="ru-RU"/>
              </w:rPr>
              <w:t>05.10.2022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4758C"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465176EF"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B1D09" w14:textId="31188F94" w:rsidR="00FA45E6" w:rsidRPr="00E16FC8" w:rsidRDefault="00C23AAF" w:rsidP="00E16FC8">
            <w:pPr>
              <w:autoSpaceDE w:val="0"/>
              <w:autoSpaceDN w:val="0"/>
              <w:spacing w:before="98" w:after="0"/>
              <w:ind w:left="72"/>
            </w:pPr>
            <w:r w:rsidRPr="00E16FC8">
              <w:rPr>
                <w:rFonts w:ascii="Times New Roman" w:eastAsia="Times New Roman" w:hAnsi="Times New Roman"/>
                <w:color w:val="000000"/>
              </w:rPr>
              <w:lastRenderedPageBreak/>
              <w:t>17</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5B418" w14:textId="55D91422" w:rsidR="00FA45E6" w:rsidRPr="00E16FC8" w:rsidRDefault="00A56D3A" w:rsidP="00E16FC8">
            <w:pPr>
              <w:autoSpaceDE w:val="0"/>
              <w:autoSpaceDN w:val="0"/>
              <w:spacing w:before="98" w:after="0"/>
              <w:ind w:left="72"/>
            </w:pPr>
            <w:r w:rsidRPr="00E16FC8">
              <w:rPr>
                <w:rFonts w:ascii="Times New Roman" w:eastAsia="Times New Roman" w:hAnsi="Times New Roman"/>
                <w:color w:val="000000"/>
                <w:lang w:val="ru-RU"/>
              </w:rPr>
              <w:t xml:space="preserve">Фольклор (устное народное творчество) </w:t>
            </w:r>
            <w:r w:rsidRPr="00E16FC8">
              <w:rPr>
                <w:lang w:val="ru-RU"/>
              </w:rPr>
              <w:br/>
            </w:r>
            <w:r w:rsidRPr="00E16FC8">
              <w:rPr>
                <w:rFonts w:ascii="Times New Roman" w:eastAsia="Times New Roman" w:hAnsi="Times New Roman"/>
                <w:color w:val="000000"/>
                <w:lang w:val="ru-RU"/>
              </w:rPr>
              <w:t xml:space="preserve">Произведения малых жанров фольклора. </w:t>
            </w:r>
            <w:r w:rsidRPr="00E16FC8">
              <w:rPr>
                <w:rFonts w:ascii="Times New Roman" w:eastAsia="Times New Roman" w:hAnsi="Times New Roman"/>
                <w:color w:val="000000"/>
              </w:rPr>
              <w:t>Загадка. Тема, конкурс, иллюстрирование.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ABDAE"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BA88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E429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DE0D0" w14:textId="0290BBED" w:rsidR="00FA45E6" w:rsidRPr="00E16FC8" w:rsidRDefault="00E92E1F" w:rsidP="00E16FC8">
            <w:r w:rsidRPr="00E16FC8">
              <w:rPr>
                <w:lang w:val="ru-RU"/>
              </w:rPr>
              <w:t>07.10.2022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687B7"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B24B05F"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C878A" w14:textId="61323D75" w:rsidR="00FA45E6" w:rsidRPr="00E16FC8" w:rsidRDefault="00C23AAF" w:rsidP="00E16FC8">
            <w:pPr>
              <w:autoSpaceDE w:val="0"/>
              <w:autoSpaceDN w:val="0"/>
              <w:spacing w:before="98" w:after="0"/>
              <w:ind w:left="72"/>
            </w:pPr>
            <w:r w:rsidRPr="00E16FC8">
              <w:rPr>
                <w:rFonts w:ascii="Times New Roman" w:eastAsia="Times New Roman" w:hAnsi="Times New Roman"/>
                <w:color w:val="000000"/>
              </w:rPr>
              <w:t>18</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8955F" w14:textId="0F3B0B06"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Фольклор (устное народное творчество)</w:t>
            </w:r>
            <w:r w:rsidRPr="00E16FC8">
              <w:rPr>
                <w:lang w:val="ru-RU"/>
              </w:rPr>
              <w:br/>
            </w:r>
            <w:r w:rsidRPr="00E16FC8">
              <w:rPr>
                <w:rFonts w:ascii="Times New Roman" w:eastAsia="Times New Roman" w:hAnsi="Times New Roman"/>
                <w:color w:val="000000"/>
                <w:lang w:val="ru-RU"/>
              </w:rPr>
              <w:t>Произведения малых жанров фольклора. Сказка —</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выражение народной </w:t>
            </w:r>
            <w:r w:rsidRPr="00E16FC8">
              <w:rPr>
                <w:lang w:val="ru-RU"/>
              </w:rPr>
              <w:br/>
            </w:r>
            <w:r w:rsidRPr="00E16FC8">
              <w:rPr>
                <w:rFonts w:ascii="Times New Roman" w:eastAsia="Times New Roman" w:hAnsi="Times New Roman"/>
                <w:color w:val="000000"/>
                <w:lang w:val="ru-RU"/>
              </w:rPr>
              <w:t>мудрости, нравственная идея фольклорных сказок.</w:t>
            </w:r>
          </w:p>
          <w:p w14:paraId="138727FE" w14:textId="77777777" w:rsidR="00FA45E6" w:rsidRPr="00E16FC8" w:rsidRDefault="00A56D3A" w:rsidP="00E16FC8">
            <w:pPr>
              <w:autoSpaceDE w:val="0"/>
              <w:autoSpaceDN w:val="0"/>
              <w:spacing w:before="72" w:after="0"/>
              <w:ind w:left="72"/>
            </w:pPr>
            <w:r w:rsidRPr="00E16FC8">
              <w:rPr>
                <w:rFonts w:ascii="Times New Roman" w:eastAsia="Times New Roman" w:hAnsi="Times New Roman"/>
                <w:color w:val="000000"/>
                <w:lang w:val="ru-RU"/>
              </w:rPr>
              <w:t xml:space="preserve">Особенности сказок разного вида (о животных, бытовые, волшебные). </w:t>
            </w:r>
            <w:r w:rsidRPr="00E16FC8">
              <w:rPr>
                <w:rFonts w:ascii="Times New Roman" w:eastAsia="Times New Roman" w:hAnsi="Times New Roman"/>
                <w:color w:val="000000"/>
              </w:rPr>
              <w:t>Распознавание, сравнение, создание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603E1"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FA8F4" w14:textId="60CE2839" w:rsidR="00FA45E6" w:rsidRPr="00E16FC8" w:rsidRDefault="00A541BD" w:rsidP="00E16FC8">
            <w:pPr>
              <w:autoSpaceDE w:val="0"/>
              <w:autoSpaceDN w:val="0"/>
              <w:spacing w:before="98" w:after="0"/>
              <w:ind w:left="72"/>
              <w:rPr>
                <w:lang w:val="ru-RU"/>
              </w:rPr>
            </w:pPr>
            <w:r>
              <w:rPr>
                <w:rFonts w:ascii="Times New Roman" w:eastAsia="Times New Roman" w:hAnsi="Times New Roman"/>
                <w:color w:val="000000"/>
                <w:lang w:val="ru-RU"/>
              </w:rPr>
              <w:t>1ПР</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166C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26847" w14:textId="77777777" w:rsidR="00FA45E6" w:rsidRPr="00E16FC8" w:rsidRDefault="00E92E1F" w:rsidP="00E16FC8">
            <w:pPr>
              <w:rPr>
                <w:lang w:val="ru-RU"/>
              </w:rPr>
            </w:pPr>
            <w:r w:rsidRPr="00E16FC8">
              <w:rPr>
                <w:lang w:val="ru-RU"/>
              </w:rPr>
              <w:t>10.10.2022</w:t>
            </w:r>
          </w:p>
          <w:p w14:paraId="32713E88" w14:textId="6C32396F" w:rsidR="00E92E1F" w:rsidRPr="00E16FC8" w:rsidRDefault="00E92E1F" w:rsidP="00E16FC8"/>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8B781" w14:textId="13A169AE" w:rsidR="00FA45E6" w:rsidRPr="00E16FC8" w:rsidRDefault="00A07D0B" w:rsidP="00A541BD">
            <w:pPr>
              <w:autoSpaceDE w:val="0"/>
              <w:autoSpaceDN w:val="0"/>
              <w:spacing w:before="98" w:after="0"/>
            </w:pPr>
            <w:r w:rsidRPr="00E16FC8">
              <w:rPr>
                <w:rFonts w:ascii="Times New Roman" w:eastAsia="Times New Roman" w:hAnsi="Times New Roman"/>
                <w:color w:val="000000"/>
              </w:rPr>
              <w:t>Письменный контроль;</w:t>
            </w:r>
          </w:p>
        </w:tc>
      </w:tr>
      <w:tr w:rsidR="00FA45E6" w:rsidRPr="00E16FC8" w14:paraId="59546ADC"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F048E" w14:textId="1026ADD5" w:rsidR="00FA45E6" w:rsidRPr="00E16FC8" w:rsidRDefault="00C23AAF" w:rsidP="00E16FC8">
            <w:pPr>
              <w:autoSpaceDE w:val="0"/>
              <w:autoSpaceDN w:val="0"/>
              <w:spacing w:before="98" w:after="0"/>
              <w:ind w:left="72"/>
            </w:pPr>
            <w:r w:rsidRPr="00E16FC8">
              <w:rPr>
                <w:rFonts w:ascii="Times New Roman" w:eastAsia="Times New Roman" w:hAnsi="Times New Roman"/>
                <w:color w:val="000000"/>
              </w:rPr>
              <w:t>19</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E7F78" w14:textId="36E24436" w:rsidR="00FA45E6" w:rsidRPr="00E16FC8" w:rsidRDefault="00A56D3A" w:rsidP="00E16FC8">
            <w:pPr>
              <w:autoSpaceDE w:val="0"/>
              <w:autoSpaceDN w:val="0"/>
              <w:spacing w:before="98" w:after="0"/>
              <w:ind w:left="72" w:right="288"/>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w:t>
            </w:r>
            <w:r w:rsidR="00DA2301"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времена года (осень) </w:t>
            </w:r>
            <w:r w:rsidRPr="00E16FC8">
              <w:rPr>
                <w:lang w:val="ru-RU"/>
              </w:rPr>
              <w:br/>
            </w:r>
            <w:r w:rsidRPr="00E16FC8">
              <w:rPr>
                <w:rFonts w:ascii="Times New Roman" w:eastAsia="Times New Roman" w:hAnsi="Times New Roman"/>
                <w:color w:val="000000"/>
                <w:lang w:val="ru-RU"/>
              </w:rPr>
              <w:t>Формирование эстетического восприятия явлений природы (звуки, краски осени).</w:t>
            </w:r>
          </w:p>
          <w:p w14:paraId="375D0E2A" w14:textId="215F9726" w:rsidR="00FA45E6" w:rsidRPr="00E16FC8" w:rsidRDefault="00A56D3A" w:rsidP="00E16FC8">
            <w:pPr>
              <w:autoSpaceDE w:val="0"/>
              <w:autoSpaceDN w:val="0"/>
              <w:spacing w:before="70" w:after="0"/>
              <w:ind w:left="72" w:right="576"/>
              <w:rPr>
                <w:lang w:val="ru-RU"/>
              </w:rPr>
            </w:pPr>
            <w:r w:rsidRPr="00E16FC8">
              <w:rPr>
                <w:rFonts w:ascii="Times New Roman" w:eastAsia="Times New Roman" w:hAnsi="Times New Roman"/>
                <w:color w:val="000000"/>
                <w:lang w:val="ru-RU"/>
              </w:rPr>
              <w:t>Использование средств выразительности при описании природы: сравнение и эпитет.</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52692"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56330"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B127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01387" w14:textId="2AE51D08" w:rsidR="00FA45E6" w:rsidRPr="00E16FC8" w:rsidRDefault="00E92E1F" w:rsidP="00E16FC8">
            <w:r w:rsidRPr="00E16FC8">
              <w:rPr>
                <w:lang w:val="ru-RU"/>
              </w:rPr>
              <w:t>12.10.2022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A1A00"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38FE886D"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8EB5D" w14:textId="2450A6CE"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2</w:t>
            </w:r>
            <w:r w:rsidR="001D7FE5" w:rsidRPr="00E16FC8">
              <w:rPr>
                <w:rFonts w:ascii="Times New Roman" w:eastAsia="Times New Roman" w:hAnsi="Times New Roman"/>
                <w:color w:val="000000"/>
                <w:lang w:val="ru-RU"/>
              </w:rPr>
              <w:t>0</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9F3CD" w14:textId="0330F6FA" w:rsidR="00FA45E6" w:rsidRPr="00E16FC8" w:rsidRDefault="00A56D3A" w:rsidP="00E16FC8">
            <w:pPr>
              <w:autoSpaceDE w:val="0"/>
              <w:autoSpaceDN w:val="0"/>
              <w:spacing w:before="98" w:after="0"/>
              <w:ind w:left="72" w:right="288"/>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 xml:space="preserve">природы в разныевремена года (осень) </w:t>
            </w:r>
            <w:r w:rsidRPr="00E16FC8">
              <w:rPr>
                <w:lang w:val="ru-RU"/>
              </w:rPr>
              <w:br/>
            </w:r>
            <w:r w:rsidRPr="00E16FC8">
              <w:rPr>
                <w:rFonts w:ascii="Times New Roman" w:eastAsia="Times New Roman" w:hAnsi="Times New Roman"/>
                <w:color w:val="000000"/>
                <w:lang w:val="ru-RU"/>
              </w:rPr>
              <w:t>Использование средств</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выразительности при описании природы: сравнение и эпитет.</w:t>
            </w:r>
          </w:p>
          <w:p w14:paraId="1A7ACEFA" w14:textId="1EE7856F"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 xml:space="preserve">Настроение, которое создаёт пейзажная лирика (об осени). Иллюстрация к </w:t>
            </w:r>
            <w:r w:rsidRPr="00E16FC8">
              <w:rPr>
                <w:lang w:val="ru-RU"/>
              </w:rPr>
              <w:br/>
            </w:r>
            <w:r w:rsidRPr="00E16FC8">
              <w:rPr>
                <w:rFonts w:ascii="Times New Roman" w:eastAsia="Times New Roman" w:hAnsi="Times New Roman"/>
                <w:color w:val="000000"/>
                <w:lang w:val="ru-RU"/>
              </w:rPr>
              <w:t>произведению как отражение эмоционального отклика на произведение.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30C95"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6A013"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7BAC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4BE14" w14:textId="77E466D1" w:rsidR="00FA45E6" w:rsidRPr="00E16FC8" w:rsidRDefault="00E92E1F" w:rsidP="00E16FC8">
            <w:r w:rsidRPr="00E16FC8">
              <w:rPr>
                <w:lang w:val="ru-RU"/>
              </w:rPr>
              <w:t>14.10.2022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CED0A"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EAF5864" w14:textId="77777777" w:rsidTr="00A541BD">
        <w:trPr>
          <w:gridBefore w:val="1"/>
          <w:wBefore w:w="11" w:type="dxa"/>
          <w:trHeight w:val="16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497BD" w14:textId="5A340654"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2</w:t>
            </w:r>
            <w:r w:rsidR="001D7FE5" w:rsidRPr="00E16FC8">
              <w:rPr>
                <w:rFonts w:ascii="Times New Roman" w:eastAsia="Times New Roman" w:hAnsi="Times New Roman"/>
                <w:color w:val="000000"/>
                <w:lang w:val="ru-RU"/>
              </w:rPr>
              <w:t>1</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6CB61" w14:textId="16DC1364" w:rsidR="00FA45E6" w:rsidRPr="00E16FC8" w:rsidRDefault="00A56D3A" w:rsidP="009B6781">
            <w:pPr>
              <w:autoSpaceDE w:val="0"/>
              <w:autoSpaceDN w:val="0"/>
              <w:spacing w:before="98" w:after="0"/>
              <w:ind w:left="72"/>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w:t>
            </w:r>
            <w:r w:rsidR="00DA2301"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времена года (осень)</w:t>
            </w:r>
            <w:r w:rsidR="00DA2301" w:rsidRPr="00E16FC8">
              <w:rPr>
                <w:rFonts w:ascii="Times New Roman" w:eastAsia="Times New Roman" w:hAnsi="Times New Roman"/>
                <w:color w:val="000000"/>
                <w:lang w:val="ru-RU"/>
              </w:rPr>
              <w:t>.</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Отражение темы «Осенняя природа» в картинах художников </w:t>
            </w:r>
            <w:r w:rsidRPr="00E16FC8">
              <w:rPr>
                <w:lang w:val="ru-RU"/>
              </w:rPr>
              <w:br/>
            </w:r>
            <w:r w:rsidRPr="00E16FC8">
              <w:rPr>
                <w:rFonts w:ascii="Times New Roman" w:eastAsia="Times New Roman" w:hAnsi="Times New Roman"/>
                <w:color w:val="000000"/>
                <w:lang w:val="ru-RU"/>
              </w:rPr>
              <w:t>(пейзаж):И. И. Левитана, В. Д. Поленова, А. И.</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Куинджи, И. И. Шишкина и др. и музыкальных </w:t>
            </w:r>
            <w:r w:rsidRPr="00E16FC8">
              <w:rPr>
                <w:lang w:val="ru-RU"/>
              </w:rPr>
              <w:br/>
            </w:r>
            <w:r w:rsidRPr="00E16FC8">
              <w:rPr>
                <w:rFonts w:ascii="Times New Roman" w:eastAsia="Times New Roman" w:hAnsi="Times New Roman"/>
                <w:color w:val="000000"/>
                <w:lang w:val="ru-RU"/>
              </w:rPr>
              <w:t>произведениях композиторов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4F1AE"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83E7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1DD3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03A02" w14:textId="023DD907" w:rsidR="00FA45E6" w:rsidRPr="00E16FC8" w:rsidRDefault="005B68E5" w:rsidP="00E16FC8">
            <w:r w:rsidRPr="00E16FC8">
              <w:rPr>
                <w:lang w:val="ru-RU"/>
              </w:rPr>
              <w:t>17</w:t>
            </w:r>
            <w:r w:rsidR="00E92E1F" w:rsidRPr="00E16FC8">
              <w:rPr>
                <w:lang w:val="ru-RU"/>
              </w:rPr>
              <w:t>.10.2022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E2CF3"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D020E90"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F37BA" w14:textId="6F477A5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2</w:t>
            </w:r>
            <w:r w:rsidR="001D7FE5" w:rsidRPr="00E16FC8">
              <w:rPr>
                <w:rFonts w:ascii="Times New Roman" w:eastAsia="Times New Roman" w:hAnsi="Times New Roman"/>
                <w:color w:val="000000"/>
                <w:lang w:val="ru-RU"/>
              </w:rPr>
              <w:t>2</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9C858" w14:textId="2AB5869F" w:rsidR="00FA45E6" w:rsidRPr="00E16FC8" w:rsidRDefault="00A56D3A" w:rsidP="00E16FC8">
            <w:pPr>
              <w:autoSpaceDE w:val="0"/>
              <w:autoSpaceDN w:val="0"/>
              <w:spacing w:before="98" w:after="0"/>
              <w:ind w:left="72" w:right="288"/>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w:t>
            </w:r>
            <w:r w:rsidR="00DA2301"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времена года (осень)</w:t>
            </w:r>
            <w:r w:rsidRPr="00E16FC8">
              <w:rPr>
                <w:lang w:val="ru-RU"/>
              </w:rPr>
              <w:br/>
            </w:r>
            <w:r w:rsidRPr="00E16FC8">
              <w:rPr>
                <w:rFonts w:ascii="Times New Roman" w:eastAsia="Times New Roman" w:hAnsi="Times New Roman"/>
                <w:color w:val="000000"/>
                <w:lang w:val="ru-RU"/>
              </w:rPr>
              <w:t xml:space="preserve">Выразительное чтение, средств выразительности при описании </w:t>
            </w:r>
            <w:r w:rsidRPr="00E16FC8">
              <w:rPr>
                <w:rFonts w:ascii="Times New Roman" w:eastAsia="Times New Roman" w:hAnsi="Times New Roman"/>
                <w:color w:val="000000"/>
                <w:lang w:val="ru-RU"/>
              </w:rPr>
              <w:lastRenderedPageBreak/>
              <w:t>природы: сравнение и эпитет.</w:t>
            </w:r>
          </w:p>
          <w:p w14:paraId="6AA78F6A" w14:textId="09CA1B46"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Иллюстрация к произведению художников (пейзаж): и музыкантов.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5BF3B"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61F9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69F93"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49B53" w14:textId="292ACC30" w:rsidR="00FA45E6" w:rsidRPr="00E16FC8" w:rsidRDefault="005B68E5" w:rsidP="00E16FC8">
            <w:r w:rsidRPr="00E16FC8">
              <w:rPr>
                <w:lang w:val="ru-RU"/>
              </w:rPr>
              <w:t>19</w:t>
            </w:r>
            <w:r w:rsidR="00E92E1F" w:rsidRPr="00E16FC8">
              <w:rPr>
                <w:lang w:val="ru-RU"/>
              </w:rPr>
              <w:t>.10.2022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79F95"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6CC79657"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598AE" w14:textId="793C5BFC" w:rsidR="00FA45E6" w:rsidRPr="00E16FC8" w:rsidRDefault="007F2DE6" w:rsidP="00E16FC8">
            <w:pPr>
              <w:autoSpaceDE w:val="0"/>
              <w:autoSpaceDN w:val="0"/>
              <w:spacing w:before="98" w:after="0"/>
            </w:pPr>
            <w:r w:rsidRPr="00E16FC8">
              <w:rPr>
                <w:rFonts w:ascii="Times New Roman" w:eastAsia="Times New Roman" w:hAnsi="Times New Roman"/>
                <w:color w:val="000000"/>
                <w:lang w:val="ru-RU"/>
              </w:rPr>
              <w:lastRenderedPageBreak/>
              <w:t>2</w:t>
            </w:r>
            <w:r w:rsidR="001D7FE5" w:rsidRPr="00E16FC8">
              <w:rPr>
                <w:rFonts w:ascii="Times New Roman" w:eastAsia="Times New Roman" w:hAnsi="Times New Roman"/>
                <w:color w:val="000000"/>
                <w:lang w:val="ru-RU"/>
              </w:rPr>
              <w:t>3</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F3A7B" w14:textId="25FA6E56" w:rsidR="00FA45E6" w:rsidRPr="00E16FC8" w:rsidRDefault="00A56D3A" w:rsidP="00E16FC8">
            <w:pPr>
              <w:autoSpaceDE w:val="0"/>
              <w:autoSpaceDN w:val="0"/>
              <w:spacing w:before="98" w:after="0"/>
              <w:ind w:left="72" w:right="288"/>
              <w:rPr>
                <w:lang w:val="ru-RU"/>
              </w:rPr>
            </w:pPr>
            <w:r w:rsidRPr="00E16FC8">
              <w:rPr>
                <w:rFonts w:ascii="Times New Roman" w:eastAsia="Times New Roman" w:hAnsi="Times New Roman"/>
                <w:color w:val="000000"/>
                <w:lang w:val="ru-RU"/>
              </w:rPr>
              <w:t>Звуки и краски родной природы в разные</w:t>
            </w:r>
            <w:r w:rsidR="00DA2301"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времена года (осень)</w:t>
            </w:r>
            <w:r w:rsidR="007F2DE6"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Чтение</w:t>
            </w:r>
            <w:r w:rsidR="007F2DE6"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любимых</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произведений</w:t>
            </w:r>
            <w:r w:rsidR="007F2DE6"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об осени. Иллюстрирование.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35069"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089C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3B6D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A64FF" w14:textId="6E501851" w:rsidR="00FA45E6" w:rsidRPr="00E16FC8" w:rsidRDefault="005B68E5" w:rsidP="00E16FC8">
            <w:r w:rsidRPr="00E16FC8">
              <w:rPr>
                <w:lang w:val="ru-RU"/>
              </w:rPr>
              <w:t>21</w:t>
            </w:r>
            <w:r w:rsidR="00E92E1F" w:rsidRPr="00E16FC8">
              <w:rPr>
                <w:lang w:val="ru-RU"/>
              </w:rPr>
              <w:t>.10.2022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14D1A"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1920E5A"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F74C7" w14:textId="266D2C1F" w:rsidR="00FA45E6" w:rsidRPr="00E16FC8" w:rsidRDefault="007F2DE6" w:rsidP="00E16FC8">
            <w:pPr>
              <w:autoSpaceDE w:val="0"/>
              <w:autoSpaceDN w:val="0"/>
              <w:spacing w:before="98" w:after="0"/>
              <w:ind w:left="72"/>
            </w:pPr>
            <w:r w:rsidRPr="00E16FC8">
              <w:rPr>
                <w:rFonts w:ascii="Times New Roman" w:eastAsia="Times New Roman" w:hAnsi="Times New Roman"/>
                <w:color w:val="000000"/>
                <w:lang w:val="ru-RU"/>
              </w:rPr>
              <w:t>2</w:t>
            </w:r>
            <w:r w:rsidR="001D7FE5" w:rsidRPr="00E16FC8">
              <w:rPr>
                <w:rFonts w:ascii="Times New Roman" w:eastAsia="Times New Roman" w:hAnsi="Times New Roman"/>
                <w:color w:val="000000"/>
                <w:lang w:val="ru-RU"/>
              </w:rPr>
              <w:t>4</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FD9B8" w14:textId="1367A24D" w:rsidR="00FA45E6" w:rsidRPr="00E16FC8" w:rsidRDefault="00A56D3A" w:rsidP="00E16FC8">
            <w:pPr>
              <w:autoSpaceDE w:val="0"/>
              <w:autoSpaceDN w:val="0"/>
              <w:spacing w:before="98" w:after="0"/>
              <w:ind w:left="72" w:right="288"/>
              <w:rPr>
                <w:lang w:val="ru-RU"/>
              </w:rPr>
            </w:pPr>
            <w:r w:rsidRPr="00E16FC8">
              <w:rPr>
                <w:rFonts w:ascii="Times New Roman" w:eastAsia="Times New Roman" w:hAnsi="Times New Roman"/>
                <w:color w:val="000000"/>
                <w:lang w:val="ru-RU"/>
              </w:rPr>
              <w:t>Звуки и краски родной природы в разные времена года (осень)</w:t>
            </w:r>
            <w:r w:rsidR="001D7FE5"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Средств выразительности при</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описании природы: сравнение и эпитет.</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06977"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B03B9" w14:textId="14B0B73D" w:rsidR="00FA45E6" w:rsidRPr="00E16FC8" w:rsidRDefault="00F65FC4" w:rsidP="00E16FC8">
            <w:pPr>
              <w:autoSpaceDE w:val="0"/>
              <w:autoSpaceDN w:val="0"/>
              <w:spacing w:before="98" w:after="0"/>
              <w:ind w:left="72"/>
              <w:rPr>
                <w:lang w:val="ru-RU"/>
              </w:rPr>
            </w:pPr>
            <w:r>
              <w:rPr>
                <w:rFonts w:ascii="Times New Roman" w:eastAsia="Times New Roman" w:hAnsi="Times New Roman"/>
                <w:color w:val="000000"/>
                <w:lang w:val="ru-RU"/>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AB608"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64B56" w14:textId="6DC5154D" w:rsidR="005B68E5" w:rsidRPr="00F65FC4" w:rsidRDefault="005B68E5" w:rsidP="00E16FC8">
            <w:pPr>
              <w:rPr>
                <w:lang w:val="ru-RU"/>
              </w:rPr>
            </w:pPr>
            <w:r w:rsidRPr="00E16FC8">
              <w:rPr>
                <w:lang w:val="ru-RU"/>
              </w:rPr>
              <w:t>24.10.2022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51AC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r w:rsidRPr="00E16FC8">
              <w:rPr>
                <w:rFonts w:ascii="Times New Roman" w:eastAsia="Times New Roman" w:hAnsi="Times New Roman"/>
                <w:color w:val="000000"/>
              </w:rPr>
              <w:t>Тестирование;</w:t>
            </w:r>
          </w:p>
        </w:tc>
      </w:tr>
      <w:tr w:rsidR="00FA45E6" w:rsidRPr="00E16FC8" w14:paraId="7B0F4364"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D7167" w14:textId="7805BB2B" w:rsidR="00FA45E6" w:rsidRPr="00E16FC8" w:rsidRDefault="00AC07E5" w:rsidP="00E16FC8">
            <w:pPr>
              <w:autoSpaceDE w:val="0"/>
              <w:autoSpaceDN w:val="0"/>
              <w:spacing w:before="98" w:after="0"/>
              <w:ind w:left="72"/>
            </w:pPr>
            <w:r w:rsidRPr="00E16FC8">
              <w:rPr>
                <w:rFonts w:ascii="Times New Roman" w:eastAsia="Times New Roman" w:hAnsi="Times New Roman"/>
                <w:color w:val="000000"/>
                <w:lang w:val="ru-RU"/>
              </w:rPr>
              <w:t>2</w:t>
            </w:r>
            <w:r w:rsidR="001D7FE5" w:rsidRPr="00E16FC8">
              <w:rPr>
                <w:rFonts w:ascii="Times New Roman" w:eastAsia="Times New Roman" w:hAnsi="Times New Roman"/>
                <w:color w:val="000000"/>
                <w:lang w:val="ru-RU"/>
              </w:rPr>
              <w:t>5</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7CC69" w14:textId="1408F9AF" w:rsidR="00FA45E6" w:rsidRPr="00E16FC8" w:rsidRDefault="00A56D3A" w:rsidP="009B6781">
            <w:pPr>
              <w:autoSpaceDE w:val="0"/>
              <w:autoSpaceDN w:val="0"/>
              <w:spacing w:before="98" w:after="0"/>
              <w:ind w:left="72" w:right="144"/>
              <w:rPr>
                <w:lang w:val="ru-RU"/>
              </w:rPr>
            </w:pPr>
            <w:r w:rsidRPr="00E16FC8">
              <w:rPr>
                <w:rFonts w:ascii="Times New Roman" w:eastAsia="Times New Roman" w:hAnsi="Times New Roman"/>
                <w:color w:val="000000"/>
                <w:lang w:val="ru-RU"/>
              </w:rPr>
              <w:t>О детях и дружбе</w:t>
            </w:r>
            <w:r w:rsidR="00AC07E5" w:rsidRPr="00E16FC8">
              <w:rPr>
                <w:rFonts w:ascii="Times New Roman" w:eastAsia="Times New Roman" w:hAnsi="Times New Roman"/>
                <w:color w:val="000000"/>
                <w:lang w:val="ru-RU"/>
              </w:rPr>
              <w:t>.</w:t>
            </w:r>
            <w:r w:rsidRPr="00E16FC8">
              <w:rPr>
                <w:lang w:val="ru-RU"/>
              </w:rPr>
              <w:br/>
            </w:r>
            <w:r w:rsidRPr="00E16FC8">
              <w:rPr>
                <w:rFonts w:ascii="Times New Roman" w:eastAsia="Times New Roman" w:hAnsi="Times New Roman"/>
                <w:color w:val="000000"/>
                <w:lang w:val="ru-RU"/>
              </w:rPr>
              <w:t xml:space="preserve">Тема дружбы в художественном </w:t>
            </w:r>
            <w:r w:rsidRPr="00E16FC8">
              <w:rPr>
                <w:lang w:val="ru-RU"/>
              </w:rPr>
              <w:br/>
            </w:r>
            <w:r w:rsidRPr="00E16FC8">
              <w:rPr>
                <w:rFonts w:ascii="Times New Roman" w:eastAsia="Times New Roman" w:hAnsi="Times New Roman"/>
                <w:color w:val="000000"/>
                <w:lang w:val="ru-RU"/>
              </w:rPr>
              <w:t>произведении (расширение круга чтения: произведения С. А. Баруздина, Н. Н.</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Носова, В. А. Осеевой, А.</w:t>
            </w:r>
          </w:p>
          <w:p w14:paraId="22799F54" w14:textId="77777777" w:rsidR="00FA45E6" w:rsidRPr="00E16FC8" w:rsidRDefault="00A56D3A" w:rsidP="00E16FC8">
            <w:pPr>
              <w:autoSpaceDE w:val="0"/>
              <w:autoSpaceDN w:val="0"/>
              <w:spacing w:before="70" w:after="0"/>
              <w:ind w:left="72" w:right="432"/>
              <w:rPr>
                <w:lang w:val="ru-RU"/>
              </w:rPr>
            </w:pPr>
            <w:r w:rsidRPr="00E16FC8">
              <w:rPr>
                <w:rFonts w:ascii="Times New Roman" w:eastAsia="Times New Roman" w:hAnsi="Times New Roman"/>
                <w:color w:val="000000"/>
                <w:lang w:val="ru-RU"/>
              </w:rPr>
              <w:t>Гайдара, В. В. Лунина и др.).</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2226C"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F58F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49308"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9868E" w14:textId="6A550C52" w:rsidR="00FA45E6" w:rsidRPr="00E16FC8" w:rsidRDefault="005B68E5" w:rsidP="00E16FC8">
            <w:r w:rsidRPr="00E16FC8">
              <w:rPr>
                <w:lang w:val="ru-RU"/>
              </w:rPr>
              <w:t>26.10.2022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BB799"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ECA3869"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456B6" w14:textId="4F973B93" w:rsidR="00FA45E6" w:rsidRPr="00E16FC8" w:rsidRDefault="00C23AAF" w:rsidP="00E16FC8">
            <w:pPr>
              <w:autoSpaceDE w:val="0"/>
              <w:autoSpaceDN w:val="0"/>
              <w:spacing w:before="98" w:after="0"/>
              <w:ind w:left="72"/>
            </w:pPr>
            <w:r w:rsidRPr="00E16FC8">
              <w:rPr>
                <w:rFonts w:ascii="Times New Roman" w:eastAsia="Times New Roman" w:hAnsi="Times New Roman"/>
                <w:color w:val="000000"/>
              </w:rPr>
              <w:t>2</w:t>
            </w:r>
            <w:r w:rsidR="001D7FE5" w:rsidRPr="00E16FC8">
              <w:rPr>
                <w:rFonts w:ascii="Times New Roman" w:eastAsia="Times New Roman" w:hAnsi="Times New Roman"/>
                <w:color w:val="000000"/>
                <w:lang w:val="ru-RU"/>
              </w:rPr>
              <w:t>6</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F38B8" w14:textId="375F6798"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О детях и дружбе</w:t>
            </w:r>
            <w:r w:rsidR="00AC07E5"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 xml:space="preserve">Тема дружбы в художественном </w:t>
            </w:r>
            <w:r w:rsidRPr="00E16FC8">
              <w:rPr>
                <w:lang w:val="ru-RU"/>
              </w:rPr>
              <w:br/>
            </w:r>
            <w:r w:rsidRPr="00E16FC8">
              <w:rPr>
                <w:rFonts w:ascii="Times New Roman" w:eastAsia="Times New Roman" w:hAnsi="Times New Roman"/>
                <w:color w:val="000000"/>
                <w:lang w:val="ru-RU"/>
              </w:rPr>
              <w:t>произведении. Отражение в произведениях нравственно-этических понятий: дружба, терпение, уважение, помощь друг другу.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FB1F3"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A9F9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8C49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B7854" w14:textId="0A5504AD" w:rsidR="00FA45E6" w:rsidRPr="00E16FC8" w:rsidRDefault="005B68E5" w:rsidP="00E16FC8">
            <w:r w:rsidRPr="00E16FC8">
              <w:rPr>
                <w:lang w:val="ru-RU"/>
              </w:rPr>
              <w:t>28.10.2022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3F853"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48F338B"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2C6B9" w14:textId="4F5FB614" w:rsidR="00FA45E6" w:rsidRPr="00E16FC8" w:rsidRDefault="00D433AC" w:rsidP="00E16FC8">
            <w:pPr>
              <w:autoSpaceDE w:val="0"/>
              <w:autoSpaceDN w:val="0"/>
              <w:spacing w:before="98" w:after="0"/>
              <w:ind w:left="72"/>
            </w:pPr>
            <w:r w:rsidRPr="00E16FC8">
              <w:rPr>
                <w:rFonts w:ascii="Times New Roman" w:eastAsia="Times New Roman" w:hAnsi="Times New Roman"/>
                <w:color w:val="000000"/>
              </w:rPr>
              <w:t>2</w:t>
            </w:r>
            <w:r w:rsidR="001D7FE5" w:rsidRPr="00E16FC8">
              <w:rPr>
                <w:rFonts w:ascii="Times New Roman" w:eastAsia="Times New Roman" w:hAnsi="Times New Roman"/>
                <w:color w:val="000000"/>
                <w:lang w:val="ru-RU"/>
              </w:rPr>
              <w:t>7</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A2D53" w14:textId="2044D79E" w:rsidR="00FA45E6" w:rsidRPr="00E16FC8" w:rsidRDefault="00A56D3A" w:rsidP="009B6781">
            <w:pPr>
              <w:autoSpaceDE w:val="0"/>
              <w:autoSpaceDN w:val="0"/>
              <w:spacing w:before="98" w:after="0"/>
              <w:ind w:left="72" w:right="144"/>
              <w:rPr>
                <w:lang w:val="ru-RU"/>
              </w:rPr>
            </w:pPr>
            <w:r w:rsidRPr="00E16FC8">
              <w:rPr>
                <w:rFonts w:ascii="Times New Roman" w:eastAsia="Times New Roman" w:hAnsi="Times New Roman"/>
                <w:color w:val="000000"/>
                <w:lang w:val="ru-RU"/>
              </w:rPr>
              <w:t>О детях и дружбе</w:t>
            </w:r>
            <w:r w:rsidRPr="00E16FC8">
              <w:rPr>
                <w:lang w:val="ru-RU"/>
              </w:rPr>
              <w:br/>
            </w:r>
            <w:r w:rsidRPr="00E16FC8">
              <w:rPr>
                <w:rFonts w:ascii="Times New Roman" w:eastAsia="Times New Roman" w:hAnsi="Times New Roman"/>
                <w:color w:val="000000"/>
                <w:lang w:val="ru-RU"/>
              </w:rPr>
              <w:t xml:space="preserve">Тема дружбы в художественном </w:t>
            </w:r>
            <w:r w:rsidRPr="00E16FC8">
              <w:rPr>
                <w:lang w:val="ru-RU"/>
              </w:rPr>
              <w:br/>
            </w:r>
            <w:r w:rsidRPr="00E16FC8">
              <w:rPr>
                <w:rFonts w:ascii="Times New Roman" w:eastAsia="Times New Roman" w:hAnsi="Times New Roman"/>
                <w:color w:val="000000"/>
                <w:lang w:val="ru-RU"/>
              </w:rPr>
              <w:t>произведении (расширение круга чтения: произведения С. А. Баруздина, Н. Н.</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Носова, В. А. Осеевой, А.</w:t>
            </w:r>
          </w:p>
          <w:p w14:paraId="1F7993B5" w14:textId="748EB6F1"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 xml:space="preserve">Гайдара, В. В. Лунина и </w:t>
            </w:r>
            <w:r w:rsidRPr="00E16FC8">
              <w:rPr>
                <w:lang w:val="ru-RU"/>
              </w:rPr>
              <w:br/>
            </w:r>
            <w:r w:rsidRPr="00E16FC8">
              <w:rPr>
                <w:rFonts w:ascii="Times New Roman" w:eastAsia="Times New Roman" w:hAnsi="Times New Roman"/>
                <w:color w:val="000000"/>
                <w:lang w:val="ru-RU"/>
              </w:rPr>
              <w:t xml:space="preserve">др.). Отражение в произведениях нравственно-этических понятий: дружба, терпение, уважение, помощь друг другу. </w:t>
            </w:r>
            <w:r w:rsidRPr="009B6781">
              <w:rPr>
                <w:rFonts w:ascii="Times New Roman" w:eastAsia="Times New Roman" w:hAnsi="Times New Roman"/>
                <w:color w:val="000000"/>
                <w:lang w:val="ru-RU"/>
              </w:rPr>
              <w:t>Тема,</w:t>
            </w:r>
            <w:r w:rsidR="009B6781">
              <w:rPr>
                <w:rFonts w:ascii="Times New Roman" w:eastAsia="Times New Roman" w:hAnsi="Times New Roman"/>
                <w:color w:val="000000"/>
                <w:lang w:val="ru-RU"/>
              </w:rPr>
              <w:t xml:space="preserve"> </w:t>
            </w:r>
            <w:r w:rsidRPr="009B6781">
              <w:rPr>
                <w:rFonts w:ascii="Times New Roman" w:eastAsia="Times New Roman" w:hAnsi="Times New Roman"/>
                <w:color w:val="000000"/>
                <w:lang w:val="ru-RU"/>
              </w:rPr>
              <w:t>главная</w:t>
            </w:r>
            <w:r w:rsidRPr="009B6781">
              <w:rPr>
                <w:lang w:val="ru-RU"/>
              </w:rPr>
              <w:br/>
            </w:r>
            <w:r w:rsidRPr="009B6781">
              <w:rPr>
                <w:rFonts w:ascii="Times New Roman" w:eastAsia="Times New Roman" w:hAnsi="Times New Roman"/>
                <w:color w:val="000000"/>
                <w:lang w:val="ru-RU"/>
              </w:rPr>
              <w:t>мысль (идея)</w:t>
            </w:r>
            <w:r w:rsidR="00AC07E5" w:rsidRPr="00E16FC8">
              <w:rPr>
                <w:rFonts w:ascii="Times New Roman" w:eastAsia="Times New Roman" w:hAnsi="Times New Roman"/>
                <w:color w:val="000000"/>
                <w:lang w:val="ru-RU"/>
              </w:rPr>
              <w:t xml:space="preserve">, мысль произведения, </w:t>
            </w:r>
            <w:r w:rsidR="00AC07E5" w:rsidRPr="00E16FC8">
              <w:rPr>
                <w:lang w:val="ru-RU"/>
              </w:rPr>
              <w:br/>
            </w:r>
            <w:r w:rsidR="00AC07E5" w:rsidRPr="00E16FC8">
              <w:rPr>
                <w:rFonts w:ascii="Times New Roman" w:eastAsia="Times New Roman" w:hAnsi="Times New Roman"/>
                <w:color w:val="000000"/>
                <w:lang w:val="ru-RU"/>
              </w:rPr>
              <w:t>заголовок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45655"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0AA9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DF133"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AF2CB" w14:textId="265F053C" w:rsidR="00FA45E6" w:rsidRPr="00E16FC8" w:rsidRDefault="005B68E5" w:rsidP="00E16FC8">
            <w:r w:rsidRPr="00E16FC8">
              <w:rPr>
                <w:lang w:val="ru-RU"/>
              </w:rPr>
              <w:t>07.11.2022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1113D"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E834460"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A333D" w14:textId="131EAF5C" w:rsidR="00FA45E6" w:rsidRPr="00E16FC8" w:rsidRDefault="00D433AC" w:rsidP="00E16FC8">
            <w:pPr>
              <w:autoSpaceDE w:val="0"/>
              <w:autoSpaceDN w:val="0"/>
              <w:spacing w:before="98" w:after="0"/>
              <w:ind w:left="72"/>
            </w:pPr>
            <w:r w:rsidRPr="00E16FC8">
              <w:rPr>
                <w:rFonts w:ascii="Times New Roman" w:eastAsia="Times New Roman" w:hAnsi="Times New Roman"/>
                <w:color w:val="000000"/>
              </w:rPr>
              <w:t>2</w:t>
            </w:r>
            <w:r w:rsidR="001D7FE5" w:rsidRPr="00E16FC8">
              <w:rPr>
                <w:rFonts w:ascii="Times New Roman" w:eastAsia="Times New Roman" w:hAnsi="Times New Roman"/>
                <w:color w:val="000000"/>
                <w:lang w:val="ru-RU"/>
              </w:rPr>
              <w:t>8</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35032" w14:textId="33090C20" w:rsidR="00FA45E6" w:rsidRPr="00E16FC8" w:rsidRDefault="00A56D3A" w:rsidP="009B6781">
            <w:pPr>
              <w:autoSpaceDE w:val="0"/>
              <w:autoSpaceDN w:val="0"/>
              <w:spacing w:before="98" w:after="0"/>
              <w:ind w:left="72" w:right="144"/>
              <w:rPr>
                <w:lang w:val="ru-RU"/>
              </w:rPr>
            </w:pPr>
            <w:r w:rsidRPr="00E16FC8">
              <w:rPr>
                <w:rFonts w:ascii="Times New Roman" w:eastAsia="Times New Roman" w:hAnsi="Times New Roman"/>
                <w:color w:val="000000"/>
                <w:lang w:val="ru-RU"/>
              </w:rPr>
              <w:t>О детях и дружб</w:t>
            </w:r>
            <w:r w:rsidR="00593BE9" w:rsidRPr="00E16FC8">
              <w:rPr>
                <w:rFonts w:ascii="Times New Roman" w:eastAsia="Times New Roman" w:hAnsi="Times New Roman"/>
                <w:color w:val="000000"/>
                <w:lang w:val="ru-RU"/>
              </w:rPr>
              <w:t>е.</w:t>
            </w:r>
            <w:r w:rsidRPr="00E16FC8">
              <w:rPr>
                <w:lang w:val="ru-RU"/>
              </w:rPr>
              <w:br/>
            </w:r>
            <w:r w:rsidRPr="00E16FC8">
              <w:rPr>
                <w:rFonts w:ascii="Times New Roman" w:eastAsia="Times New Roman" w:hAnsi="Times New Roman"/>
                <w:color w:val="000000"/>
                <w:lang w:val="ru-RU"/>
              </w:rPr>
              <w:t>Тема дружбы в</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художественном </w:t>
            </w:r>
            <w:r w:rsidRPr="00E16FC8">
              <w:rPr>
                <w:lang w:val="ru-RU"/>
              </w:rPr>
              <w:br/>
            </w:r>
            <w:r w:rsidRPr="00E16FC8">
              <w:rPr>
                <w:rFonts w:ascii="Times New Roman" w:eastAsia="Times New Roman" w:hAnsi="Times New Roman"/>
                <w:color w:val="000000"/>
                <w:lang w:val="ru-RU"/>
              </w:rPr>
              <w:t>произведении (расширение круга чтения: произведения С. А. Баруздина, Н. Н.</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Носова, В. А. Осеевой, А.</w:t>
            </w:r>
          </w:p>
          <w:p w14:paraId="2D18605D" w14:textId="6EA4F597"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 xml:space="preserve">Гайдара, В. В. Лунина и </w:t>
            </w:r>
            <w:r w:rsidRPr="00E16FC8">
              <w:rPr>
                <w:lang w:val="ru-RU"/>
              </w:rPr>
              <w:br/>
            </w:r>
            <w:r w:rsidRPr="00E16FC8">
              <w:rPr>
                <w:rFonts w:ascii="Times New Roman" w:eastAsia="Times New Roman" w:hAnsi="Times New Roman"/>
                <w:color w:val="000000"/>
                <w:lang w:val="ru-RU"/>
              </w:rPr>
              <w:t>др.).</w:t>
            </w:r>
            <w:r w:rsidR="00593BE9" w:rsidRPr="00E16FC8">
              <w:rPr>
                <w:rFonts w:ascii="Times New Roman" w:eastAsia="Times New Roman" w:hAnsi="Times New Roman"/>
                <w:color w:val="000000"/>
                <w:lang w:val="ru-RU"/>
              </w:rPr>
              <w:t xml:space="preserve"> Главная мысль произведения. </w:t>
            </w:r>
            <w:r w:rsidRPr="00E16FC8">
              <w:rPr>
                <w:rFonts w:ascii="Times New Roman" w:eastAsia="Times New Roman" w:hAnsi="Times New Roman"/>
                <w:color w:val="000000"/>
                <w:lang w:val="ru-RU"/>
              </w:rPr>
              <w:t xml:space="preserve"> Герой произведения (введение понятия «главный герой»), его характеристика (портрет), оценка поступков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58D3B"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7C1C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316F0"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3CF07" w14:textId="427511F3" w:rsidR="00FA45E6" w:rsidRPr="00E16FC8" w:rsidRDefault="005B68E5" w:rsidP="00E16FC8">
            <w:r w:rsidRPr="00E16FC8">
              <w:rPr>
                <w:lang w:val="ru-RU"/>
              </w:rPr>
              <w:t>09.11.2022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A1138"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8E53528"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7FA84" w14:textId="7B11A93F" w:rsidR="00FA45E6" w:rsidRPr="00E16FC8" w:rsidRDefault="001D7FE5" w:rsidP="00E16FC8">
            <w:pPr>
              <w:autoSpaceDE w:val="0"/>
              <w:autoSpaceDN w:val="0"/>
              <w:spacing w:before="98" w:after="0"/>
              <w:ind w:left="72"/>
            </w:pPr>
            <w:r w:rsidRPr="00E16FC8">
              <w:rPr>
                <w:rFonts w:ascii="Times New Roman" w:eastAsia="Times New Roman" w:hAnsi="Times New Roman"/>
                <w:color w:val="000000"/>
                <w:lang w:val="ru-RU"/>
              </w:rPr>
              <w:t>29</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26B1A" w14:textId="43917D2D"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О детях и дружбе</w:t>
            </w:r>
            <w:r w:rsidR="00593BE9"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 xml:space="preserve">Тема дружбы в художественном </w:t>
            </w:r>
            <w:r w:rsidRPr="00E16FC8">
              <w:rPr>
                <w:lang w:val="ru-RU"/>
              </w:rPr>
              <w:br/>
            </w:r>
            <w:r w:rsidRPr="00E16FC8">
              <w:rPr>
                <w:rFonts w:ascii="Times New Roman" w:eastAsia="Times New Roman" w:hAnsi="Times New Roman"/>
                <w:color w:val="000000"/>
                <w:lang w:val="ru-RU"/>
              </w:rPr>
              <w:t xml:space="preserve">произведении. Отражение в </w:t>
            </w:r>
            <w:r w:rsidRPr="00E16FC8">
              <w:rPr>
                <w:rFonts w:ascii="Times New Roman" w:eastAsia="Times New Roman" w:hAnsi="Times New Roman"/>
                <w:color w:val="000000"/>
                <w:lang w:val="ru-RU"/>
              </w:rPr>
              <w:lastRenderedPageBreak/>
              <w:t xml:space="preserve">произведениях нравственно-этических понятий: дружба, терпение, уважение, помощь друг другу. Герой </w:t>
            </w:r>
            <w:r w:rsidRPr="00E16FC8">
              <w:rPr>
                <w:lang w:val="ru-RU"/>
              </w:rPr>
              <w:br/>
            </w:r>
            <w:r w:rsidRPr="00E16FC8">
              <w:rPr>
                <w:rFonts w:ascii="Times New Roman" w:eastAsia="Times New Roman" w:hAnsi="Times New Roman"/>
                <w:color w:val="000000"/>
                <w:lang w:val="ru-RU"/>
              </w:rPr>
              <w:t xml:space="preserve">произведения (введение понятия «главный герой»), его характеристика </w:t>
            </w:r>
            <w:r w:rsidRPr="00E16FC8">
              <w:rPr>
                <w:lang w:val="ru-RU"/>
              </w:rPr>
              <w:br/>
            </w:r>
            <w:r w:rsidRPr="00E16FC8">
              <w:rPr>
                <w:rFonts w:ascii="Times New Roman" w:eastAsia="Times New Roman" w:hAnsi="Times New Roman"/>
                <w:color w:val="000000"/>
                <w:lang w:val="ru-RU"/>
              </w:rPr>
              <w:t>(портрет), оценка поступков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3936C"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B5AF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CBF0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9EDA0" w14:textId="40E79E1E" w:rsidR="00FA45E6" w:rsidRPr="00E16FC8" w:rsidRDefault="005B68E5" w:rsidP="00E16FC8">
            <w:r w:rsidRPr="00E16FC8">
              <w:rPr>
                <w:lang w:val="ru-RU"/>
              </w:rPr>
              <w:t>11.11.2022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DEACB"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E87675E"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4F6FB" w14:textId="06F6953F"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lastRenderedPageBreak/>
              <w:t>3</w:t>
            </w:r>
            <w:r w:rsidR="001D7FE5" w:rsidRPr="00E16FC8">
              <w:rPr>
                <w:rFonts w:ascii="Times New Roman" w:eastAsia="Times New Roman" w:hAnsi="Times New Roman"/>
                <w:color w:val="000000"/>
                <w:lang w:val="ru-RU"/>
              </w:rPr>
              <w:t>0</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3BE8C" w14:textId="5D17EBB6"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О детях и дружбе</w:t>
            </w:r>
            <w:r w:rsidR="00593BE9"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Тема дружбы в</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художественном </w:t>
            </w:r>
            <w:r w:rsidRPr="00E16FC8">
              <w:rPr>
                <w:lang w:val="ru-RU"/>
              </w:rPr>
              <w:br/>
            </w:r>
            <w:r w:rsidRPr="00E16FC8">
              <w:rPr>
                <w:rFonts w:ascii="Times New Roman" w:eastAsia="Times New Roman" w:hAnsi="Times New Roman"/>
                <w:color w:val="000000"/>
                <w:lang w:val="ru-RU"/>
              </w:rPr>
              <w:t xml:space="preserve">произведении. Отражение в произведениях нравственно-этических понятий, смысл понятий. Герой </w:t>
            </w:r>
            <w:r w:rsidRPr="00E16FC8">
              <w:rPr>
                <w:lang w:val="ru-RU"/>
              </w:rPr>
              <w:br/>
            </w:r>
            <w:r w:rsidRPr="00E16FC8">
              <w:rPr>
                <w:rFonts w:ascii="Times New Roman" w:eastAsia="Times New Roman" w:hAnsi="Times New Roman"/>
                <w:color w:val="000000"/>
                <w:lang w:val="ru-RU"/>
              </w:rPr>
              <w:t>произведения, характеристика (портрет), оценка поступков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1BFA6"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22563"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117E2"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E3FE5" w14:textId="40B98E16" w:rsidR="00FA45E6" w:rsidRPr="00E16FC8" w:rsidRDefault="005B68E5" w:rsidP="00E16FC8">
            <w:r w:rsidRPr="00E16FC8">
              <w:rPr>
                <w:lang w:val="ru-RU"/>
              </w:rPr>
              <w:t>14.11.2022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62BB3"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4EBB7E0"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4515C" w14:textId="6A814DCD" w:rsidR="00FA45E6" w:rsidRPr="00E16FC8" w:rsidRDefault="00593BE9" w:rsidP="00E16FC8">
            <w:pPr>
              <w:autoSpaceDE w:val="0"/>
              <w:autoSpaceDN w:val="0"/>
              <w:spacing w:before="98" w:after="0"/>
              <w:ind w:left="72"/>
            </w:pPr>
            <w:r w:rsidRPr="00E16FC8">
              <w:rPr>
                <w:rFonts w:ascii="Times New Roman" w:eastAsia="Times New Roman" w:hAnsi="Times New Roman"/>
                <w:color w:val="000000"/>
                <w:lang w:val="ru-RU"/>
              </w:rPr>
              <w:t>3</w:t>
            </w:r>
            <w:r w:rsidR="001D7FE5" w:rsidRPr="00E16FC8">
              <w:rPr>
                <w:rFonts w:ascii="Times New Roman" w:eastAsia="Times New Roman" w:hAnsi="Times New Roman"/>
                <w:color w:val="000000"/>
                <w:lang w:val="ru-RU"/>
              </w:rPr>
              <w:t>1</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22432" w14:textId="183C5618" w:rsidR="00FA45E6" w:rsidRPr="00E16FC8" w:rsidRDefault="00A56D3A" w:rsidP="00E16FC8">
            <w:pPr>
              <w:autoSpaceDE w:val="0"/>
              <w:autoSpaceDN w:val="0"/>
              <w:spacing w:before="98" w:after="0"/>
              <w:ind w:left="72"/>
            </w:pPr>
            <w:r w:rsidRPr="00E16FC8">
              <w:rPr>
                <w:rFonts w:ascii="Times New Roman" w:eastAsia="Times New Roman" w:hAnsi="Times New Roman"/>
                <w:color w:val="000000"/>
                <w:lang w:val="ru-RU"/>
              </w:rPr>
              <w:t>О детях и дружбе</w:t>
            </w:r>
            <w:r w:rsidR="00593BE9"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Тема дружбы в</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художественном </w:t>
            </w:r>
            <w:r w:rsidRPr="00E16FC8">
              <w:rPr>
                <w:lang w:val="ru-RU"/>
              </w:rPr>
              <w:br/>
            </w:r>
            <w:r w:rsidRPr="00E16FC8">
              <w:rPr>
                <w:rFonts w:ascii="Times New Roman" w:eastAsia="Times New Roman" w:hAnsi="Times New Roman"/>
                <w:color w:val="000000"/>
                <w:lang w:val="ru-RU"/>
              </w:rPr>
              <w:t xml:space="preserve">произведении. Отражение в произведениях нравственно-этических понятий: дружба, терпение, уважение, помощь друг другу. </w:t>
            </w:r>
            <w:r w:rsidRPr="00E16FC8">
              <w:rPr>
                <w:rFonts w:ascii="Times New Roman" w:eastAsia="Times New Roman" w:hAnsi="Times New Roman"/>
                <w:color w:val="000000"/>
              </w:rPr>
              <w:t>Главная</w:t>
            </w:r>
            <w:r w:rsidR="00593BE9"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rPr>
              <w:t>мысль</w:t>
            </w:r>
            <w:r w:rsidR="00593BE9"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rPr>
              <w:t>произведения. Отношение автора к героям.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3499C"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BCF6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03AD9"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E528D" w14:textId="59551593" w:rsidR="00FA45E6" w:rsidRPr="00E16FC8" w:rsidRDefault="005B68E5" w:rsidP="00E16FC8">
            <w:r w:rsidRPr="00E16FC8">
              <w:rPr>
                <w:lang w:val="ru-RU"/>
              </w:rPr>
              <w:t>16.11.2022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1BC2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r w:rsidRPr="00E16FC8">
              <w:rPr>
                <w:rFonts w:ascii="Times New Roman" w:eastAsia="Times New Roman" w:hAnsi="Times New Roman"/>
                <w:color w:val="000000"/>
              </w:rPr>
              <w:t>Тестирование;</w:t>
            </w:r>
          </w:p>
        </w:tc>
      </w:tr>
      <w:tr w:rsidR="00FA45E6" w:rsidRPr="00E16FC8" w14:paraId="1EF9B117"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9DD74" w14:textId="7AA985B6" w:rsidR="00FA45E6" w:rsidRPr="00E16FC8" w:rsidRDefault="00593BE9" w:rsidP="00E16FC8">
            <w:pPr>
              <w:autoSpaceDE w:val="0"/>
              <w:autoSpaceDN w:val="0"/>
              <w:spacing w:before="100" w:after="0"/>
              <w:ind w:left="72"/>
            </w:pPr>
            <w:r w:rsidRPr="00E16FC8">
              <w:rPr>
                <w:rFonts w:ascii="Times New Roman" w:eastAsia="Times New Roman" w:hAnsi="Times New Roman"/>
                <w:color w:val="000000"/>
                <w:lang w:val="ru-RU"/>
              </w:rPr>
              <w:t>3</w:t>
            </w:r>
            <w:r w:rsidR="001D7FE5" w:rsidRPr="00E16FC8">
              <w:rPr>
                <w:rFonts w:ascii="Times New Roman" w:eastAsia="Times New Roman" w:hAnsi="Times New Roman"/>
                <w:color w:val="000000"/>
                <w:lang w:val="ru-RU"/>
              </w:rPr>
              <w:t>2</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14CC8" w14:textId="5DBF8D7D" w:rsidR="00FA45E6" w:rsidRPr="00E16FC8" w:rsidRDefault="00A56D3A" w:rsidP="00E16FC8">
            <w:pPr>
              <w:autoSpaceDE w:val="0"/>
              <w:autoSpaceDN w:val="0"/>
              <w:spacing w:before="100" w:after="0"/>
              <w:ind w:left="72"/>
              <w:rPr>
                <w:lang w:val="ru-RU"/>
              </w:rPr>
            </w:pPr>
            <w:r w:rsidRPr="00E16FC8">
              <w:rPr>
                <w:rFonts w:ascii="Times New Roman" w:eastAsia="Times New Roman" w:hAnsi="Times New Roman"/>
                <w:color w:val="000000"/>
                <w:lang w:val="ru-RU"/>
              </w:rPr>
              <w:t xml:space="preserve">О детях и дружбе </w:t>
            </w:r>
            <w:r w:rsidRPr="00E16FC8">
              <w:rPr>
                <w:lang w:val="ru-RU"/>
              </w:rPr>
              <w:br/>
            </w:r>
            <w:r w:rsidRPr="00E16FC8">
              <w:rPr>
                <w:rFonts w:ascii="Times New Roman" w:eastAsia="Times New Roman" w:hAnsi="Times New Roman"/>
                <w:color w:val="000000"/>
                <w:lang w:val="ru-RU"/>
              </w:rPr>
              <w:t xml:space="preserve">Тема дружбы в художественном </w:t>
            </w:r>
            <w:r w:rsidRPr="00E16FC8">
              <w:rPr>
                <w:lang w:val="ru-RU"/>
              </w:rPr>
              <w:br/>
            </w:r>
            <w:r w:rsidRPr="00E16FC8">
              <w:rPr>
                <w:rFonts w:ascii="Times New Roman" w:eastAsia="Times New Roman" w:hAnsi="Times New Roman"/>
                <w:color w:val="000000"/>
                <w:lang w:val="ru-RU"/>
              </w:rPr>
              <w:t>произведении. Тема, главная</w:t>
            </w:r>
            <w:r w:rsidR="00593BE9"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мысль</w:t>
            </w:r>
            <w:r w:rsidR="00593BE9"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 Герой 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B83DA" w14:textId="77777777" w:rsidR="00FA45E6" w:rsidRPr="00E16FC8" w:rsidRDefault="00A56D3A" w:rsidP="00E16FC8">
            <w:pPr>
              <w:autoSpaceDE w:val="0"/>
              <w:autoSpaceDN w:val="0"/>
              <w:spacing w:before="100"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E21F4" w14:textId="6EB31D64" w:rsidR="00FA45E6" w:rsidRPr="00F65FC4" w:rsidRDefault="00F65FC4" w:rsidP="00E16FC8">
            <w:pPr>
              <w:autoSpaceDE w:val="0"/>
              <w:autoSpaceDN w:val="0"/>
              <w:spacing w:before="100" w:after="0"/>
              <w:ind w:left="72"/>
              <w:rPr>
                <w:lang w:val="ru-RU"/>
              </w:rPr>
            </w:pPr>
            <w:r>
              <w:rPr>
                <w:rFonts w:ascii="Times New Roman" w:eastAsia="Times New Roman" w:hAnsi="Times New Roman"/>
                <w:color w:val="000000"/>
                <w:lang w:val="ru-RU"/>
              </w:rPr>
              <w:t>1</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96CB9"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CE261" w14:textId="0C055405" w:rsidR="00FA45E6" w:rsidRPr="00E16FC8" w:rsidRDefault="005B68E5" w:rsidP="00E16FC8">
            <w:r w:rsidRPr="00E16FC8">
              <w:rPr>
                <w:lang w:val="ru-RU"/>
              </w:rPr>
              <w:t>18.11.2022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5D3EC" w14:textId="77777777" w:rsidR="00FA45E6" w:rsidRDefault="00A56D3A" w:rsidP="00E16FC8">
            <w:pPr>
              <w:autoSpaceDE w:val="0"/>
              <w:autoSpaceDN w:val="0"/>
              <w:spacing w:before="100" w:after="0"/>
              <w:ind w:left="72" w:right="720"/>
              <w:rPr>
                <w:rFonts w:ascii="Times New Roman" w:eastAsia="Times New Roman" w:hAnsi="Times New Roman"/>
                <w:color w:val="000000"/>
              </w:rPr>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p w14:paraId="0AE56FAB" w14:textId="703FDD26" w:rsidR="005364B8" w:rsidRPr="00E16FC8" w:rsidRDefault="005364B8" w:rsidP="00E16FC8">
            <w:pPr>
              <w:autoSpaceDE w:val="0"/>
              <w:autoSpaceDN w:val="0"/>
              <w:spacing w:before="100" w:after="0"/>
              <w:ind w:left="72" w:right="720"/>
            </w:pPr>
            <w:r w:rsidRPr="00E16FC8">
              <w:rPr>
                <w:rFonts w:ascii="Times New Roman" w:eastAsia="Times New Roman" w:hAnsi="Times New Roman"/>
                <w:color w:val="000000"/>
              </w:rPr>
              <w:t>Письменный контроль;</w:t>
            </w:r>
          </w:p>
        </w:tc>
      </w:tr>
      <w:tr w:rsidR="00FA45E6" w:rsidRPr="00E16FC8" w14:paraId="19155BF3"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B7B25" w14:textId="264BE0D0" w:rsidR="00FA45E6" w:rsidRPr="00E16FC8" w:rsidRDefault="00593BE9" w:rsidP="00E16FC8">
            <w:pPr>
              <w:autoSpaceDE w:val="0"/>
              <w:autoSpaceDN w:val="0"/>
              <w:spacing w:before="98" w:after="0"/>
              <w:ind w:left="72"/>
            </w:pPr>
            <w:r w:rsidRPr="00E16FC8">
              <w:rPr>
                <w:rFonts w:ascii="Times New Roman" w:eastAsia="Times New Roman" w:hAnsi="Times New Roman"/>
                <w:color w:val="000000"/>
                <w:lang w:val="ru-RU"/>
              </w:rPr>
              <w:t>3</w:t>
            </w:r>
            <w:r w:rsidR="001D7FE5" w:rsidRPr="00E16FC8">
              <w:rPr>
                <w:rFonts w:ascii="Times New Roman" w:eastAsia="Times New Roman" w:hAnsi="Times New Roman"/>
                <w:color w:val="000000"/>
                <w:lang w:val="ru-RU"/>
              </w:rPr>
              <w:t>3</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BE10D" w14:textId="62BB1D2D" w:rsidR="00FA45E6" w:rsidRPr="00E16FC8" w:rsidRDefault="00A56D3A" w:rsidP="009B6781">
            <w:pPr>
              <w:autoSpaceDE w:val="0"/>
              <w:autoSpaceDN w:val="0"/>
              <w:spacing w:before="98" w:after="0"/>
              <w:ind w:left="72" w:right="144"/>
              <w:rPr>
                <w:lang w:val="ru-RU"/>
              </w:rPr>
            </w:pPr>
            <w:r w:rsidRPr="00E16FC8">
              <w:rPr>
                <w:rFonts w:ascii="Times New Roman" w:eastAsia="Times New Roman" w:hAnsi="Times New Roman"/>
                <w:color w:val="000000"/>
                <w:lang w:val="ru-RU"/>
              </w:rPr>
              <w:t>О детях и дружбе</w:t>
            </w:r>
            <w:r w:rsidR="00593BE9"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 xml:space="preserve">Тема дружбы в художественном </w:t>
            </w:r>
            <w:r w:rsidRPr="00E16FC8">
              <w:rPr>
                <w:lang w:val="ru-RU"/>
              </w:rPr>
              <w:br/>
            </w:r>
            <w:r w:rsidRPr="00E16FC8">
              <w:rPr>
                <w:rFonts w:ascii="Times New Roman" w:eastAsia="Times New Roman" w:hAnsi="Times New Roman"/>
                <w:color w:val="000000"/>
                <w:lang w:val="ru-RU"/>
              </w:rPr>
              <w:t>произведении (расширение круга чтения: произведения С. А. Баруздина, Н. Н.</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Носова, В. А. Осеевой, А.</w:t>
            </w:r>
          </w:p>
          <w:p w14:paraId="73C58823" w14:textId="546DE259" w:rsidR="00FA45E6" w:rsidRPr="00E16FC8" w:rsidRDefault="00A56D3A" w:rsidP="00E16FC8">
            <w:pPr>
              <w:autoSpaceDE w:val="0"/>
              <w:autoSpaceDN w:val="0"/>
              <w:spacing w:before="70" w:after="0"/>
              <w:ind w:left="72" w:right="432"/>
              <w:rPr>
                <w:lang w:val="ru-RU"/>
              </w:rPr>
            </w:pPr>
            <w:r w:rsidRPr="00E16FC8">
              <w:rPr>
                <w:rFonts w:ascii="Times New Roman" w:eastAsia="Times New Roman" w:hAnsi="Times New Roman"/>
                <w:color w:val="000000"/>
                <w:lang w:val="ru-RU"/>
              </w:rPr>
              <w:t>Гайдара, В. В. Лунина и др.)</w:t>
            </w:r>
            <w:r w:rsidR="00593BE9"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Содержание</w:t>
            </w:r>
            <w:r w:rsidR="009B6781">
              <w:rPr>
                <w:lang w:val="ru-RU"/>
              </w:rPr>
              <w:t xml:space="preserve"> </w:t>
            </w:r>
            <w:r w:rsidRPr="00E16FC8">
              <w:rPr>
                <w:rFonts w:ascii="Times New Roman" w:eastAsia="Times New Roman" w:hAnsi="Times New Roman"/>
                <w:color w:val="000000"/>
                <w:lang w:val="ru-RU"/>
              </w:rPr>
              <w:t>произведения</w:t>
            </w:r>
            <w:r w:rsidR="00593BE9"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Сравнение. Эпитет.</w:t>
            </w:r>
            <w:r w:rsidR="00593BE9" w:rsidRPr="00E16FC8">
              <w:rPr>
                <w:rFonts w:ascii="Times New Roman" w:eastAsia="Times New Roman" w:hAnsi="Times New Roman"/>
                <w:color w:val="000000"/>
                <w:lang w:val="ru-RU"/>
              </w:rPr>
              <w:t xml:space="preserve"> Рассказываем по плану.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48D70"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30316" w14:textId="63997CC7" w:rsidR="00FA45E6" w:rsidRPr="00E16FC8" w:rsidRDefault="00F65FC4" w:rsidP="00E16FC8">
            <w:pPr>
              <w:autoSpaceDE w:val="0"/>
              <w:autoSpaceDN w:val="0"/>
              <w:spacing w:before="98" w:after="0"/>
              <w:ind w:left="72"/>
              <w:rPr>
                <w:lang w:val="ru-RU"/>
              </w:rPr>
            </w:pPr>
            <w:r>
              <w:rPr>
                <w:rFonts w:ascii="Times New Roman" w:eastAsia="Times New Roman" w:hAnsi="Times New Roman"/>
                <w:color w:val="000000"/>
                <w:lang w:val="ru-RU"/>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A578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F4086" w14:textId="77777777" w:rsidR="00FA45E6" w:rsidRPr="00E16FC8" w:rsidRDefault="005B68E5" w:rsidP="00E16FC8">
            <w:pPr>
              <w:rPr>
                <w:lang w:val="ru-RU"/>
              </w:rPr>
            </w:pPr>
            <w:r w:rsidRPr="00E16FC8">
              <w:rPr>
                <w:lang w:val="ru-RU"/>
              </w:rPr>
              <w:t>21.11.2022</w:t>
            </w:r>
          </w:p>
          <w:p w14:paraId="094BDB04" w14:textId="1254CB8B" w:rsidR="009F769D" w:rsidRPr="00E16FC8" w:rsidRDefault="009F769D" w:rsidP="00E16FC8"/>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DD230"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782501C"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872DF" w14:textId="33C04C28" w:rsidR="00FA45E6" w:rsidRPr="00E16FC8" w:rsidRDefault="00BF0490" w:rsidP="00E16FC8">
            <w:pPr>
              <w:autoSpaceDE w:val="0"/>
              <w:autoSpaceDN w:val="0"/>
              <w:spacing w:before="98" w:after="0"/>
            </w:pPr>
            <w:r w:rsidRPr="00E16FC8">
              <w:rPr>
                <w:rFonts w:ascii="Times New Roman" w:eastAsia="Times New Roman" w:hAnsi="Times New Roman"/>
                <w:color w:val="000000"/>
                <w:lang w:val="ru-RU"/>
              </w:rPr>
              <w:t>3</w:t>
            </w:r>
            <w:r w:rsidR="001D7FE5" w:rsidRPr="00E16FC8">
              <w:rPr>
                <w:rFonts w:ascii="Times New Roman" w:eastAsia="Times New Roman" w:hAnsi="Times New Roman"/>
                <w:color w:val="000000"/>
                <w:lang w:val="ru-RU"/>
              </w:rPr>
              <w:t>4</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BC3C3" w14:textId="77777777"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 xml:space="preserve">Мир сказок (12 ч) </w:t>
            </w:r>
            <w:r w:rsidRPr="00E16FC8">
              <w:rPr>
                <w:lang w:val="ru-RU"/>
              </w:rPr>
              <w:br/>
            </w:r>
            <w:r w:rsidRPr="00E16FC8">
              <w:rPr>
                <w:rFonts w:ascii="Times New Roman" w:eastAsia="Times New Roman" w:hAnsi="Times New Roman"/>
                <w:color w:val="000000"/>
                <w:lang w:val="ru-RU"/>
              </w:rPr>
              <w:t>Расширение представлений о фольклорной (народной) и литературной (авторской) сказке: «бродячие» сюжеты.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1BA54"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5DB9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7119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ABBED" w14:textId="3E3167B4" w:rsidR="00FA45E6" w:rsidRPr="00E16FC8" w:rsidRDefault="005B68E5" w:rsidP="00E16FC8">
            <w:r w:rsidRPr="00E16FC8">
              <w:rPr>
                <w:lang w:val="ru-RU"/>
              </w:rPr>
              <w:t>23.11.2022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8466B"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0C758FA"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7861D" w14:textId="0C600393" w:rsidR="00FA45E6" w:rsidRPr="00E16FC8" w:rsidRDefault="00BF0490" w:rsidP="00E16FC8">
            <w:pPr>
              <w:autoSpaceDE w:val="0"/>
              <w:autoSpaceDN w:val="0"/>
              <w:spacing w:before="98" w:after="0"/>
            </w:pPr>
            <w:r w:rsidRPr="00E16FC8">
              <w:rPr>
                <w:rFonts w:ascii="Times New Roman" w:eastAsia="Times New Roman" w:hAnsi="Times New Roman"/>
                <w:color w:val="000000"/>
                <w:lang w:val="ru-RU"/>
              </w:rPr>
              <w:t>3</w:t>
            </w:r>
            <w:r w:rsidR="001D7FE5" w:rsidRPr="00E16FC8">
              <w:rPr>
                <w:rFonts w:ascii="Times New Roman" w:eastAsia="Times New Roman" w:hAnsi="Times New Roman"/>
                <w:color w:val="000000"/>
                <w:lang w:val="ru-RU"/>
              </w:rPr>
              <w:t>5</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0DEBB" w14:textId="23D6DFDC"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Мир сказок</w:t>
            </w:r>
            <w:r w:rsidR="00BF0490" w:rsidRPr="00E16FC8">
              <w:rPr>
                <w:rFonts w:ascii="Times New Roman" w:eastAsia="Times New Roman" w:hAnsi="Times New Roman"/>
                <w:color w:val="000000"/>
                <w:lang w:val="ru-RU"/>
              </w:rPr>
              <w:t>.</w:t>
            </w:r>
            <w:r w:rsidRPr="00E16FC8">
              <w:rPr>
                <w:lang w:val="ru-RU"/>
              </w:rPr>
              <w:br/>
            </w:r>
            <w:r w:rsidRPr="00E16FC8">
              <w:rPr>
                <w:rFonts w:ascii="Times New Roman" w:eastAsia="Times New Roman" w:hAnsi="Times New Roman"/>
                <w:color w:val="000000"/>
                <w:lang w:val="ru-RU"/>
              </w:rPr>
              <w:t>Расширение представлений о фольклорной (народной) и литературной (авторской) сказке: «бродячие» сюжеты. Определение фольклорной основы авторских сказок.</w:t>
            </w:r>
          </w:p>
          <w:p w14:paraId="644D5764" w14:textId="627588D6"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Иллюстрации, их значение в раскрытии содержания</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E7EA8"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DB903"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F9AF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86DF0" w14:textId="697258B9" w:rsidR="00FA45E6" w:rsidRPr="00E16FC8" w:rsidRDefault="009F769D" w:rsidP="00E16FC8">
            <w:r w:rsidRPr="00E16FC8">
              <w:rPr>
                <w:lang w:val="ru-RU"/>
              </w:rPr>
              <w:t>25.11.2022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E6E39"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D9B27F5"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D2140" w14:textId="2A827390" w:rsidR="00FA45E6" w:rsidRPr="00E16FC8" w:rsidRDefault="00D433AC" w:rsidP="00E16FC8">
            <w:pPr>
              <w:autoSpaceDE w:val="0"/>
              <w:autoSpaceDN w:val="0"/>
              <w:spacing w:before="100" w:after="0"/>
              <w:ind w:left="72"/>
            </w:pPr>
            <w:r w:rsidRPr="00E16FC8">
              <w:rPr>
                <w:rFonts w:ascii="Times New Roman" w:eastAsia="Times New Roman" w:hAnsi="Times New Roman"/>
                <w:color w:val="000000"/>
              </w:rPr>
              <w:lastRenderedPageBreak/>
              <w:t>3</w:t>
            </w:r>
            <w:r w:rsidR="00E358D7" w:rsidRPr="00E16FC8">
              <w:rPr>
                <w:rFonts w:ascii="Times New Roman" w:eastAsia="Times New Roman" w:hAnsi="Times New Roman"/>
                <w:color w:val="000000"/>
                <w:lang w:val="ru-RU"/>
              </w:rPr>
              <w:t>6</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15117" w14:textId="74CECE78" w:rsidR="00FA45E6" w:rsidRPr="00E16FC8" w:rsidRDefault="00A56D3A" w:rsidP="00E16FC8">
            <w:pPr>
              <w:autoSpaceDE w:val="0"/>
              <w:autoSpaceDN w:val="0"/>
              <w:spacing w:before="100" w:after="0"/>
              <w:ind w:left="72"/>
              <w:rPr>
                <w:lang w:val="ru-RU"/>
              </w:rPr>
            </w:pPr>
            <w:r w:rsidRPr="00E16FC8">
              <w:rPr>
                <w:rFonts w:ascii="Times New Roman" w:eastAsia="Times New Roman" w:hAnsi="Times New Roman"/>
                <w:color w:val="000000"/>
                <w:lang w:val="ru-RU"/>
              </w:rPr>
              <w:t>Мир сказок</w:t>
            </w:r>
            <w:r w:rsidR="00BF0490"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Расширение представлений о фольклорной (народной) и литературной (авторской) сказке: «бродячие» сюжеты. Характеристика авторской сказки: герои, особенности построения и языка.</w:t>
            </w:r>
          </w:p>
          <w:p w14:paraId="24F0CC14" w14:textId="5147D1DC"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Иллюстрации, их значение в раскрытии содержания</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1E452" w14:textId="77777777" w:rsidR="00FA45E6" w:rsidRPr="00E16FC8" w:rsidRDefault="00A56D3A" w:rsidP="00E16FC8">
            <w:pPr>
              <w:autoSpaceDE w:val="0"/>
              <w:autoSpaceDN w:val="0"/>
              <w:spacing w:before="100"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0FB73"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B4690"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EEFB6" w14:textId="3244AD8F" w:rsidR="00FA45E6" w:rsidRPr="00E16FC8" w:rsidRDefault="009F769D" w:rsidP="00E16FC8">
            <w:r w:rsidRPr="00E16FC8">
              <w:rPr>
                <w:lang w:val="ru-RU"/>
              </w:rPr>
              <w:t>28.11.2022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ED416" w14:textId="77777777" w:rsidR="00FA45E6" w:rsidRPr="00E16FC8" w:rsidRDefault="00A56D3A" w:rsidP="00E16FC8">
            <w:pPr>
              <w:autoSpaceDE w:val="0"/>
              <w:autoSpaceDN w:val="0"/>
              <w:spacing w:before="100"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6B86005"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8C549" w14:textId="0F026D6E" w:rsidR="00FA45E6" w:rsidRPr="00E16FC8" w:rsidRDefault="00D433AC" w:rsidP="00E16FC8">
            <w:pPr>
              <w:autoSpaceDE w:val="0"/>
              <w:autoSpaceDN w:val="0"/>
              <w:spacing w:before="98" w:after="0"/>
              <w:ind w:left="72"/>
            </w:pPr>
            <w:r w:rsidRPr="00E16FC8">
              <w:rPr>
                <w:rFonts w:ascii="Times New Roman" w:eastAsia="Times New Roman" w:hAnsi="Times New Roman"/>
                <w:color w:val="000000"/>
              </w:rPr>
              <w:t>3</w:t>
            </w:r>
            <w:r w:rsidR="00E358D7" w:rsidRPr="00E16FC8">
              <w:rPr>
                <w:rFonts w:ascii="Times New Roman" w:eastAsia="Times New Roman" w:hAnsi="Times New Roman"/>
                <w:color w:val="000000"/>
                <w:lang w:val="ru-RU"/>
              </w:rPr>
              <w:t>7</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54ED8" w14:textId="7698391D"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Мир сказок</w:t>
            </w:r>
            <w:r w:rsidRPr="00E16FC8">
              <w:rPr>
                <w:lang w:val="ru-RU"/>
              </w:rPr>
              <w:br/>
            </w:r>
            <w:r w:rsidRPr="00E16FC8">
              <w:rPr>
                <w:rFonts w:ascii="Times New Roman" w:eastAsia="Times New Roman" w:hAnsi="Times New Roman"/>
                <w:color w:val="000000"/>
                <w:lang w:val="ru-RU"/>
              </w:rPr>
              <w:t>Расширение представлений о фольклорной (народной) и литературной (авторской) сказке: «бродячие» сюжеты.</w:t>
            </w:r>
          </w:p>
          <w:p w14:paraId="06FE9FB2" w14:textId="77777777" w:rsidR="00FA45E6" w:rsidRPr="00E16FC8" w:rsidRDefault="00A56D3A" w:rsidP="00E16FC8">
            <w:pPr>
              <w:autoSpaceDE w:val="0"/>
              <w:autoSpaceDN w:val="0"/>
              <w:spacing w:before="70" w:after="0"/>
              <w:ind w:left="72" w:right="432"/>
              <w:rPr>
                <w:lang w:val="ru-RU"/>
              </w:rPr>
            </w:pPr>
            <w:r w:rsidRPr="00E16FC8">
              <w:rPr>
                <w:rFonts w:ascii="Times New Roman" w:eastAsia="Times New Roman" w:hAnsi="Times New Roman"/>
                <w:color w:val="000000"/>
                <w:lang w:val="ru-RU"/>
              </w:rPr>
              <w:t>Сходство тем и сюжетов сказок разных народов.</w:t>
            </w:r>
          </w:p>
          <w:p w14:paraId="71412071" w14:textId="4B4AB492"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Составление плана произведения: части текста, их главные темы.</w:t>
            </w:r>
          </w:p>
          <w:p w14:paraId="6A867267" w14:textId="0BFE221A" w:rsidR="00FA45E6" w:rsidRPr="00E16FC8" w:rsidRDefault="00A56D3A" w:rsidP="00E16FC8">
            <w:pPr>
              <w:autoSpaceDE w:val="0"/>
              <w:autoSpaceDN w:val="0"/>
              <w:spacing w:before="72" w:after="0"/>
              <w:ind w:left="72"/>
              <w:rPr>
                <w:lang w:val="ru-RU"/>
              </w:rPr>
            </w:pPr>
            <w:r w:rsidRPr="00E16FC8">
              <w:rPr>
                <w:rFonts w:ascii="Times New Roman" w:eastAsia="Times New Roman" w:hAnsi="Times New Roman"/>
                <w:color w:val="000000"/>
                <w:lang w:val="ru-RU"/>
              </w:rPr>
              <w:t>Иллюстрации, их значение в раскрытии содержания 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FD43A"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D83B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4059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7251B" w14:textId="15CDDC80" w:rsidR="00FA45E6" w:rsidRPr="00E16FC8" w:rsidRDefault="009F769D" w:rsidP="00E16FC8">
            <w:r w:rsidRPr="00E16FC8">
              <w:rPr>
                <w:lang w:val="ru-RU"/>
              </w:rPr>
              <w:t>30.11.2022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4EDD4" w14:textId="77777777" w:rsidR="00FA45E6" w:rsidRPr="00E16FC8" w:rsidRDefault="00A56D3A" w:rsidP="00E16FC8">
            <w:pPr>
              <w:autoSpaceDE w:val="0"/>
              <w:autoSpaceDN w:val="0"/>
              <w:spacing w:before="98" w:after="0"/>
              <w:ind w:left="72" w:right="720"/>
              <w:rPr>
                <w:rFonts w:ascii="Times New Roman" w:eastAsia="Times New Roman" w:hAnsi="Times New Roman"/>
                <w:color w:val="000000"/>
              </w:rPr>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p w14:paraId="57C75FF0" w14:textId="1074C917" w:rsidR="00BF0490" w:rsidRPr="00E16FC8" w:rsidRDefault="00BF0490" w:rsidP="00E16FC8">
            <w:pPr>
              <w:autoSpaceDE w:val="0"/>
              <w:autoSpaceDN w:val="0"/>
              <w:spacing w:before="98" w:after="0"/>
              <w:ind w:left="72" w:right="720"/>
            </w:pPr>
            <w:r w:rsidRPr="00E16FC8">
              <w:rPr>
                <w:rFonts w:ascii="Times New Roman" w:eastAsia="Times New Roman" w:hAnsi="Times New Roman"/>
                <w:color w:val="000000"/>
              </w:rPr>
              <w:t>Тестирование;</w:t>
            </w:r>
          </w:p>
        </w:tc>
      </w:tr>
      <w:tr w:rsidR="00FA45E6" w:rsidRPr="00E16FC8" w14:paraId="0335F2D2"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65475" w14:textId="30DB794F" w:rsidR="00FA45E6" w:rsidRPr="00E16FC8" w:rsidRDefault="00D433AC" w:rsidP="00E16FC8">
            <w:pPr>
              <w:autoSpaceDE w:val="0"/>
              <w:autoSpaceDN w:val="0"/>
              <w:spacing w:before="98" w:after="0"/>
              <w:ind w:left="72"/>
            </w:pPr>
            <w:r w:rsidRPr="00E16FC8">
              <w:rPr>
                <w:rFonts w:ascii="Times New Roman" w:eastAsia="Times New Roman" w:hAnsi="Times New Roman"/>
                <w:color w:val="000000"/>
              </w:rPr>
              <w:t>3</w:t>
            </w:r>
            <w:r w:rsidR="00E358D7" w:rsidRPr="00E16FC8">
              <w:rPr>
                <w:rFonts w:ascii="Times New Roman" w:eastAsia="Times New Roman" w:hAnsi="Times New Roman"/>
                <w:color w:val="000000"/>
                <w:lang w:val="ru-RU"/>
              </w:rPr>
              <w:t>8</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2CB84" w14:textId="2EBC26A5"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Мир сказок</w:t>
            </w:r>
            <w:r w:rsidR="00BF0490"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Расширение представлений о фольклорной (народной) и литературной (авторской) сказке: «бродячие» сюжеты.</w:t>
            </w:r>
          </w:p>
          <w:p w14:paraId="54267DF0" w14:textId="77777777" w:rsidR="00FA45E6" w:rsidRPr="00E16FC8" w:rsidRDefault="00A56D3A" w:rsidP="00E16FC8">
            <w:pPr>
              <w:autoSpaceDE w:val="0"/>
              <w:autoSpaceDN w:val="0"/>
              <w:spacing w:before="70" w:after="0"/>
              <w:ind w:left="72" w:right="432"/>
              <w:rPr>
                <w:lang w:val="ru-RU"/>
              </w:rPr>
            </w:pPr>
            <w:r w:rsidRPr="00E16FC8">
              <w:rPr>
                <w:rFonts w:ascii="Times New Roman" w:eastAsia="Times New Roman" w:hAnsi="Times New Roman"/>
                <w:color w:val="000000"/>
                <w:lang w:val="ru-RU"/>
              </w:rPr>
              <w:t>Сходство тем и сюжетов сказок разных народов.</w:t>
            </w:r>
          </w:p>
          <w:p w14:paraId="63BA4B1C" w14:textId="2F6F09DA"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Составление плана произведения: части текста, их главные темы.</w:t>
            </w:r>
          </w:p>
          <w:p w14:paraId="7CE052BA" w14:textId="51D9B1D5" w:rsidR="00FA45E6" w:rsidRPr="00E16FC8" w:rsidRDefault="00A56D3A" w:rsidP="00E16FC8">
            <w:pPr>
              <w:autoSpaceDE w:val="0"/>
              <w:autoSpaceDN w:val="0"/>
              <w:spacing w:before="72" w:after="0"/>
              <w:ind w:left="72"/>
              <w:rPr>
                <w:lang w:val="ru-RU"/>
              </w:rPr>
            </w:pPr>
            <w:r w:rsidRPr="00E16FC8">
              <w:rPr>
                <w:rFonts w:ascii="Times New Roman" w:eastAsia="Times New Roman" w:hAnsi="Times New Roman"/>
                <w:color w:val="000000"/>
                <w:lang w:val="ru-RU"/>
              </w:rPr>
              <w:t>Иллюстрации, их значение в раскрытии содержания 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29671"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2440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92F6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CD20C" w14:textId="0E9E4939" w:rsidR="00FA45E6" w:rsidRPr="00E16FC8" w:rsidRDefault="009F769D" w:rsidP="00E16FC8">
            <w:r w:rsidRPr="00E16FC8">
              <w:rPr>
                <w:lang w:val="ru-RU"/>
              </w:rPr>
              <w:t>02.12.2022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2D65A" w14:textId="3FFBED21"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p>
        </w:tc>
      </w:tr>
      <w:tr w:rsidR="00FA45E6" w:rsidRPr="00E16FC8" w14:paraId="55E5F41F"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5713B" w14:textId="711FCFE2" w:rsidR="00FA45E6" w:rsidRPr="00E16FC8" w:rsidRDefault="00E358D7" w:rsidP="00E16FC8">
            <w:pPr>
              <w:autoSpaceDE w:val="0"/>
              <w:autoSpaceDN w:val="0"/>
              <w:spacing w:before="98" w:after="0"/>
            </w:pPr>
            <w:r w:rsidRPr="00E16FC8">
              <w:rPr>
                <w:rFonts w:ascii="Times New Roman" w:eastAsia="Times New Roman" w:hAnsi="Times New Roman"/>
                <w:color w:val="000000"/>
                <w:lang w:val="ru-RU"/>
              </w:rPr>
              <w:t>39</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5B9EE" w14:textId="51892A4E"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 xml:space="preserve">Мир сказок  </w:t>
            </w:r>
            <w:r w:rsidRPr="00E16FC8">
              <w:rPr>
                <w:lang w:val="ru-RU"/>
              </w:rPr>
              <w:br/>
            </w:r>
            <w:r w:rsidRPr="00E16FC8">
              <w:rPr>
                <w:rFonts w:ascii="Times New Roman" w:eastAsia="Times New Roman" w:hAnsi="Times New Roman"/>
                <w:color w:val="000000"/>
                <w:lang w:val="ru-RU"/>
              </w:rPr>
              <w:t>Расширение представлений о фольклорной (народной) и литературной (авторской) сказке: «бродячие» сюжеты. Сравнение. Эпитет.</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A9C9B"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6A22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8773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20472" w14:textId="21AACD88" w:rsidR="00FA45E6" w:rsidRPr="00E16FC8" w:rsidRDefault="009F769D" w:rsidP="00E16FC8">
            <w:r w:rsidRPr="00E16FC8">
              <w:rPr>
                <w:lang w:val="ru-RU"/>
              </w:rPr>
              <w:t>05.12.2022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15B3D"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0324000"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3359B" w14:textId="2B5917B1" w:rsidR="00FA45E6" w:rsidRPr="00E16FC8" w:rsidRDefault="00E60538" w:rsidP="00E16FC8">
            <w:pPr>
              <w:autoSpaceDE w:val="0"/>
              <w:autoSpaceDN w:val="0"/>
              <w:spacing w:before="98" w:after="0"/>
              <w:ind w:left="72"/>
            </w:pPr>
            <w:r w:rsidRPr="00E16FC8">
              <w:rPr>
                <w:rFonts w:ascii="Times New Roman" w:eastAsia="Times New Roman" w:hAnsi="Times New Roman"/>
                <w:color w:val="000000"/>
                <w:lang w:val="ru-RU"/>
              </w:rPr>
              <w:t>4</w:t>
            </w:r>
            <w:r w:rsidR="00E358D7" w:rsidRPr="00E16FC8">
              <w:rPr>
                <w:rFonts w:ascii="Times New Roman" w:eastAsia="Times New Roman" w:hAnsi="Times New Roman"/>
                <w:color w:val="000000"/>
                <w:lang w:val="ru-RU"/>
              </w:rPr>
              <w:t>0</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C6E2C" w14:textId="0DF04CE4"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 xml:space="preserve">Мир сказок  </w:t>
            </w:r>
            <w:r w:rsidRPr="00E16FC8">
              <w:rPr>
                <w:lang w:val="ru-RU"/>
              </w:rPr>
              <w:br/>
            </w:r>
            <w:r w:rsidRPr="00E16FC8">
              <w:rPr>
                <w:rFonts w:ascii="Times New Roman" w:eastAsia="Times New Roman" w:hAnsi="Times New Roman"/>
                <w:color w:val="000000"/>
                <w:lang w:val="ru-RU"/>
              </w:rPr>
              <w:t>Расширение представлений о фольклорной (народной) и литературной (авторской) сказке: «бродячие» сюжеты. Составление сказок.</w:t>
            </w:r>
          </w:p>
          <w:p w14:paraId="2DDB795C" w14:textId="77777777" w:rsidR="00FA45E6" w:rsidRPr="00E16FC8" w:rsidRDefault="00A56D3A" w:rsidP="00E16FC8">
            <w:pPr>
              <w:autoSpaceDE w:val="0"/>
              <w:autoSpaceDN w:val="0"/>
              <w:spacing w:before="70" w:after="0"/>
              <w:ind w:left="72"/>
            </w:pPr>
            <w:r w:rsidRPr="00E16FC8">
              <w:rPr>
                <w:rFonts w:ascii="Times New Roman" w:eastAsia="Times New Roman" w:hAnsi="Times New Roman"/>
                <w:color w:val="000000"/>
              </w:rPr>
              <w:t>Иллюстирование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B7D10"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9A2F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D6A2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ED34F" w14:textId="7DAAF790" w:rsidR="00FA45E6" w:rsidRPr="00E16FC8" w:rsidRDefault="009F769D" w:rsidP="00E16FC8">
            <w:r w:rsidRPr="00E16FC8">
              <w:rPr>
                <w:lang w:val="ru-RU"/>
              </w:rPr>
              <w:t>07.12.2022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D2F74"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412710CA"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D6BFD" w14:textId="710FFA57" w:rsidR="00FA45E6" w:rsidRPr="00E16FC8" w:rsidRDefault="00E60538" w:rsidP="00E16FC8">
            <w:pPr>
              <w:autoSpaceDE w:val="0"/>
              <w:autoSpaceDN w:val="0"/>
              <w:spacing w:before="98" w:after="0"/>
              <w:ind w:left="72"/>
            </w:pPr>
            <w:r w:rsidRPr="00E16FC8">
              <w:rPr>
                <w:rFonts w:ascii="Times New Roman" w:eastAsia="Times New Roman" w:hAnsi="Times New Roman"/>
                <w:color w:val="000000"/>
                <w:lang w:val="ru-RU"/>
              </w:rPr>
              <w:t>4</w:t>
            </w:r>
            <w:r w:rsidR="005722BA" w:rsidRPr="00E16FC8">
              <w:rPr>
                <w:rFonts w:ascii="Times New Roman" w:eastAsia="Times New Roman" w:hAnsi="Times New Roman"/>
                <w:color w:val="000000"/>
                <w:lang w:val="ru-RU"/>
              </w:rPr>
              <w:t>1</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48D2C" w14:textId="5BAEE664"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Мир сказок</w:t>
            </w:r>
            <w:r w:rsidR="00E60538"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Расширение представлений о фольклорной (народной) и литературной (авторской) сказке. Составление</w:t>
            </w:r>
            <w:r w:rsidR="00E60538"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плана</w:t>
            </w:r>
            <w:r w:rsidR="00E60538"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 части текста, их главные темы.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896AA"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8F51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02F08"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9030B" w14:textId="5C0EACE3" w:rsidR="00FA45E6" w:rsidRPr="00E16FC8" w:rsidRDefault="009F769D" w:rsidP="00E16FC8">
            <w:r w:rsidRPr="00E16FC8">
              <w:rPr>
                <w:lang w:val="ru-RU"/>
              </w:rPr>
              <w:t>09.12.2022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6C597"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249E24A"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BF48B" w14:textId="684DE35B" w:rsidR="00FA45E6" w:rsidRPr="00E16FC8" w:rsidRDefault="00CB77DB" w:rsidP="00E16FC8">
            <w:pPr>
              <w:autoSpaceDE w:val="0"/>
              <w:autoSpaceDN w:val="0"/>
              <w:spacing w:before="98" w:after="0"/>
              <w:ind w:left="72"/>
            </w:pPr>
            <w:r w:rsidRPr="00E16FC8">
              <w:rPr>
                <w:rFonts w:ascii="Times New Roman" w:eastAsia="Times New Roman" w:hAnsi="Times New Roman"/>
                <w:color w:val="000000"/>
                <w:lang w:val="ru-RU"/>
              </w:rPr>
              <w:t>4</w:t>
            </w:r>
            <w:r w:rsidR="005722BA" w:rsidRPr="00E16FC8">
              <w:rPr>
                <w:rFonts w:ascii="Times New Roman" w:eastAsia="Times New Roman" w:hAnsi="Times New Roman"/>
                <w:color w:val="000000"/>
                <w:lang w:val="ru-RU"/>
              </w:rPr>
              <w:t>2</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14632" w14:textId="496E8330"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Мир сказок.</w:t>
            </w:r>
          </w:p>
          <w:p w14:paraId="790ED3DD" w14:textId="2FABA07B" w:rsidR="00FA45E6" w:rsidRPr="009B6781"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 xml:space="preserve">Характеристика и сравнение авторской </w:t>
            </w:r>
            <w:r w:rsidRPr="00E16FC8">
              <w:rPr>
                <w:rFonts w:ascii="Times New Roman" w:eastAsia="Times New Roman" w:hAnsi="Times New Roman"/>
                <w:color w:val="000000"/>
                <w:lang w:val="ru-RU"/>
              </w:rPr>
              <w:lastRenderedPageBreak/>
              <w:t xml:space="preserve">сказки и народной сказок. Сходство тем и сюжетов сказок разных </w:t>
            </w:r>
            <w:r w:rsidRPr="00E16FC8">
              <w:rPr>
                <w:lang w:val="ru-RU"/>
              </w:rPr>
              <w:br/>
            </w:r>
            <w:r w:rsidRPr="00E16FC8">
              <w:rPr>
                <w:rFonts w:ascii="Times New Roman" w:eastAsia="Times New Roman" w:hAnsi="Times New Roman"/>
                <w:color w:val="000000"/>
                <w:lang w:val="ru-RU"/>
              </w:rPr>
              <w:t xml:space="preserve">народов. </w:t>
            </w:r>
            <w:r w:rsidRPr="009B6781">
              <w:rPr>
                <w:rFonts w:ascii="Times New Roman" w:eastAsia="Times New Roman" w:hAnsi="Times New Roman"/>
                <w:color w:val="000000"/>
                <w:lang w:val="ru-RU"/>
              </w:rPr>
              <w:t>Иллюстрации, их</w:t>
            </w:r>
            <w:r w:rsidR="00994580">
              <w:rPr>
                <w:rFonts w:ascii="Times New Roman" w:eastAsia="Times New Roman" w:hAnsi="Times New Roman"/>
                <w:color w:val="000000"/>
                <w:lang w:val="ru-RU"/>
              </w:rPr>
              <w:t xml:space="preserve"> </w:t>
            </w:r>
            <w:r w:rsidRPr="009B6781">
              <w:rPr>
                <w:rFonts w:ascii="Times New Roman" w:eastAsia="Times New Roman" w:hAnsi="Times New Roman"/>
                <w:color w:val="000000"/>
                <w:lang w:val="ru-RU"/>
              </w:rPr>
              <w:t>значение в раскрытии содержания 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2AE1C"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E4682" w14:textId="278E3507" w:rsidR="00FA45E6" w:rsidRPr="00E16FC8" w:rsidRDefault="00F65FC4" w:rsidP="00E16FC8">
            <w:pPr>
              <w:autoSpaceDE w:val="0"/>
              <w:autoSpaceDN w:val="0"/>
              <w:spacing w:before="98" w:after="0"/>
              <w:ind w:left="72"/>
              <w:rPr>
                <w:lang w:val="ru-RU"/>
              </w:rPr>
            </w:pPr>
            <w:r>
              <w:rPr>
                <w:rFonts w:ascii="Times New Roman" w:eastAsia="Times New Roman" w:hAnsi="Times New Roman"/>
                <w:color w:val="000000"/>
                <w:lang w:val="ru-RU"/>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3B700"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069AA" w14:textId="3EF1742D" w:rsidR="00FA45E6" w:rsidRPr="00E16FC8" w:rsidRDefault="009F769D" w:rsidP="00E16FC8">
            <w:r w:rsidRPr="00E16FC8">
              <w:rPr>
                <w:lang w:val="ru-RU"/>
              </w:rPr>
              <w:t>12.12.2022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2A9D2"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64144156"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C4F6D" w14:textId="2AD3EC97" w:rsidR="00FA45E6" w:rsidRPr="00E16FC8" w:rsidRDefault="00F07242" w:rsidP="00E16FC8">
            <w:pPr>
              <w:autoSpaceDE w:val="0"/>
              <w:autoSpaceDN w:val="0"/>
              <w:spacing w:before="98" w:after="0"/>
              <w:ind w:left="72"/>
            </w:pPr>
            <w:r w:rsidRPr="00E16FC8">
              <w:rPr>
                <w:rFonts w:ascii="Times New Roman" w:eastAsia="Times New Roman" w:hAnsi="Times New Roman"/>
                <w:color w:val="000000"/>
                <w:lang w:val="ru-RU"/>
              </w:rPr>
              <w:lastRenderedPageBreak/>
              <w:t>4</w:t>
            </w:r>
            <w:r w:rsidR="005722BA" w:rsidRPr="00E16FC8">
              <w:rPr>
                <w:rFonts w:ascii="Times New Roman" w:eastAsia="Times New Roman" w:hAnsi="Times New Roman"/>
                <w:color w:val="000000"/>
                <w:lang w:val="ru-RU"/>
              </w:rPr>
              <w:t>3</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FCA77" w14:textId="5D3FB395"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 xml:space="preserve">Мир сказок </w:t>
            </w:r>
            <w:r w:rsidRPr="00E16FC8">
              <w:rPr>
                <w:lang w:val="ru-RU"/>
              </w:rPr>
              <w:br/>
            </w:r>
            <w:r w:rsidRPr="00E16FC8">
              <w:rPr>
                <w:rFonts w:ascii="Times New Roman" w:eastAsia="Times New Roman" w:hAnsi="Times New Roman"/>
                <w:color w:val="000000"/>
                <w:lang w:val="ru-RU"/>
              </w:rPr>
              <w:t>Расширение представлений о фольклорной (народной) и литературной (авторской) сказке: «бродячие» сюжеты. Мои любимые сказки.</w:t>
            </w:r>
          </w:p>
          <w:p w14:paraId="65F6DDBE" w14:textId="77777777" w:rsidR="00FA45E6" w:rsidRPr="00E16FC8" w:rsidRDefault="00A56D3A" w:rsidP="00E16FC8">
            <w:pPr>
              <w:autoSpaceDE w:val="0"/>
              <w:autoSpaceDN w:val="0"/>
              <w:spacing w:before="70" w:after="0"/>
              <w:ind w:left="72"/>
            </w:pPr>
            <w:r w:rsidRPr="00E16FC8">
              <w:rPr>
                <w:rFonts w:ascii="Times New Roman" w:eastAsia="Times New Roman" w:hAnsi="Times New Roman"/>
                <w:color w:val="000000"/>
              </w:rPr>
              <w:t>Инсценирование.</w:t>
            </w:r>
          </w:p>
          <w:p w14:paraId="4AA5A9CC" w14:textId="14F2AEB0" w:rsidR="00FA45E6" w:rsidRPr="00E16FC8" w:rsidRDefault="00A56D3A" w:rsidP="00E16FC8">
            <w:pPr>
              <w:autoSpaceDE w:val="0"/>
              <w:autoSpaceDN w:val="0"/>
              <w:spacing w:before="70" w:after="0"/>
              <w:ind w:left="72"/>
            </w:pPr>
            <w:r w:rsidRPr="00E16FC8">
              <w:rPr>
                <w:rFonts w:ascii="Times New Roman" w:eastAsia="Times New Roman" w:hAnsi="Times New Roman"/>
                <w:color w:val="000000"/>
              </w:rPr>
              <w:t>Ил</w:t>
            </w:r>
            <w:r w:rsidR="000235A4">
              <w:rPr>
                <w:rFonts w:ascii="Times New Roman" w:eastAsia="Times New Roman" w:hAnsi="Times New Roman"/>
                <w:color w:val="000000"/>
                <w:lang w:val="ru-RU"/>
              </w:rPr>
              <w:t>л</w:t>
            </w:r>
            <w:r w:rsidRPr="00E16FC8">
              <w:rPr>
                <w:rFonts w:ascii="Times New Roman" w:eastAsia="Times New Roman" w:hAnsi="Times New Roman"/>
                <w:color w:val="000000"/>
              </w:rPr>
              <w:t>юстрирование.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FE6E7"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A060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734A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AF3E9" w14:textId="2251F11B" w:rsidR="00FA45E6" w:rsidRPr="00E16FC8" w:rsidRDefault="009F769D" w:rsidP="00E16FC8">
            <w:r w:rsidRPr="00E16FC8">
              <w:rPr>
                <w:lang w:val="ru-RU"/>
              </w:rPr>
              <w:t>14.12.2022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BE8F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r w:rsidRPr="00E16FC8">
              <w:rPr>
                <w:rFonts w:ascii="Times New Roman" w:eastAsia="Times New Roman" w:hAnsi="Times New Roman"/>
                <w:color w:val="000000"/>
              </w:rPr>
              <w:t>Тестирование;</w:t>
            </w:r>
          </w:p>
        </w:tc>
      </w:tr>
      <w:tr w:rsidR="00FA45E6" w:rsidRPr="00E16FC8" w14:paraId="5BDC9BF7"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B6DA2" w14:textId="63AA8923" w:rsidR="00FA45E6" w:rsidRPr="00E16FC8" w:rsidRDefault="00F07242" w:rsidP="00E16FC8">
            <w:pPr>
              <w:autoSpaceDE w:val="0"/>
              <w:autoSpaceDN w:val="0"/>
              <w:spacing w:before="98" w:after="0"/>
              <w:ind w:left="72"/>
            </w:pPr>
            <w:r w:rsidRPr="00E16FC8">
              <w:rPr>
                <w:rFonts w:ascii="Times New Roman" w:eastAsia="Times New Roman" w:hAnsi="Times New Roman"/>
                <w:color w:val="000000"/>
                <w:lang w:val="ru-RU"/>
              </w:rPr>
              <w:t>4</w:t>
            </w:r>
            <w:r w:rsidR="005722BA" w:rsidRPr="00E16FC8">
              <w:rPr>
                <w:rFonts w:ascii="Times New Roman" w:eastAsia="Times New Roman" w:hAnsi="Times New Roman"/>
                <w:color w:val="000000"/>
                <w:lang w:val="ru-RU"/>
              </w:rPr>
              <w:t>4</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9E78C" w14:textId="41657B76"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(зима) Тема природы в разные времена года (зима) в произведениях литературы.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4BDE6"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60ACE" w14:textId="14FE40E9" w:rsidR="00FA45E6" w:rsidRPr="00F65FC4" w:rsidRDefault="006B57F9" w:rsidP="006B57F9">
            <w:pPr>
              <w:autoSpaceDE w:val="0"/>
              <w:autoSpaceDN w:val="0"/>
              <w:spacing w:before="98" w:after="0"/>
              <w:rPr>
                <w:lang w:val="ru-RU"/>
              </w:rPr>
            </w:pPr>
            <w:r>
              <w:rPr>
                <w:rFonts w:ascii="Times New Roman" w:eastAsia="Times New Roman" w:hAnsi="Times New Roman"/>
                <w:color w:val="000000"/>
                <w:lang w:val="ru-RU"/>
              </w:rPr>
              <w:t xml:space="preserve"> ПА</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94A0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A4D3C" w14:textId="7243CE85" w:rsidR="00FA45E6" w:rsidRPr="00E16FC8" w:rsidRDefault="009F769D" w:rsidP="00E16FC8">
            <w:r w:rsidRPr="00E16FC8">
              <w:rPr>
                <w:lang w:val="ru-RU"/>
              </w:rPr>
              <w:t>16.12.2022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1A3FB" w14:textId="1F413095" w:rsidR="00FA45E6" w:rsidRPr="00E16FC8" w:rsidRDefault="005364B8" w:rsidP="00E16FC8">
            <w:pPr>
              <w:autoSpaceDE w:val="0"/>
              <w:autoSpaceDN w:val="0"/>
              <w:spacing w:before="98" w:after="0"/>
              <w:ind w:left="72" w:right="720"/>
            </w:pPr>
            <w:r w:rsidRPr="00E16FC8">
              <w:rPr>
                <w:rFonts w:ascii="Times New Roman" w:eastAsia="Times New Roman" w:hAnsi="Times New Roman"/>
                <w:color w:val="000000"/>
              </w:rPr>
              <w:t>Письменный контроль;</w:t>
            </w:r>
          </w:p>
        </w:tc>
      </w:tr>
      <w:tr w:rsidR="00FA45E6" w:rsidRPr="00E16FC8" w14:paraId="1F915AD0"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82D05" w14:textId="02E45902" w:rsidR="00FA45E6" w:rsidRPr="00E16FC8" w:rsidRDefault="00F07242" w:rsidP="00E16FC8">
            <w:pPr>
              <w:autoSpaceDE w:val="0"/>
              <w:autoSpaceDN w:val="0"/>
              <w:spacing w:before="98" w:after="0"/>
              <w:ind w:left="72"/>
            </w:pPr>
            <w:r w:rsidRPr="00E16FC8">
              <w:rPr>
                <w:rFonts w:ascii="Times New Roman" w:eastAsia="Times New Roman" w:hAnsi="Times New Roman"/>
                <w:color w:val="000000"/>
                <w:lang w:val="ru-RU"/>
              </w:rPr>
              <w:t>4</w:t>
            </w:r>
            <w:r w:rsidR="005722BA" w:rsidRPr="00E16FC8">
              <w:rPr>
                <w:rFonts w:ascii="Times New Roman" w:eastAsia="Times New Roman" w:hAnsi="Times New Roman"/>
                <w:color w:val="000000"/>
                <w:lang w:val="ru-RU"/>
              </w:rPr>
              <w:t>5</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3EDF0" w14:textId="0692D070"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(зима)</w:t>
            </w:r>
            <w:r w:rsidR="00F07242" w:rsidRPr="00E16FC8">
              <w:rPr>
                <w:rFonts w:ascii="Times New Roman" w:eastAsia="Times New Roman" w:hAnsi="Times New Roman"/>
                <w:color w:val="000000"/>
                <w:lang w:val="ru-RU"/>
              </w:rPr>
              <w:t>.</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Тема природы в разные времена года (зима) в произведениях литературы. Формирование</w:t>
            </w:r>
            <w:r w:rsidR="00F07242"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эстетического</w:t>
            </w:r>
            <w:r w:rsidR="00F07242"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восприятия</w:t>
            </w:r>
            <w:r w:rsidR="00F07242"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явлений природы (звуки, </w:t>
            </w:r>
            <w:r w:rsidRPr="00E16FC8">
              <w:rPr>
                <w:lang w:val="ru-RU"/>
              </w:rPr>
              <w:br/>
            </w:r>
            <w:r w:rsidRPr="00E16FC8">
              <w:rPr>
                <w:rFonts w:ascii="Times New Roman" w:eastAsia="Times New Roman" w:hAnsi="Times New Roman"/>
                <w:color w:val="000000"/>
                <w:lang w:val="ru-RU"/>
              </w:rPr>
              <w:t>краски зимы)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BD0DA"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80BA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47C1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A01AF" w14:textId="73D175EE" w:rsidR="00FA45E6" w:rsidRPr="00E16FC8" w:rsidRDefault="009F769D" w:rsidP="00E16FC8">
            <w:r w:rsidRPr="00E16FC8">
              <w:rPr>
                <w:lang w:val="ru-RU"/>
              </w:rPr>
              <w:t>19.12.2022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F634D"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41485B4D"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BAAA9" w14:textId="1D317010" w:rsidR="00FA45E6" w:rsidRPr="00E16FC8" w:rsidRDefault="00D433AC" w:rsidP="00E16FC8">
            <w:pPr>
              <w:autoSpaceDE w:val="0"/>
              <w:autoSpaceDN w:val="0"/>
              <w:spacing w:before="100" w:after="0"/>
              <w:ind w:left="72"/>
            </w:pPr>
            <w:r w:rsidRPr="00E16FC8">
              <w:rPr>
                <w:rFonts w:ascii="Times New Roman" w:eastAsia="Times New Roman" w:hAnsi="Times New Roman"/>
                <w:color w:val="000000"/>
              </w:rPr>
              <w:t>4</w:t>
            </w:r>
            <w:r w:rsidR="005722BA" w:rsidRPr="00E16FC8">
              <w:rPr>
                <w:rFonts w:ascii="Times New Roman" w:eastAsia="Times New Roman" w:hAnsi="Times New Roman"/>
                <w:color w:val="000000"/>
                <w:lang w:val="ru-RU"/>
              </w:rPr>
              <w:t>6</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EBE02" w14:textId="49531874" w:rsidR="00FA45E6" w:rsidRPr="00E16FC8" w:rsidRDefault="00A56D3A" w:rsidP="00E16FC8">
            <w:pPr>
              <w:autoSpaceDE w:val="0"/>
              <w:autoSpaceDN w:val="0"/>
              <w:spacing w:before="100" w:after="0"/>
              <w:ind w:left="72" w:right="144"/>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(зима)</w:t>
            </w:r>
            <w:r w:rsidR="00F07242" w:rsidRPr="00E16FC8">
              <w:rPr>
                <w:rFonts w:ascii="Times New Roman" w:eastAsia="Times New Roman" w:hAnsi="Times New Roman"/>
                <w:color w:val="000000"/>
                <w:lang w:val="ru-RU"/>
              </w:rPr>
              <w:t>.</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Тема природы в разные времена года (зима) в произведениях литературы. Формирование эстетического восприятия явлений природы (звуки, </w:t>
            </w:r>
            <w:r w:rsidRPr="00E16FC8">
              <w:rPr>
                <w:lang w:val="ru-RU"/>
              </w:rPr>
              <w:br/>
            </w:r>
            <w:r w:rsidRPr="00E16FC8">
              <w:rPr>
                <w:rFonts w:ascii="Times New Roman" w:eastAsia="Times New Roman" w:hAnsi="Times New Roman"/>
                <w:color w:val="000000"/>
                <w:lang w:val="ru-RU"/>
              </w:rPr>
              <w:t>краски зимы).</w:t>
            </w:r>
          </w:p>
          <w:p w14:paraId="192C1770" w14:textId="13DDE3B9" w:rsidR="00FA45E6" w:rsidRPr="00E16FC8" w:rsidRDefault="00A56D3A" w:rsidP="00E16FC8">
            <w:pPr>
              <w:autoSpaceDE w:val="0"/>
              <w:autoSpaceDN w:val="0"/>
              <w:spacing w:before="70" w:after="0"/>
              <w:ind w:left="72" w:right="576"/>
              <w:rPr>
                <w:lang w:val="ru-RU"/>
              </w:rPr>
            </w:pPr>
            <w:r w:rsidRPr="00E16FC8">
              <w:rPr>
                <w:rFonts w:ascii="Times New Roman" w:eastAsia="Times New Roman" w:hAnsi="Times New Roman"/>
                <w:color w:val="000000"/>
                <w:lang w:val="ru-RU"/>
              </w:rPr>
              <w:t>Использование средств выразительности при описании природы: сравнение и эпитет.</w:t>
            </w:r>
          </w:p>
          <w:p w14:paraId="4B8BECD1" w14:textId="4275F1EB"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Отражение темы «Природа зимой» в картинах художников (пейзаж): И. И. </w:t>
            </w:r>
          </w:p>
          <w:p w14:paraId="3C4E0941" w14:textId="41CEA9AD" w:rsidR="00FA45E6" w:rsidRPr="00E16FC8" w:rsidRDefault="00A56D3A" w:rsidP="009B6781">
            <w:pPr>
              <w:autoSpaceDE w:val="0"/>
              <w:autoSpaceDN w:val="0"/>
              <w:spacing w:before="70" w:after="0"/>
              <w:ind w:left="72" w:right="288"/>
              <w:rPr>
                <w:lang w:val="ru-RU"/>
              </w:rPr>
            </w:pPr>
            <w:r w:rsidRPr="00E16FC8">
              <w:rPr>
                <w:rFonts w:ascii="Times New Roman" w:eastAsia="Times New Roman" w:hAnsi="Times New Roman"/>
                <w:color w:val="000000"/>
                <w:lang w:val="ru-RU"/>
              </w:rPr>
              <w:t>Левитана, В. Д. Поленова, А. И. Куинджи, И. И. Шишкина и музыкальных произведениях</w:t>
            </w:r>
            <w:r w:rsidRPr="00E16FC8">
              <w:rPr>
                <w:lang w:val="ru-RU"/>
              </w:rPr>
              <w:br/>
            </w:r>
            <w:r w:rsidRPr="00E16FC8">
              <w:rPr>
                <w:rFonts w:ascii="Times New Roman" w:eastAsia="Times New Roman" w:hAnsi="Times New Roman"/>
                <w:color w:val="000000"/>
                <w:lang w:val="ru-RU"/>
              </w:rPr>
              <w:t>композиторов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5CA06" w14:textId="77777777" w:rsidR="00FA45E6" w:rsidRPr="00E16FC8" w:rsidRDefault="00A56D3A" w:rsidP="00E16FC8">
            <w:pPr>
              <w:autoSpaceDE w:val="0"/>
              <w:autoSpaceDN w:val="0"/>
              <w:spacing w:before="100"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3FFA0"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286DA"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C180F" w14:textId="721D5C6D" w:rsidR="00FA45E6" w:rsidRPr="00E16FC8" w:rsidRDefault="00897774" w:rsidP="00E16FC8">
            <w:r w:rsidRPr="00E16FC8">
              <w:rPr>
                <w:lang w:val="ru-RU"/>
              </w:rPr>
              <w:t>21</w:t>
            </w:r>
            <w:r w:rsidR="009F769D" w:rsidRPr="00E16FC8">
              <w:rPr>
                <w:lang w:val="ru-RU"/>
              </w:rPr>
              <w:t>.12.2022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3E080" w14:textId="77777777" w:rsidR="00FA45E6" w:rsidRPr="00E16FC8" w:rsidRDefault="00A56D3A" w:rsidP="00E16FC8">
            <w:pPr>
              <w:autoSpaceDE w:val="0"/>
              <w:autoSpaceDN w:val="0"/>
              <w:spacing w:before="100"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E222C73"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379C9" w14:textId="287FD4F2" w:rsidR="00FA45E6" w:rsidRPr="00E16FC8" w:rsidRDefault="00D433AC" w:rsidP="00E16FC8">
            <w:pPr>
              <w:autoSpaceDE w:val="0"/>
              <w:autoSpaceDN w:val="0"/>
              <w:spacing w:before="100" w:after="0"/>
              <w:ind w:left="72"/>
            </w:pPr>
            <w:r w:rsidRPr="00E16FC8">
              <w:rPr>
                <w:rFonts w:ascii="Times New Roman" w:eastAsia="Times New Roman" w:hAnsi="Times New Roman"/>
                <w:color w:val="000000"/>
              </w:rPr>
              <w:t>4</w:t>
            </w:r>
            <w:r w:rsidR="005722BA" w:rsidRPr="00E16FC8">
              <w:rPr>
                <w:rFonts w:ascii="Times New Roman" w:eastAsia="Times New Roman" w:hAnsi="Times New Roman"/>
                <w:color w:val="000000"/>
                <w:lang w:val="ru-RU"/>
              </w:rPr>
              <w:t>7</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3BB36" w14:textId="0C3BEC8C" w:rsidR="00FA45E6" w:rsidRPr="00E16FC8" w:rsidRDefault="00A56D3A" w:rsidP="00E16FC8">
            <w:pPr>
              <w:autoSpaceDE w:val="0"/>
              <w:autoSpaceDN w:val="0"/>
              <w:spacing w:before="100" w:after="0"/>
              <w:ind w:left="72" w:right="144"/>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(зима)</w:t>
            </w:r>
            <w:r w:rsidR="00F07242" w:rsidRPr="00E16FC8">
              <w:rPr>
                <w:rFonts w:ascii="Times New Roman" w:eastAsia="Times New Roman" w:hAnsi="Times New Roman"/>
                <w:color w:val="000000"/>
                <w:lang w:val="ru-RU"/>
              </w:rPr>
              <w:t>.</w:t>
            </w:r>
            <w:r w:rsidR="009B678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Тема природы в разные времена года (зима) в произведениях литературы. Формирование эстетического восприятия явлений природы (звуки, </w:t>
            </w:r>
            <w:r w:rsidRPr="00E16FC8">
              <w:rPr>
                <w:lang w:val="ru-RU"/>
              </w:rPr>
              <w:br/>
            </w:r>
            <w:r w:rsidRPr="00E16FC8">
              <w:rPr>
                <w:rFonts w:ascii="Times New Roman" w:eastAsia="Times New Roman" w:hAnsi="Times New Roman"/>
                <w:color w:val="000000"/>
                <w:lang w:val="ru-RU"/>
              </w:rPr>
              <w:t>краски зимы).</w:t>
            </w:r>
          </w:p>
          <w:p w14:paraId="03F1BA06" w14:textId="71EE71AD" w:rsidR="00FA45E6" w:rsidRPr="00E16FC8" w:rsidRDefault="00A56D3A" w:rsidP="00E16FC8">
            <w:pPr>
              <w:autoSpaceDE w:val="0"/>
              <w:autoSpaceDN w:val="0"/>
              <w:spacing w:before="70" w:after="0"/>
              <w:ind w:left="72" w:right="576"/>
              <w:rPr>
                <w:lang w:val="ru-RU"/>
              </w:rPr>
            </w:pPr>
            <w:r w:rsidRPr="00E16FC8">
              <w:rPr>
                <w:rFonts w:ascii="Times New Roman" w:eastAsia="Times New Roman" w:hAnsi="Times New Roman"/>
                <w:color w:val="000000"/>
                <w:lang w:val="ru-RU"/>
              </w:rPr>
              <w:t>Использование средств выразительности при описании природы: сравнение и эпитет.</w:t>
            </w:r>
          </w:p>
          <w:p w14:paraId="6B7A1C85" w14:textId="77777777"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lastRenderedPageBreak/>
              <w:t>Настроение, которое создаёт пейзажная лирика (о зиме).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4F7D4" w14:textId="77777777" w:rsidR="00FA45E6" w:rsidRPr="00E16FC8" w:rsidRDefault="00A56D3A" w:rsidP="00E16FC8">
            <w:pPr>
              <w:autoSpaceDE w:val="0"/>
              <w:autoSpaceDN w:val="0"/>
              <w:spacing w:before="100" w:after="0"/>
              <w:ind w:left="74"/>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44DDE"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C0CED"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89A51" w14:textId="7BDB929B" w:rsidR="00FA45E6" w:rsidRPr="00E16FC8" w:rsidRDefault="00897774" w:rsidP="00E16FC8">
            <w:r w:rsidRPr="00E16FC8">
              <w:rPr>
                <w:lang w:val="ru-RU"/>
              </w:rPr>
              <w:t>23.12.2022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4F46F" w14:textId="77777777" w:rsidR="00FA45E6" w:rsidRPr="00E16FC8" w:rsidRDefault="00A56D3A" w:rsidP="00E16FC8">
            <w:pPr>
              <w:autoSpaceDE w:val="0"/>
              <w:autoSpaceDN w:val="0"/>
              <w:spacing w:before="100"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1D2970C"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B6F80" w14:textId="1A4417FD" w:rsidR="00FA45E6" w:rsidRPr="00E16FC8" w:rsidRDefault="00D433AC" w:rsidP="00E16FC8">
            <w:pPr>
              <w:autoSpaceDE w:val="0"/>
              <w:autoSpaceDN w:val="0"/>
              <w:spacing w:before="98" w:after="0"/>
              <w:ind w:left="72"/>
            </w:pPr>
            <w:r w:rsidRPr="00E16FC8">
              <w:rPr>
                <w:rFonts w:ascii="Times New Roman" w:eastAsia="Times New Roman" w:hAnsi="Times New Roman"/>
                <w:color w:val="000000"/>
              </w:rPr>
              <w:lastRenderedPageBreak/>
              <w:t>4</w:t>
            </w:r>
            <w:r w:rsidR="005722BA" w:rsidRPr="00E16FC8">
              <w:rPr>
                <w:rFonts w:ascii="Times New Roman" w:eastAsia="Times New Roman" w:hAnsi="Times New Roman"/>
                <w:color w:val="000000"/>
                <w:lang w:val="ru-RU"/>
              </w:rPr>
              <w:t>8</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1709E" w14:textId="638BEA3D"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(зима)</w:t>
            </w:r>
            <w:r w:rsidR="00666616"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Тема природы в разные времена года (зима) в произведениях литературы. Формирование эстетического восприятия явлений природы (звуки, </w:t>
            </w:r>
            <w:r w:rsidRPr="00E16FC8">
              <w:rPr>
                <w:lang w:val="ru-RU"/>
              </w:rPr>
              <w:br/>
            </w:r>
            <w:r w:rsidRPr="00E16FC8">
              <w:rPr>
                <w:rFonts w:ascii="Times New Roman" w:eastAsia="Times New Roman" w:hAnsi="Times New Roman"/>
                <w:color w:val="000000"/>
                <w:lang w:val="ru-RU"/>
              </w:rPr>
              <w:t>краски зимы).</w:t>
            </w:r>
          </w:p>
          <w:p w14:paraId="1E6A45A0" w14:textId="09A611B0" w:rsidR="00FA45E6" w:rsidRPr="00E16FC8" w:rsidRDefault="00A56D3A" w:rsidP="00E16FC8">
            <w:pPr>
              <w:autoSpaceDE w:val="0"/>
              <w:autoSpaceDN w:val="0"/>
              <w:spacing w:before="70" w:after="0"/>
              <w:ind w:left="72" w:right="576"/>
              <w:rPr>
                <w:lang w:val="ru-RU"/>
              </w:rPr>
            </w:pPr>
            <w:r w:rsidRPr="00E16FC8">
              <w:rPr>
                <w:rFonts w:ascii="Times New Roman" w:eastAsia="Times New Roman" w:hAnsi="Times New Roman"/>
                <w:color w:val="000000"/>
                <w:lang w:val="ru-RU"/>
              </w:rPr>
              <w:t>Использование средств выразительности при описании природы: сравнение и эпитет.</w:t>
            </w:r>
          </w:p>
          <w:p w14:paraId="6DFDD813" w14:textId="0F0A2ACF"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 xml:space="preserve">Отражение темы «Природа зимой» в </w:t>
            </w:r>
            <w:r w:rsidR="00994580" w:rsidRPr="00E16FC8">
              <w:rPr>
                <w:rFonts w:ascii="Times New Roman" w:eastAsia="Times New Roman" w:hAnsi="Times New Roman"/>
                <w:color w:val="000000"/>
                <w:lang w:val="ru-RU"/>
              </w:rPr>
              <w:t xml:space="preserve">картинах </w:t>
            </w:r>
            <w:r w:rsidR="00994580">
              <w:rPr>
                <w:rFonts w:ascii="Times New Roman" w:eastAsia="Times New Roman" w:hAnsi="Times New Roman"/>
                <w:color w:val="000000"/>
                <w:lang w:val="ru-RU"/>
              </w:rPr>
              <w:t>художников</w:t>
            </w:r>
            <w:r w:rsidRPr="00E16FC8">
              <w:rPr>
                <w:rFonts w:ascii="Times New Roman" w:eastAsia="Times New Roman" w:hAnsi="Times New Roman"/>
                <w:color w:val="000000"/>
                <w:lang w:val="ru-RU"/>
              </w:rPr>
              <w:t xml:space="preserve"> (пейзаж): И. И. </w:t>
            </w:r>
          </w:p>
          <w:p w14:paraId="3E573FA6" w14:textId="77777777" w:rsidR="00FA45E6" w:rsidRPr="00E16FC8" w:rsidRDefault="00A56D3A" w:rsidP="00E16FC8">
            <w:pPr>
              <w:autoSpaceDE w:val="0"/>
              <w:autoSpaceDN w:val="0"/>
              <w:spacing w:before="70" w:after="0"/>
              <w:ind w:left="72" w:right="288"/>
              <w:rPr>
                <w:lang w:val="ru-RU"/>
              </w:rPr>
            </w:pPr>
            <w:r w:rsidRPr="00E16FC8">
              <w:rPr>
                <w:rFonts w:ascii="Times New Roman" w:eastAsia="Times New Roman" w:hAnsi="Times New Roman"/>
                <w:color w:val="000000"/>
                <w:lang w:val="ru-RU"/>
              </w:rPr>
              <w:t>Левитана, В. Д. Поленова, А. И. Куинджи, И. И. </w:t>
            </w:r>
          </w:p>
          <w:p w14:paraId="343188C4" w14:textId="78A21260" w:rsidR="00FA45E6" w:rsidRPr="00E16FC8" w:rsidRDefault="00A56D3A" w:rsidP="00E16FC8">
            <w:pPr>
              <w:autoSpaceDE w:val="0"/>
              <w:autoSpaceDN w:val="0"/>
              <w:spacing w:before="70" w:after="0"/>
              <w:ind w:left="72" w:right="288"/>
              <w:rPr>
                <w:lang w:val="ru-RU"/>
              </w:rPr>
            </w:pPr>
            <w:r w:rsidRPr="00E16FC8">
              <w:rPr>
                <w:rFonts w:ascii="Times New Roman" w:eastAsia="Times New Roman" w:hAnsi="Times New Roman"/>
                <w:color w:val="000000"/>
                <w:lang w:val="ru-RU"/>
              </w:rPr>
              <w:t>Шишкина и музыкальных произведениях</w:t>
            </w:r>
            <w:r w:rsidR="0029110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композиторов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8894A"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7BDA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3FE3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D8868" w14:textId="239753C7" w:rsidR="00FA45E6" w:rsidRPr="00E16FC8" w:rsidRDefault="00897774" w:rsidP="00E16FC8">
            <w:r w:rsidRPr="00E16FC8">
              <w:rPr>
                <w:lang w:val="ru-RU"/>
              </w:rPr>
              <w:t>26.12.2022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6EF99"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r w:rsidRPr="00E16FC8">
              <w:rPr>
                <w:rFonts w:ascii="Times New Roman" w:eastAsia="Times New Roman" w:hAnsi="Times New Roman"/>
                <w:color w:val="000000"/>
              </w:rPr>
              <w:t>Тестирование;</w:t>
            </w:r>
          </w:p>
        </w:tc>
      </w:tr>
      <w:tr w:rsidR="00FA45E6" w:rsidRPr="00E16FC8" w14:paraId="2A91F0A9"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51E93" w14:textId="34A1C0FB" w:rsidR="00FA45E6" w:rsidRPr="00E16FC8" w:rsidRDefault="005722BA" w:rsidP="00E16FC8">
            <w:pPr>
              <w:autoSpaceDE w:val="0"/>
              <w:autoSpaceDN w:val="0"/>
              <w:spacing w:before="98" w:after="0"/>
              <w:ind w:left="72"/>
            </w:pPr>
            <w:r w:rsidRPr="00E16FC8">
              <w:rPr>
                <w:rFonts w:ascii="Times New Roman" w:eastAsia="Times New Roman" w:hAnsi="Times New Roman"/>
                <w:color w:val="000000"/>
                <w:lang w:val="ru-RU"/>
              </w:rPr>
              <w:t>49</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2D0C2" w14:textId="0F85D3BC"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(зима)</w:t>
            </w:r>
            <w:r w:rsidR="00C519AE" w:rsidRPr="00E16FC8">
              <w:rPr>
                <w:rFonts w:ascii="Times New Roman" w:eastAsia="Times New Roman" w:hAnsi="Times New Roman"/>
                <w:color w:val="000000"/>
                <w:lang w:val="ru-RU"/>
              </w:rPr>
              <w:t>.</w:t>
            </w:r>
            <w:r w:rsidR="0029110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Тема природы в разные времена года (зима) в произведениях литературы. Содержание</w:t>
            </w:r>
            <w:r w:rsidR="0029110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w:t>
            </w:r>
            <w:r w:rsidR="00C519AE"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Сравнение. Эпитет.</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F76C6"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C4AA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9598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DC22D" w14:textId="12F0271F" w:rsidR="00FA45E6" w:rsidRPr="00E16FC8" w:rsidRDefault="00897774" w:rsidP="00E16FC8">
            <w:r w:rsidRPr="00E16FC8">
              <w:rPr>
                <w:lang w:val="ru-RU"/>
              </w:rPr>
              <w:t>28.12.2022</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F22AD" w14:textId="13F89C7A" w:rsidR="00FA45E6" w:rsidRPr="00E16FC8" w:rsidRDefault="00A56D3A" w:rsidP="00E16FC8">
            <w:pPr>
              <w:autoSpaceDE w:val="0"/>
              <w:autoSpaceDN w:val="0"/>
              <w:spacing w:before="98" w:after="0"/>
              <w:ind w:left="72" w:right="144"/>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p>
        </w:tc>
      </w:tr>
      <w:tr w:rsidR="00FA45E6" w:rsidRPr="00E16FC8" w14:paraId="4B86CA4F"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A4482" w14:textId="78370E10" w:rsidR="00FA45E6" w:rsidRPr="00E16FC8" w:rsidRDefault="00C519AE" w:rsidP="00E16FC8">
            <w:pPr>
              <w:autoSpaceDE w:val="0"/>
              <w:autoSpaceDN w:val="0"/>
              <w:spacing w:before="98" w:after="0"/>
              <w:ind w:left="72"/>
            </w:pPr>
            <w:r w:rsidRPr="00E16FC8">
              <w:rPr>
                <w:rFonts w:ascii="Times New Roman" w:eastAsia="Times New Roman" w:hAnsi="Times New Roman"/>
                <w:color w:val="000000"/>
                <w:lang w:val="ru-RU"/>
              </w:rPr>
              <w:t>5</w:t>
            </w:r>
            <w:r w:rsidR="005722BA" w:rsidRPr="00E16FC8">
              <w:rPr>
                <w:rFonts w:ascii="Times New Roman" w:eastAsia="Times New Roman" w:hAnsi="Times New Roman"/>
                <w:color w:val="000000"/>
                <w:lang w:val="ru-RU"/>
              </w:rPr>
              <w:t>0</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30325" w14:textId="7874935B"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(зима)</w:t>
            </w:r>
            <w:r w:rsidR="00C519AE"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Тема</w:t>
            </w:r>
            <w:r w:rsidR="0029110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E16FC8">
              <w:rPr>
                <w:lang w:val="ru-RU"/>
              </w:rPr>
              <w:br/>
            </w:r>
            <w:r w:rsidRPr="00E16FC8">
              <w:rPr>
                <w:rFonts w:ascii="Times New Roman" w:eastAsia="Times New Roman" w:hAnsi="Times New Roman"/>
                <w:color w:val="000000"/>
                <w:lang w:val="ru-RU"/>
              </w:rPr>
              <w:t>краски зимы). Тема. Идея.</w:t>
            </w:r>
          </w:p>
          <w:p w14:paraId="438C8D11" w14:textId="77777777" w:rsidR="00FA45E6" w:rsidRPr="00E16FC8" w:rsidRDefault="00A56D3A" w:rsidP="00E16FC8">
            <w:pPr>
              <w:autoSpaceDE w:val="0"/>
              <w:autoSpaceDN w:val="0"/>
              <w:spacing w:before="70" w:after="0"/>
              <w:ind w:left="72" w:right="288"/>
              <w:rPr>
                <w:lang w:val="ru-RU"/>
              </w:rPr>
            </w:pPr>
            <w:r w:rsidRPr="00E16FC8">
              <w:rPr>
                <w:rFonts w:ascii="Times New Roman" w:eastAsia="Times New Roman" w:hAnsi="Times New Roman"/>
                <w:color w:val="000000"/>
                <w:lang w:val="ru-RU"/>
              </w:rPr>
              <w:t>Заголовок. Содержание произведение. Сравнение. Эпитет.</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C8ADD"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7F0E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2166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34724" w14:textId="37871FE5" w:rsidR="00FA45E6" w:rsidRPr="00E16FC8" w:rsidRDefault="00897774" w:rsidP="00E16FC8">
            <w:r w:rsidRPr="00E16FC8">
              <w:rPr>
                <w:lang w:val="ru-RU"/>
              </w:rPr>
              <w:t>11.01.2023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CE700"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B2ABEEA"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C1457" w14:textId="336D965F" w:rsidR="00FA45E6" w:rsidRPr="00E16FC8" w:rsidRDefault="00C519AE" w:rsidP="00E16FC8">
            <w:pPr>
              <w:autoSpaceDE w:val="0"/>
              <w:autoSpaceDN w:val="0"/>
              <w:spacing w:before="98" w:after="0"/>
              <w:ind w:left="72"/>
            </w:pPr>
            <w:r w:rsidRPr="00E16FC8">
              <w:rPr>
                <w:rFonts w:ascii="Times New Roman" w:eastAsia="Times New Roman" w:hAnsi="Times New Roman"/>
                <w:color w:val="000000"/>
                <w:lang w:val="ru-RU"/>
              </w:rPr>
              <w:t>5</w:t>
            </w:r>
            <w:r w:rsidR="005722BA" w:rsidRPr="00E16FC8">
              <w:rPr>
                <w:rFonts w:ascii="Times New Roman" w:eastAsia="Times New Roman" w:hAnsi="Times New Roman"/>
                <w:color w:val="000000"/>
                <w:lang w:val="ru-RU"/>
              </w:rPr>
              <w:t>1</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506B4" w14:textId="7C65F259"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(зима)</w:t>
            </w:r>
            <w:r w:rsidR="005722BA" w:rsidRPr="00E16FC8">
              <w:rPr>
                <w:rFonts w:ascii="Times New Roman" w:eastAsia="Times New Roman" w:hAnsi="Times New Roman"/>
                <w:color w:val="000000"/>
                <w:lang w:val="ru-RU"/>
              </w:rPr>
              <w:t>.</w:t>
            </w:r>
            <w:r w:rsidR="0029110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Тема природы в разные времена года (зима) в произведениях литературы. Настроение, которое создаёт пейзажная лирика (о зиме).</w:t>
            </w:r>
          </w:p>
          <w:p w14:paraId="5B8EEA9A" w14:textId="6E0F30CC"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 xml:space="preserve">Иллюстрация к произведению как </w:t>
            </w:r>
            <w:r w:rsidRPr="00E16FC8">
              <w:rPr>
                <w:lang w:val="ru-RU"/>
              </w:rPr>
              <w:br/>
            </w:r>
            <w:r w:rsidRPr="00E16FC8">
              <w:rPr>
                <w:rFonts w:ascii="Times New Roman" w:eastAsia="Times New Roman" w:hAnsi="Times New Roman"/>
                <w:color w:val="000000"/>
                <w:lang w:val="ru-RU"/>
              </w:rPr>
              <w:t>отражение эмоционального отклика на произведение.</w:t>
            </w:r>
          </w:p>
          <w:p w14:paraId="14CAED2A" w14:textId="14190EFC"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Отражение темы «Природа зимой» в картинах художников (пейзаж): И. И. </w:t>
            </w:r>
          </w:p>
          <w:p w14:paraId="3C88BC84" w14:textId="74E12FED" w:rsidR="00FA45E6" w:rsidRPr="00E16FC8" w:rsidRDefault="00A56D3A" w:rsidP="00994580">
            <w:pPr>
              <w:autoSpaceDE w:val="0"/>
              <w:autoSpaceDN w:val="0"/>
              <w:spacing w:before="70" w:after="0"/>
              <w:ind w:left="72" w:right="288"/>
              <w:rPr>
                <w:lang w:val="ru-RU"/>
              </w:rPr>
            </w:pPr>
            <w:r w:rsidRPr="00E16FC8">
              <w:rPr>
                <w:rFonts w:ascii="Times New Roman" w:eastAsia="Times New Roman" w:hAnsi="Times New Roman"/>
                <w:color w:val="000000"/>
                <w:lang w:val="ru-RU"/>
              </w:rPr>
              <w:t>Левитана, В. Д. Поленова, А. И. Куинджи, И. И.</w:t>
            </w:r>
            <w:r w:rsidR="00994580">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Шишкина и музыкальных произведениях</w:t>
            </w:r>
            <w:r w:rsidRPr="00E16FC8">
              <w:rPr>
                <w:lang w:val="ru-RU"/>
              </w:rPr>
              <w:br/>
            </w:r>
            <w:r w:rsidRPr="00E16FC8">
              <w:rPr>
                <w:rFonts w:ascii="Times New Roman" w:eastAsia="Times New Roman" w:hAnsi="Times New Roman"/>
                <w:color w:val="000000"/>
                <w:lang w:val="ru-RU"/>
              </w:rPr>
              <w:t>композиторов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4FB6D"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E7EE2"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6685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E7D79" w14:textId="67261AC7" w:rsidR="00FA45E6" w:rsidRPr="00E16FC8" w:rsidRDefault="00897774" w:rsidP="00E16FC8">
            <w:r w:rsidRPr="00E16FC8">
              <w:rPr>
                <w:lang w:val="ru-RU"/>
              </w:rPr>
              <w:t>13.01.2023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03B97"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33ACC0C"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B9E8D" w14:textId="27740DB7" w:rsidR="00FA45E6" w:rsidRPr="00E16FC8" w:rsidRDefault="00C519AE" w:rsidP="00E16FC8">
            <w:pPr>
              <w:autoSpaceDE w:val="0"/>
              <w:autoSpaceDN w:val="0"/>
              <w:spacing w:before="98" w:after="0"/>
              <w:ind w:left="72"/>
            </w:pPr>
            <w:r w:rsidRPr="00E16FC8">
              <w:rPr>
                <w:rFonts w:ascii="Times New Roman" w:eastAsia="Times New Roman" w:hAnsi="Times New Roman"/>
                <w:color w:val="000000"/>
                <w:lang w:val="ru-RU"/>
              </w:rPr>
              <w:lastRenderedPageBreak/>
              <w:t>5</w:t>
            </w:r>
            <w:r w:rsidR="003B5288" w:rsidRPr="00E16FC8">
              <w:rPr>
                <w:rFonts w:ascii="Times New Roman" w:eastAsia="Times New Roman" w:hAnsi="Times New Roman"/>
                <w:color w:val="000000"/>
                <w:lang w:val="ru-RU"/>
              </w:rPr>
              <w:t>2</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E68EE" w14:textId="57CFF4AC"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(зима)</w:t>
            </w:r>
            <w:r w:rsidR="00C519AE"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Тема природы в разные времена года (зима) в произведениях литературы. Настроение, </w:t>
            </w:r>
            <w:r w:rsidRPr="00E16FC8">
              <w:rPr>
                <w:lang w:val="ru-RU"/>
              </w:rPr>
              <w:br/>
            </w:r>
            <w:r w:rsidRPr="00E16FC8">
              <w:rPr>
                <w:rFonts w:ascii="Times New Roman" w:eastAsia="Times New Roman" w:hAnsi="Times New Roman"/>
                <w:color w:val="000000"/>
                <w:lang w:val="ru-RU"/>
              </w:rPr>
              <w:t>которое создаёт пейзажная лирика (о зиме).</w:t>
            </w:r>
          </w:p>
          <w:p w14:paraId="1CDC46E8" w14:textId="7DF88DEE"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 xml:space="preserve">Иллюстрация к произведению как </w:t>
            </w:r>
            <w:r w:rsidRPr="00E16FC8">
              <w:rPr>
                <w:lang w:val="ru-RU"/>
              </w:rPr>
              <w:br/>
            </w:r>
            <w:r w:rsidRPr="00E16FC8">
              <w:rPr>
                <w:rFonts w:ascii="Times New Roman" w:eastAsia="Times New Roman" w:hAnsi="Times New Roman"/>
                <w:color w:val="000000"/>
                <w:lang w:val="ru-RU"/>
              </w:rPr>
              <w:t>отражение эмоционального отклика на произведение.</w:t>
            </w:r>
          </w:p>
          <w:p w14:paraId="499900F5" w14:textId="4369E6F6"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Отражение темы «Природа зимой» в картинах художников (пейзаж): И. И. </w:t>
            </w:r>
          </w:p>
          <w:p w14:paraId="14175282" w14:textId="12FFE26A" w:rsidR="00FA45E6" w:rsidRPr="00E16FC8" w:rsidRDefault="00A56D3A" w:rsidP="00994580">
            <w:pPr>
              <w:autoSpaceDE w:val="0"/>
              <w:autoSpaceDN w:val="0"/>
              <w:spacing w:before="70" w:after="0"/>
              <w:ind w:left="72" w:right="288"/>
              <w:rPr>
                <w:lang w:val="ru-RU"/>
              </w:rPr>
            </w:pPr>
            <w:r w:rsidRPr="00E16FC8">
              <w:rPr>
                <w:rFonts w:ascii="Times New Roman" w:eastAsia="Times New Roman" w:hAnsi="Times New Roman"/>
                <w:color w:val="000000"/>
                <w:lang w:val="ru-RU"/>
              </w:rPr>
              <w:t>Левитана, В. Д. Поленова, А. И. Куинджи, И. И.Шишкина и музыкальных произведениях</w:t>
            </w:r>
            <w:r w:rsidRPr="00E16FC8">
              <w:rPr>
                <w:lang w:val="ru-RU"/>
              </w:rPr>
              <w:br/>
            </w:r>
            <w:r w:rsidRPr="00E16FC8">
              <w:rPr>
                <w:rFonts w:ascii="Times New Roman" w:eastAsia="Times New Roman" w:hAnsi="Times New Roman"/>
                <w:color w:val="000000"/>
                <w:lang w:val="ru-RU"/>
              </w:rPr>
              <w:t>композиторов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501FE"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A5306" w14:textId="049BC789" w:rsidR="00FA45E6" w:rsidRPr="00E16FC8" w:rsidRDefault="006F04CF" w:rsidP="00E16FC8">
            <w:pPr>
              <w:autoSpaceDE w:val="0"/>
              <w:autoSpaceDN w:val="0"/>
              <w:spacing w:before="98" w:after="0"/>
              <w:ind w:left="72"/>
              <w:rPr>
                <w:lang w:val="ru-RU"/>
              </w:rPr>
            </w:pPr>
            <w:r>
              <w:rPr>
                <w:rFonts w:ascii="Times New Roman" w:eastAsia="Times New Roman" w:hAnsi="Times New Roman"/>
                <w:color w:val="000000"/>
                <w:lang w:val="ru-RU"/>
              </w:rPr>
              <w:t xml:space="preserve">1 </w:t>
            </w:r>
            <w:r w:rsidR="006B57F9">
              <w:rPr>
                <w:rFonts w:ascii="Times New Roman" w:eastAsia="Times New Roman" w:hAnsi="Times New Roman"/>
                <w:color w:val="000000"/>
                <w:lang w:val="ru-RU"/>
              </w:rPr>
              <w:t>П</w:t>
            </w:r>
            <w:r>
              <w:rPr>
                <w:rFonts w:ascii="Times New Roman" w:eastAsia="Times New Roman" w:hAnsi="Times New Roman"/>
                <w:color w:val="000000"/>
                <w:lang w:val="ru-RU"/>
              </w:rPr>
              <w:t>Р</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000A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59043" w14:textId="3855DD0D" w:rsidR="00FA45E6" w:rsidRPr="00E16FC8" w:rsidRDefault="00291101" w:rsidP="00E16FC8">
            <w:r>
              <w:rPr>
                <w:lang w:val="ru-RU"/>
              </w:rPr>
              <w:t>2</w:t>
            </w:r>
            <w:r w:rsidRPr="00E16FC8">
              <w:rPr>
                <w:lang w:val="ru-RU"/>
              </w:rPr>
              <w:t>3.01.2023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C1767" w14:textId="674287AB" w:rsidR="005364B8" w:rsidRPr="00E16FC8" w:rsidRDefault="005364B8" w:rsidP="00E16FC8">
            <w:pPr>
              <w:autoSpaceDE w:val="0"/>
              <w:autoSpaceDN w:val="0"/>
              <w:spacing w:before="98" w:after="0"/>
              <w:ind w:left="72" w:right="720"/>
            </w:pPr>
            <w:r w:rsidRPr="00E16FC8">
              <w:rPr>
                <w:rFonts w:ascii="Times New Roman" w:eastAsia="Times New Roman" w:hAnsi="Times New Roman"/>
                <w:color w:val="000000"/>
              </w:rPr>
              <w:t>Письменный контроль</w:t>
            </w:r>
          </w:p>
        </w:tc>
      </w:tr>
      <w:tr w:rsidR="00FA45E6" w:rsidRPr="00E16FC8" w14:paraId="69C75151"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83900" w14:textId="4AFB9F4F" w:rsidR="00FA45E6" w:rsidRPr="00E16FC8" w:rsidRDefault="00C519AE" w:rsidP="00E16FC8">
            <w:pPr>
              <w:autoSpaceDE w:val="0"/>
              <w:autoSpaceDN w:val="0"/>
              <w:spacing w:before="98" w:after="0"/>
              <w:ind w:left="72"/>
            </w:pPr>
            <w:r w:rsidRPr="00E16FC8">
              <w:rPr>
                <w:rFonts w:ascii="Times New Roman" w:eastAsia="Times New Roman" w:hAnsi="Times New Roman"/>
                <w:color w:val="000000"/>
                <w:lang w:val="ru-RU"/>
              </w:rPr>
              <w:t>5</w:t>
            </w:r>
            <w:r w:rsidR="003B5288" w:rsidRPr="00E16FC8">
              <w:rPr>
                <w:rFonts w:ascii="Times New Roman" w:eastAsia="Times New Roman" w:hAnsi="Times New Roman"/>
                <w:color w:val="000000"/>
                <w:lang w:val="ru-RU"/>
              </w:rPr>
              <w:t>3</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F634F" w14:textId="6E0E1B03"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О братьях наших меньши</w:t>
            </w:r>
            <w:r w:rsidR="00C519AE" w:rsidRPr="00E16FC8">
              <w:rPr>
                <w:rFonts w:ascii="Times New Roman" w:eastAsia="Times New Roman" w:hAnsi="Times New Roman"/>
                <w:color w:val="000000"/>
                <w:lang w:val="ru-RU"/>
              </w:rPr>
              <w:t>х</w:t>
            </w:r>
            <w:r w:rsidRPr="00E16FC8">
              <w:rPr>
                <w:rFonts w:ascii="Times New Roman" w:eastAsia="Times New Roman" w:hAnsi="Times New Roman"/>
                <w:color w:val="000000"/>
                <w:lang w:val="ru-RU"/>
              </w:rPr>
              <w:t xml:space="preserve"> Жанровое </w:t>
            </w:r>
            <w:r w:rsidRPr="00E16FC8">
              <w:rPr>
                <w:lang w:val="ru-RU"/>
              </w:rPr>
              <w:br/>
            </w:r>
            <w:r w:rsidRPr="00E16FC8">
              <w:rPr>
                <w:rFonts w:ascii="Times New Roman" w:eastAsia="Times New Roman" w:hAnsi="Times New Roman"/>
                <w:color w:val="000000"/>
                <w:lang w:val="ru-RU"/>
              </w:rPr>
              <w:t>многообразие произведений о животных (песни, загадки, сказки, стихотворения).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18AEB"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B1C3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5F7F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7A3D6" w14:textId="5EE783D2" w:rsidR="00FA45E6" w:rsidRPr="00E16FC8" w:rsidRDefault="00291101" w:rsidP="00E16FC8">
            <w:r>
              <w:rPr>
                <w:lang w:val="ru-RU"/>
              </w:rPr>
              <w:t>25</w:t>
            </w:r>
            <w:r w:rsidRPr="00E16FC8">
              <w:rPr>
                <w:lang w:val="ru-RU"/>
              </w:rPr>
              <w:t>.01.2023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53D8E"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84200DA"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752A2" w14:textId="3C6B37B2" w:rsidR="00FA45E6" w:rsidRPr="00E16FC8" w:rsidRDefault="00291101" w:rsidP="00E16FC8">
            <w:pPr>
              <w:autoSpaceDE w:val="0"/>
              <w:autoSpaceDN w:val="0"/>
              <w:spacing w:before="98" w:after="0"/>
            </w:pPr>
            <w:r w:rsidRPr="00E16FC8">
              <w:rPr>
                <w:rFonts w:ascii="Times New Roman" w:eastAsia="Times New Roman" w:hAnsi="Times New Roman"/>
                <w:color w:val="000000"/>
                <w:lang w:val="ru-RU"/>
              </w:rPr>
              <w:t>54.</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7EB1A" w14:textId="6954E8A3" w:rsidR="00FA45E6" w:rsidRPr="00E16FC8" w:rsidRDefault="00A56D3A" w:rsidP="00994580">
            <w:pPr>
              <w:autoSpaceDE w:val="0"/>
              <w:autoSpaceDN w:val="0"/>
              <w:spacing w:before="98" w:after="0"/>
              <w:ind w:left="72" w:right="144"/>
              <w:rPr>
                <w:lang w:val="ru-RU"/>
              </w:rPr>
            </w:pPr>
            <w:r w:rsidRPr="00E16FC8">
              <w:rPr>
                <w:rFonts w:ascii="Times New Roman" w:eastAsia="Times New Roman" w:hAnsi="Times New Roman"/>
                <w:color w:val="000000"/>
                <w:lang w:val="ru-RU"/>
              </w:rPr>
              <w:t>О братьях наших меньших</w:t>
            </w:r>
            <w:r w:rsidR="003B5288"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Жанровое </w:t>
            </w:r>
            <w:r w:rsidRPr="00E16FC8">
              <w:rPr>
                <w:lang w:val="ru-RU"/>
              </w:rPr>
              <w:br/>
            </w:r>
            <w:r w:rsidRPr="00E16FC8">
              <w:rPr>
                <w:rFonts w:ascii="Times New Roman" w:eastAsia="Times New Roman" w:hAnsi="Times New Roman"/>
                <w:color w:val="000000"/>
                <w:lang w:val="ru-RU"/>
              </w:rPr>
              <w:t>многообразие произведений о животных (песни, загадки, сказки, басни, рассказы, стихотворения). Дружба людей и животных — тема литературы (произведения Е. И. Чарушина, В. В.</w:t>
            </w:r>
            <w:r w:rsidR="00994580">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Бианки, В. В. Чаплиной, С. В. Михалкова, Б. С. </w:t>
            </w:r>
          </w:p>
          <w:p w14:paraId="2C631059" w14:textId="77777777" w:rsidR="00FA45E6" w:rsidRPr="00E16FC8" w:rsidRDefault="00A56D3A" w:rsidP="00E16FC8">
            <w:pPr>
              <w:autoSpaceDE w:val="0"/>
              <w:autoSpaceDN w:val="0"/>
              <w:spacing w:before="72" w:after="0"/>
              <w:ind w:left="72" w:right="144"/>
              <w:rPr>
                <w:lang w:val="ru-RU"/>
              </w:rPr>
            </w:pPr>
            <w:r w:rsidRPr="00E16FC8">
              <w:rPr>
                <w:rFonts w:ascii="Times New Roman" w:eastAsia="Times New Roman" w:hAnsi="Times New Roman"/>
                <w:color w:val="000000"/>
                <w:lang w:val="ru-RU"/>
              </w:rPr>
              <w:t>Житкова, С. В. Образцова, М. М. Пришвина и др.).</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7003E"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1498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E9563"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5CC89" w14:textId="76D2D2A0" w:rsidR="00FA45E6" w:rsidRPr="00E16FC8" w:rsidRDefault="00291101" w:rsidP="00E16FC8">
            <w:r>
              <w:rPr>
                <w:lang w:val="ru-RU"/>
              </w:rPr>
              <w:t>27</w:t>
            </w:r>
            <w:r w:rsidRPr="00E16FC8">
              <w:rPr>
                <w:lang w:val="ru-RU"/>
              </w:rPr>
              <w:t>.01.2023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467E1"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B6B7F58"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76410" w14:textId="5244E5BB" w:rsidR="00FA45E6" w:rsidRPr="00E16FC8" w:rsidRDefault="00C519AE" w:rsidP="00E16FC8">
            <w:pPr>
              <w:autoSpaceDE w:val="0"/>
              <w:autoSpaceDN w:val="0"/>
              <w:spacing w:before="98" w:after="0"/>
              <w:ind w:left="72"/>
            </w:pPr>
            <w:r w:rsidRPr="00E16FC8">
              <w:rPr>
                <w:rFonts w:ascii="Times New Roman" w:eastAsia="Times New Roman" w:hAnsi="Times New Roman"/>
                <w:color w:val="000000"/>
                <w:lang w:val="ru-RU"/>
              </w:rPr>
              <w:t>5</w:t>
            </w:r>
            <w:r w:rsidR="003B5288" w:rsidRPr="00E16FC8">
              <w:rPr>
                <w:rFonts w:ascii="Times New Roman" w:eastAsia="Times New Roman" w:hAnsi="Times New Roman"/>
                <w:color w:val="000000"/>
                <w:lang w:val="ru-RU"/>
              </w:rPr>
              <w:t>5</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6B4D8" w14:textId="13F5B3AD"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О братьях наших меньших</w:t>
            </w:r>
            <w:r w:rsidR="00C519AE"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Отражение образов животных в фольклоре </w:t>
            </w:r>
            <w:r w:rsidRPr="00E16FC8">
              <w:rPr>
                <w:lang w:val="ru-RU"/>
              </w:rPr>
              <w:br/>
            </w:r>
            <w:r w:rsidRPr="00E16FC8">
              <w:rPr>
                <w:rFonts w:ascii="Times New Roman" w:eastAsia="Times New Roman" w:hAnsi="Times New Roman"/>
                <w:color w:val="000000"/>
                <w:lang w:val="ru-RU"/>
              </w:rPr>
              <w:t>(русские народные песни, загадки, сказки). Герои</w:t>
            </w:r>
            <w:r w:rsidR="0029110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стихотворных и </w:t>
            </w:r>
            <w:r w:rsidRPr="00E16FC8">
              <w:rPr>
                <w:lang w:val="ru-RU"/>
              </w:rPr>
              <w:br/>
            </w:r>
            <w:r w:rsidRPr="00E16FC8">
              <w:rPr>
                <w:rFonts w:ascii="Times New Roman" w:eastAsia="Times New Roman" w:hAnsi="Times New Roman"/>
                <w:color w:val="000000"/>
                <w:lang w:val="ru-RU"/>
              </w:rPr>
              <w:t>прозаических произведений о животных.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4A60C"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303A3"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F3F8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62565" w14:textId="6FBD5A2D" w:rsidR="00FA45E6" w:rsidRPr="00E16FC8" w:rsidRDefault="00291101" w:rsidP="00E16FC8">
            <w:r w:rsidRPr="00E16FC8">
              <w:rPr>
                <w:lang w:val="ru-RU"/>
              </w:rPr>
              <w:t>3</w:t>
            </w:r>
            <w:r>
              <w:rPr>
                <w:lang w:val="ru-RU"/>
              </w:rPr>
              <w:t>0</w:t>
            </w:r>
            <w:r w:rsidRPr="00E16FC8">
              <w:rPr>
                <w:lang w:val="ru-RU"/>
              </w:rPr>
              <w:t>.01.2023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5625E"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C47F83C"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152F2" w14:textId="5BD5DBA0" w:rsidR="00FA45E6" w:rsidRPr="00E16FC8" w:rsidRDefault="00D433AC" w:rsidP="00E16FC8">
            <w:pPr>
              <w:autoSpaceDE w:val="0"/>
              <w:autoSpaceDN w:val="0"/>
              <w:spacing w:before="98" w:after="0"/>
              <w:ind w:left="72"/>
            </w:pPr>
            <w:r w:rsidRPr="00E16FC8">
              <w:rPr>
                <w:rFonts w:ascii="Times New Roman" w:eastAsia="Times New Roman" w:hAnsi="Times New Roman"/>
                <w:color w:val="000000"/>
              </w:rPr>
              <w:t>5</w:t>
            </w:r>
            <w:r w:rsidR="003B5288" w:rsidRPr="00E16FC8">
              <w:rPr>
                <w:rFonts w:ascii="Times New Roman" w:eastAsia="Times New Roman" w:hAnsi="Times New Roman"/>
                <w:color w:val="000000"/>
                <w:lang w:val="ru-RU"/>
              </w:rPr>
              <w:t>6</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718C1" w14:textId="1C0EAAE2" w:rsidR="00FA45E6" w:rsidRPr="00E16FC8" w:rsidRDefault="00A56D3A" w:rsidP="00291101">
            <w:pPr>
              <w:autoSpaceDE w:val="0"/>
              <w:autoSpaceDN w:val="0"/>
              <w:spacing w:before="98" w:after="0"/>
              <w:ind w:left="72" w:right="144"/>
              <w:rPr>
                <w:lang w:val="ru-RU"/>
              </w:rPr>
            </w:pPr>
            <w:r w:rsidRPr="00E16FC8">
              <w:rPr>
                <w:rFonts w:ascii="Times New Roman" w:eastAsia="Times New Roman" w:hAnsi="Times New Roman"/>
                <w:color w:val="000000"/>
                <w:lang w:val="ru-RU"/>
              </w:rPr>
              <w:t>О братьях наших меньших (18 ч) Жанровое многообразие произведений о животных (песни, загадки, сказки, басни, рассказы, стихотворения). Дружба людей и животных — тема литературы (произведения Е. И. Чарушина, В. В.</w:t>
            </w:r>
            <w:r w:rsidR="00291101">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Бианки, В. В. Чаплиной, С. В. Михалкова, Б. С. </w:t>
            </w:r>
          </w:p>
          <w:p w14:paraId="708D4AD9" w14:textId="77777777" w:rsidR="00FA45E6" w:rsidRPr="00E16FC8" w:rsidRDefault="00A56D3A" w:rsidP="00E16FC8">
            <w:pPr>
              <w:autoSpaceDE w:val="0"/>
              <w:autoSpaceDN w:val="0"/>
              <w:spacing w:before="72" w:after="0"/>
              <w:ind w:left="72" w:right="144"/>
              <w:rPr>
                <w:lang w:val="ru-RU"/>
              </w:rPr>
            </w:pPr>
            <w:r w:rsidRPr="00E16FC8">
              <w:rPr>
                <w:rFonts w:ascii="Times New Roman" w:eastAsia="Times New Roman" w:hAnsi="Times New Roman"/>
                <w:color w:val="000000"/>
                <w:lang w:val="ru-RU"/>
              </w:rPr>
              <w:t>Житкова, С. В. Образцова, М. М. Пришвина и др.).</w:t>
            </w:r>
          </w:p>
          <w:p w14:paraId="777D6382" w14:textId="17EC2BAB" w:rsidR="00FA45E6" w:rsidRPr="00E16FC8" w:rsidRDefault="00A56D3A" w:rsidP="00E16FC8">
            <w:pPr>
              <w:autoSpaceDE w:val="0"/>
              <w:autoSpaceDN w:val="0"/>
              <w:spacing w:before="70" w:after="0"/>
              <w:ind w:left="72" w:right="288"/>
              <w:rPr>
                <w:lang w:val="ru-RU"/>
              </w:rPr>
            </w:pPr>
            <w:r w:rsidRPr="00E16FC8">
              <w:rPr>
                <w:rFonts w:ascii="Times New Roman" w:eastAsia="Times New Roman" w:hAnsi="Times New Roman"/>
                <w:color w:val="000000"/>
                <w:lang w:val="ru-RU"/>
              </w:rPr>
              <w:t xml:space="preserve">Отражение образов животных в фольклоре (русские народные песни, </w:t>
            </w:r>
            <w:r w:rsidRPr="00E16FC8">
              <w:rPr>
                <w:rFonts w:ascii="Times New Roman" w:eastAsia="Times New Roman" w:hAnsi="Times New Roman"/>
                <w:color w:val="000000"/>
                <w:lang w:val="ru-RU"/>
              </w:rPr>
              <w:lastRenderedPageBreak/>
              <w:t>загадки, сказки).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F7C06"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5A728"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A6D1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8EB99" w14:textId="085BAEB2" w:rsidR="00FA45E6" w:rsidRPr="00E16FC8" w:rsidRDefault="00291101" w:rsidP="00E16FC8">
            <w:r>
              <w:rPr>
                <w:lang w:val="ru-RU"/>
              </w:rPr>
              <w:t>01</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2FBF0"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AED3B01"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55499" w14:textId="31998719" w:rsidR="00FA45E6" w:rsidRPr="00E16FC8" w:rsidRDefault="00D740E5" w:rsidP="00E16FC8">
            <w:pPr>
              <w:autoSpaceDE w:val="0"/>
              <w:autoSpaceDN w:val="0"/>
              <w:spacing w:before="98" w:after="0"/>
              <w:ind w:left="72"/>
            </w:pPr>
            <w:r w:rsidRPr="00E16FC8">
              <w:rPr>
                <w:rFonts w:ascii="Times New Roman" w:eastAsia="Times New Roman" w:hAnsi="Times New Roman"/>
                <w:color w:val="000000"/>
                <w:lang w:val="ru-RU"/>
              </w:rPr>
              <w:lastRenderedPageBreak/>
              <w:t>57</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B36AB" w14:textId="08146C13" w:rsidR="00FA45E6" w:rsidRPr="00994580"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О братьях наших меньших</w:t>
            </w:r>
            <w:r w:rsidR="002015D6"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Жанровое </w:t>
            </w:r>
            <w:r w:rsidRPr="00E16FC8">
              <w:rPr>
                <w:lang w:val="ru-RU"/>
              </w:rPr>
              <w:br/>
            </w:r>
            <w:r w:rsidRPr="00E16FC8">
              <w:rPr>
                <w:rFonts w:ascii="Times New Roman" w:eastAsia="Times New Roman" w:hAnsi="Times New Roman"/>
                <w:color w:val="000000"/>
                <w:lang w:val="ru-RU"/>
              </w:rPr>
              <w:t xml:space="preserve">многообразие произведений о животных (песни, загадки, сказки, басни, рассказы, </w:t>
            </w:r>
            <w:r w:rsidRPr="00E16FC8">
              <w:rPr>
                <w:lang w:val="ru-RU"/>
              </w:rPr>
              <w:br/>
            </w:r>
            <w:r w:rsidRPr="00E16FC8">
              <w:rPr>
                <w:rFonts w:ascii="Times New Roman" w:eastAsia="Times New Roman" w:hAnsi="Times New Roman"/>
                <w:color w:val="000000"/>
                <w:lang w:val="ru-RU"/>
              </w:rPr>
              <w:t xml:space="preserve">стихотворения). Герои стихотворных и </w:t>
            </w:r>
            <w:r w:rsidRPr="00E16FC8">
              <w:rPr>
                <w:lang w:val="ru-RU"/>
              </w:rPr>
              <w:br/>
            </w:r>
            <w:r w:rsidRPr="00E16FC8">
              <w:rPr>
                <w:rFonts w:ascii="Times New Roman" w:eastAsia="Times New Roman" w:hAnsi="Times New Roman"/>
                <w:color w:val="000000"/>
                <w:lang w:val="ru-RU"/>
              </w:rPr>
              <w:t>прозаических произведений о</w:t>
            </w:r>
            <w:r w:rsidR="00994580">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животных. Описание животных в художественном и научно-познавательном тексте. </w:t>
            </w:r>
            <w:r w:rsidRPr="00994580">
              <w:rPr>
                <w:rFonts w:ascii="Times New Roman" w:eastAsia="Times New Roman" w:hAnsi="Times New Roman"/>
                <w:color w:val="000000"/>
                <w:lang w:val="ru-RU"/>
              </w:rPr>
              <w:t>Приёмы</w:t>
            </w:r>
            <w:r w:rsidR="002015D6" w:rsidRPr="00E16FC8">
              <w:rPr>
                <w:rFonts w:ascii="Times New Roman" w:eastAsia="Times New Roman" w:hAnsi="Times New Roman"/>
                <w:color w:val="000000"/>
                <w:lang w:val="ru-RU"/>
              </w:rPr>
              <w:t xml:space="preserve"> </w:t>
            </w:r>
            <w:r w:rsidRPr="00994580">
              <w:rPr>
                <w:rFonts w:ascii="Times New Roman" w:eastAsia="Times New Roman" w:hAnsi="Times New Roman"/>
                <w:color w:val="000000"/>
                <w:lang w:val="ru-RU"/>
              </w:rPr>
              <w:t>раскрытия</w:t>
            </w:r>
            <w:r w:rsidR="002015D6" w:rsidRPr="00E16FC8">
              <w:rPr>
                <w:rFonts w:ascii="Times New Roman" w:eastAsia="Times New Roman" w:hAnsi="Times New Roman"/>
                <w:color w:val="000000"/>
                <w:lang w:val="ru-RU"/>
              </w:rPr>
              <w:t xml:space="preserve"> </w:t>
            </w:r>
            <w:r w:rsidRPr="00994580">
              <w:rPr>
                <w:rFonts w:ascii="Times New Roman" w:eastAsia="Times New Roman" w:hAnsi="Times New Roman"/>
                <w:color w:val="000000"/>
                <w:lang w:val="ru-RU"/>
              </w:rPr>
              <w:t>автором</w:t>
            </w:r>
            <w:r w:rsidR="002015D6" w:rsidRPr="00E16FC8">
              <w:rPr>
                <w:rFonts w:ascii="Times New Roman" w:eastAsia="Times New Roman" w:hAnsi="Times New Roman"/>
                <w:color w:val="000000"/>
                <w:lang w:val="ru-RU"/>
              </w:rPr>
              <w:t xml:space="preserve"> </w:t>
            </w:r>
            <w:r w:rsidRPr="00994580">
              <w:rPr>
                <w:rFonts w:ascii="Times New Roman" w:eastAsia="Times New Roman" w:hAnsi="Times New Roman"/>
                <w:color w:val="000000"/>
                <w:lang w:val="ru-RU"/>
              </w:rPr>
              <w:t>отношений людей и животных.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D03BB"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4ECF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34C8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C4CA9" w14:textId="636D184B" w:rsidR="00FA45E6" w:rsidRPr="00E16FC8" w:rsidRDefault="00291101" w:rsidP="00E16FC8">
            <w:r>
              <w:rPr>
                <w:lang w:val="ru-RU"/>
              </w:rPr>
              <w:t>03</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5B2E8"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r w:rsidRPr="00E16FC8">
              <w:rPr>
                <w:rFonts w:ascii="Times New Roman" w:eastAsia="Times New Roman" w:hAnsi="Times New Roman"/>
                <w:color w:val="000000"/>
              </w:rPr>
              <w:t>Тестирование;</w:t>
            </w:r>
          </w:p>
        </w:tc>
      </w:tr>
      <w:tr w:rsidR="00FA45E6" w:rsidRPr="00E16FC8" w14:paraId="61E0345C"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D9590" w14:textId="082AA774" w:rsidR="00FA45E6" w:rsidRPr="00E16FC8" w:rsidRDefault="00D433AC" w:rsidP="00E16FC8">
            <w:pPr>
              <w:autoSpaceDE w:val="0"/>
              <w:autoSpaceDN w:val="0"/>
              <w:spacing w:before="98" w:after="0"/>
              <w:ind w:left="72"/>
            </w:pPr>
            <w:r w:rsidRPr="00E16FC8">
              <w:rPr>
                <w:rFonts w:ascii="Times New Roman" w:eastAsia="Times New Roman" w:hAnsi="Times New Roman"/>
                <w:color w:val="000000"/>
              </w:rPr>
              <w:t>5</w:t>
            </w:r>
            <w:r w:rsidR="00D740E5" w:rsidRPr="00E16FC8">
              <w:rPr>
                <w:rFonts w:ascii="Times New Roman" w:eastAsia="Times New Roman" w:hAnsi="Times New Roman"/>
                <w:color w:val="000000"/>
                <w:lang w:val="ru-RU"/>
              </w:rPr>
              <w:t>8</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FAD6D" w14:textId="4878E7E6"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О братьях наших меньших</w:t>
            </w:r>
            <w:r w:rsidR="002015D6"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Отражение образов животных в фольклоре </w:t>
            </w:r>
            <w:r w:rsidRPr="00E16FC8">
              <w:rPr>
                <w:lang w:val="ru-RU"/>
              </w:rPr>
              <w:br/>
            </w:r>
            <w:r w:rsidRPr="00E16FC8">
              <w:rPr>
                <w:rFonts w:ascii="Times New Roman" w:eastAsia="Times New Roman" w:hAnsi="Times New Roman"/>
                <w:color w:val="000000"/>
                <w:lang w:val="ru-RU"/>
              </w:rPr>
              <w:t xml:space="preserve">(русские народные песни, </w:t>
            </w:r>
            <w:r w:rsidRPr="00E16FC8">
              <w:rPr>
                <w:lang w:val="ru-RU"/>
              </w:rPr>
              <w:br/>
            </w:r>
            <w:r w:rsidRPr="00E16FC8">
              <w:rPr>
                <w:rFonts w:ascii="Times New Roman" w:eastAsia="Times New Roman" w:hAnsi="Times New Roman"/>
                <w:color w:val="000000"/>
                <w:lang w:val="ru-RU"/>
              </w:rPr>
              <w:t>загадки, сказки). Герои</w:t>
            </w:r>
            <w:r w:rsidR="00994580">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стихотворных и </w:t>
            </w:r>
            <w:r w:rsidRPr="00E16FC8">
              <w:rPr>
                <w:lang w:val="ru-RU"/>
              </w:rPr>
              <w:br/>
            </w:r>
            <w:r w:rsidRPr="00E16FC8">
              <w:rPr>
                <w:rFonts w:ascii="Times New Roman" w:eastAsia="Times New Roman" w:hAnsi="Times New Roman"/>
                <w:color w:val="000000"/>
                <w:lang w:val="ru-RU"/>
              </w:rPr>
              <w:t>прозаических произведений о животных. Описание</w:t>
            </w:r>
            <w:r w:rsidR="00994580">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w:t>
            </w:r>
            <w:r w:rsidRPr="00E16FC8">
              <w:rPr>
                <w:lang w:val="ru-RU"/>
              </w:rPr>
              <w:br/>
            </w:r>
            <w:r w:rsidRPr="00E16FC8">
              <w:rPr>
                <w:rFonts w:ascii="Times New Roman" w:eastAsia="Times New Roman" w:hAnsi="Times New Roman"/>
                <w:color w:val="000000"/>
                <w:lang w:val="ru-RU"/>
              </w:rPr>
              <w:t>животным (любовь и забота)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CE8AB"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6B93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B7B2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10FD1" w14:textId="26131E1F" w:rsidR="00FA45E6" w:rsidRPr="00E16FC8" w:rsidRDefault="00243BA3" w:rsidP="00E16FC8">
            <w:r>
              <w:rPr>
                <w:lang w:val="ru-RU"/>
              </w:rPr>
              <w:t>06</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88DAF"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BA020DD"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349CA" w14:textId="7C1CB20F" w:rsidR="00FA45E6" w:rsidRPr="00E16FC8" w:rsidRDefault="00D740E5" w:rsidP="00E16FC8">
            <w:pPr>
              <w:autoSpaceDE w:val="0"/>
              <w:autoSpaceDN w:val="0"/>
              <w:spacing w:before="98" w:after="0"/>
              <w:ind w:left="72"/>
            </w:pPr>
            <w:r w:rsidRPr="00E16FC8">
              <w:rPr>
                <w:rFonts w:ascii="Times New Roman" w:eastAsia="Times New Roman" w:hAnsi="Times New Roman"/>
                <w:color w:val="000000"/>
                <w:lang w:val="ru-RU"/>
              </w:rPr>
              <w:t>59</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DAD04" w14:textId="660667B3"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О братьях наших меньших (18 ч) Жанровое многообразие произведений о животных (песни, загадки, сказки, басни, рассказы, стихотворения). Дружба людей и животных — тема литературы (произведения Е. И. Чарушина, В. В.</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Бианки, В. В. Чаплиной, С. В. Михалкова, Б. С. </w:t>
            </w:r>
          </w:p>
          <w:p w14:paraId="294353C9" w14:textId="77777777" w:rsidR="00FA45E6" w:rsidRPr="00E16FC8" w:rsidRDefault="00A56D3A" w:rsidP="00E16FC8">
            <w:pPr>
              <w:autoSpaceDE w:val="0"/>
              <w:autoSpaceDN w:val="0"/>
              <w:spacing w:before="72" w:after="0"/>
              <w:ind w:left="72" w:right="144"/>
              <w:rPr>
                <w:lang w:val="ru-RU"/>
              </w:rPr>
            </w:pPr>
            <w:r w:rsidRPr="00E16FC8">
              <w:rPr>
                <w:rFonts w:ascii="Times New Roman" w:eastAsia="Times New Roman" w:hAnsi="Times New Roman"/>
                <w:color w:val="000000"/>
                <w:lang w:val="ru-RU"/>
              </w:rPr>
              <w:t>Житкова, С. В. Образцова, М. М. Пришвина и др.).</w:t>
            </w:r>
          </w:p>
          <w:p w14:paraId="16F21DFD" w14:textId="038E3963"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 xml:space="preserve">Структура текста. Приёмы раскрытия автором отношений людей и </w:t>
            </w:r>
            <w:r w:rsidRPr="00E16FC8">
              <w:rPr>
                <w:lang w:val="ru-RU"/>
              </w:rPr>
              <w:br/>
            </w:r>
            <w:r w:rsidRPr="00E16FC8">
              <w:rPr>
                <w:rFonts w:ascii="Times New Roman" w:eastAsia="Times New Roman" w:hAnsi="Times New Roman"/>
                <w:color w:val="000000"/>
                <w:lang w:val="ru-RU"/>
              </w:rPr>
              <w:t xml:space="preserve">животных. Нравственно-этические понятия: отношение человека к </w:t>
            </w:r>
            <w:r w:rsidRPr="00E16FC8">
              <w:rPr>
                <w:lang w:val="ru-RU"/>
              </w:rPr>
              <w:br/>
            </w:r>
            <w:r w:rsidRPr="00E16FC8">
              <w:rPr>
                <w:rFonts w:ascii="Times New Roman" w:eastAsia="Times New Roman" w:hAnsi="Times New Roman"/>
                <w:color w:val="000000"/>
                <w:lang w:val="ru-RU"/>
              </w:rPr>
              <w:t>животным (любовь и забота)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52FD3"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8A55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BE5D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CCD15" w14:textId="1F755DE0" w:rsidR="00FA45E6" w:rsidRPr="00E16FC8" w:rsidRDefault="00243BA3" w:rsidP="00E16FC8">
            <w:r>
              <w:rPr>
                <w:lang w:val="ru-RU"/>
              </w:rPr>
              <w:t>08</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47B04"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399A5FC5"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336ED" w14:textId="21B6AC1B" w:rsidR="00FA45E6" w:rsidRPr="00E16FC8" w:rsidRDefault="002B2605" w:rsidP="00E16FC8">
            <w:pPr>
              <w:autoSpaceDE w:val="0"/>
              <w:autoSpaceDN w:val="0"/>
              <w:spacing w:before="98" w:after="0"/>
              <w:ind w:left="72"/>
            </w:pPr>
            <w:r w:rsidRPr="00E16FC8">
              <w:rPr>
                <w:rFonts w:ascii="Times New Roman" w:eastAsia="Times New Roman" w:hAnsi="Times New Roman"/>
                <w:color w:val="000000"/>
                <w:lang w:val="ru-RU"/>
              </w:rPr>
              <w:t>6</w:t>
            </w:r>
            <w:r w:rsidR="00D740E5" w:rsidRPr="00E16FC8">
              <w:rPr>
                <w:rFonts w:ascii="Times New Roman" w:eastAsia="Times New Roman" w:hAnsi="Times New Roman"/>
                <w:color w:val="000000"/>
                <w:lang w:val="ru-RU"/>
              </w:rPr>
              <w:t>0</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93B39" w14:textId="657E1609" w:rsidR="00FA45E6" w:rsidRPr="00E16FC8" w:rsidRDefault="00A56D3A" w:rsidP="00F1052F">
            <w:pPr>
              <w:autoSpaceDE w:val="0"/>
              <w:autoSpaceDN w:val="0"/>
              <w:spacing w:before="98" w:after="0"/>
              <w:ind w:left="72" w:right="288"/>
              <w:rPr>
                <w:lang w:val="ru-RU"/>
              </w:rPr>
            </w:pPr>
            <w:r w:rsidRPr="00E16FC8">
              <w:rPr>
                <w:rFonts w:ascii="Times New Roman" w:eastAsia="Times New Roman" w:hAnsi="Times New Roman"/>
                <w:color w:val="000000"/>
                <w:lang w:val="ru-RU"/>
              </w:rPr>
              <w:t>О братьях наших меньших</w:t>
            </w:r>
            <w:r w:rsidR="002B2605"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Авторские произведения о животных (Е. И. Чарушина, В. В.</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Бианки, В. В. Чаплиной, С. В. Михалкова, Б. С. </w:t>
            </w:r>
          </w:p>
          <w:p w14:paraId="2D91CB28" w14:textId="77777777"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Житкова, С. В. Образцова, М. М. Пришвина и др.).</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B8204"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7AE0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CA6A0"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11EAA" w14:textId="2F9D2F92" w:rsidR="00FA45E6" w:rsidRPr="00E16FC8" w:rsidRDefault="00243BA3" w:rsidP="00E16FC8">
            <w:r>
              <w:rPr>
                <w:lang w:val="ru-RU"/>
              </w:rPr>
              <w:t>10</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25818"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3A00033"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8D43E" w14:textId="18C4909B" w:rsidR="00FA45E6" w:rsidRPr="00E16FC8" w:rsidRDefault="002B2605" w:rsidP="00E16FC8">
            <w:pPr>
              <w:autoSpaceDE w:val="0"/>
              <w:autoSpaceDN w:val="0"/>
              <w:spacing w:before="98" w:after="0"/>
              <w:ind w:left="72"/>
            </w:pPr>
            <w:r w:rsidRPr="00E16FC8">
              <w:rPr>
                <w:rFonts w:ascii="Times New Roman" w:eastAsia="Times New Roman" w:hAnsi="Times New Roman"/>
                <w:color w:val="000000"/>
                <w:lang w:val="ru-RU"/>
              </w:rPr>
              <w:t>6</w:t>
            </w:r>
            <w:r w:rsidR="00D740E5" w:rsidRPr="00E16FC8">
              <w:rPr>
                <w:rFonts w:ascii="Times New Roman" w:eastAsia="Times New Roman" w:hAnsi="Times New Roman"/>
                <w:color w:val="000000"/>
                <w:lang w:val="ru-RU"/>
              </w:rPr>
              <w:t>1</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339E5" w14:textId="7D8ED5CC"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О братьях наших меньших</w:t>
            </w:r>
            <w:r w:rsidR="002B2605"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загадки, сказки, басни, рассказы, стихотворения о дружбе людей и животных Герои стихотворных и прозаических произведений о животных. Описание </w:t>
            </w:r>
            <w:r w:rsidRPr="00E16FC8">
              <w:rPr>
                <w:lang w:val="ru-RU"/>
              </w:rPr>
              <w:br/>
            </w:r>
            <w:r w:rsidRPr="00E16FC8">
              <w:rPr>
                <w:rFonts w:ascii="Times New Roman" w:eastAsia="Times New Roman" w:hAnsi="Times New Roman"/>
                <w:color w:val="000000"/>
                <w:lang w:val="ru-RU"/>
              </w:rPr>
              <w:lastRenderedPageBreak/>
              <w:t>животных в художественном и научно-</w:t>
            </w:r>
            <w:r w:rsidRPr="00E16FC8">
              <w:rPr>
                <w:lang w:val="ru-RU"/>
              </w:rPr>
              <w:br/>
            </w:r>
            <w:r w:rsidRPr="00E16FC8">
              <w:rPr>
                <w:rFonts w:ascii="Times New Roman" w:eastAsia="Times New Roman" w:hAnsi="Times New Roman"/>
                <w:color w:val="000000"/>
                <w:lang w:val="ru-RU"/>
              </w:rPr>
              <w:t>познавательном тексте.</w:t>
            </w:r>
          </w:p>
          <w:p w14:paraId="4660EB45" w14:textId="7E020764"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Приёмы раскрытия автором отношений людей и животных. Нравственно-этические понятия: отношение человека к животным (любовь и забота)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E912F"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466C2"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6DA2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C9E94" w14:textId="3FAA83AF" w:rsidR="00FA45E6" w:rsidRPr="00E16FC8" w:rsidRDefault="00243BA3" w:rsidP="00E16FC8">
            <w:r>
              <w:rPr>
                <w:lang w:val="ru-RU"/>
              </w:rPr>
              <w:t>13</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C7060"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CC1C1FA"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CED0A" w14:textId="4C981EDD" w:rsidR="00FA45E6" w:rsidRPr="00E16FC8" w:rsidRDefault="002B2605" w:rsidP="00E16FC8">
            <w:pPr>
              <w:autoSpaceDE w:val="0"/>
              <w:autoSpaceDN w:val="0"/>
              <w:spacing w:before="98" w:after="0"/>
              <w:ind w:left="72"/>
            </w:pPr>
            <w:r w:rsidRPr="00E16FC8">
              <w:rPr>
                <w:rFonts w:ascii="Times New Roman" w:eastAsia="Times New Roman" w:hAnsi="Times New Roman"/>
                <w:color w:val="000000"/>
                <w:lang w:val="ru-RU"/>
              </w:rPr>
              <w:lastRenderedPageBreak/>
              <w:t>6</w:t>
            </w:r>
            <w:r w:rsidR="00D740E5" w:rsidRPr="00E16FC8">
              <w:rPr>
                <w:rFonts w:ascii="Times New Roman" w:eastAsia="Times New Roman" w:hAnsi="Times New Roman"/>
                <w:color w:val="000000"/>
                <w:lang w:val="ru-RU"/>
              </w:rPr>
              <w:t>2</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E721A" w14:textId="4B17BEF9"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О братьях наших меньших</w:t>
            </w:r>
            <w:r w:rsidR="002B2605"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Отражение образов животных в фольклоре </w:t>
            </w:r>
            <w:r w:rsidRPr="00E16FC8">
              <w:rPr>
                <w:lang w:val="ru-RU"/>
              </w:rPr>
              <w:br/>
            </w:r>
            <w:r w:rsidRPr="00E16FC8">
              <w:rPr>
                <w:rFonts w:ascii="Times New Roman" w:eastAsia="Times New Roman" w:hAnsi="Times New Roman"/>
                <w:color w:val="000000"/>
                <w:lang w:val="ru-RU"/>
              </w:rPr>
              <w:t xml:space="preserve">(русские народные песни, загадки, сказки). Герои стихотворных и прозаических произведений о </w:t>
            </w:r>
            <w:r w:rsidRPr="00E16FC8">
              <w:rPr>
                <w:lang w:val="ru-RU"/>
              </w:rPr>
              <w:br/>
            </w:r>
            <w:r w:rsidRPr="00E16FC8">
              <w:rPr>
                <w:rFonts w:ascii="Times New Roman" w:eastAsia="Times New Roman" w:hAnsi="Times New Roman"/>
                <w:color w:val="000000"/>
                <w:lang w:val="ru-RU"/>
              </w:rPr>
              <w:t xml:space="preserve">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w:t>
            </w:r>
            <w:r w:rsidRPr="00E16FC8">
              <w:rPr>
                <w:lang w:val="ru-RU"/>
              </w:rPr>
              <w:br/>
            </w:r>
            <w:r w:rsidRPr="00E16FC8">
              <w:rPr>
                <w:rFonts w:ascii="Times New Roman" w:eastAsia="Times New Roman" w:hAnsi="Times New Roman"/>
                <w:color w:val="000000"/>
                <w:lang w:val="ru-RU"/>
              </w:rPr>
              <w:t>(любовь и забота)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C09BD"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E7DA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6B838"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62CA9" w14:textId="55D0A09E" w:rsidR="00FA45E6" w:rsidRPr="00E16FC8" w:rsidRDefault="00243BA3" w:rsidP="00E16FC8">
            <w:r>
              <w:rPr>
                <w:lang w:val="ru-RU"/>
              </w:rPr>
              <w:t>15</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C33F2"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r w:rsidRPr="00E16FC8">
              <w:rPr>
                <w:rFonts w:ascii="Times New Roman" w:eastAsia="Times New Roman" w:hAnsi="Times New Roman"/>
                <w:color w:val="000000"/>
              </w:rPr>
              <w:t>Тестирование;</w:t>
            </w:r>
          </w:p>
        </w:tc>
      </w:tr>
      <w:tr w:rsidR="00FA45E6" w:rsidRPr="00E16FC8" w14:paraId="192C3BFA"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B5F6C" w14:textId="22CDF06B" w:rsidR="00FA45E6" w:rsidRPr="00E16FC8" w:rsidRDefault="002B2605" w:rsidP="00E16FC8">
            <w:pPr>
              <w:autoSpaceDE w:val="0"/>
              <w:autoSpaceDN w:val="0"/>
              <w:spacing w:before="98" w:after="0"/>
              <w:ind w:left="72"/>
            </w:pPr>
            <w:r w:rsidRPr="00E16FC8">
              <w:rPr>
                <w:rFonts w:ascii="Times New Roman" w:eastAsia="Times New Roman" w:hAnsi="Times New Roman"/>
                <w:color w:val="000000"/>
                <w:lang w:val="ru-RU"/>
              </w:rPr>
              <w:t>6</w:t>
            </w:r>
            <w:r w:rsidR="00D740E5" w:rsidRPr="00E16FC8">
              <w:rPr>
                <w:rFonts w:ascii="Times New Roman" w:eastAsia="Times New Roman" w:hAnsi="Times New Roman"/>
                <w:color w:val="000000"/>
                <w:lang w:val="ru-RU"/>
              </w:rPr>
              <w:t>3</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896A4" w14:textId="743991CD" w:rsidR="00FA45E6" w:rsidRPr="00E16FC8" w:rsidRDefault="00A56D3A" w:rsidP="00E16FC8">
            <w:pPr>
              <w:autoSpaceDE w:val="0"/>
              <w:autoSpaceDN w:val="0"/>
              <w:spacing w:before="98" w:after="0"/>
              <w:ind w:left="72" w:right="288"/>
              <w:rPr>
                <w:lang w:val="ru-RU"/>
              </w:rPr>
            </w:pPr>
            <w:r w:rsidRPr="00E16FC8">
              <w:rPr>
                <w:rFonts w:ascii="Times New Roman" w:eastAsia="Times New Roman" w:hAnsi="Times New Roman"/>
                <w:color w:val="000000"/>
                <w:lang w:val="ru-RU"/>
              </w:rPr>
              <w:t>О братьях наших меньших</w:t>
            </w:r>
            <w:r w:rsidR="002B2605"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Прои</w:t>
            </w:r>
            <w:r w:rsidR="002B2605" w:rsidRPr="00E16FC8">
              <w:rPr>
                <w:rFonts w:ascii="Times New Roman" w:eastAsia="Times New Roman" w:hAnsi="Times New Roman"/>
                <w:color w:val="000000"/>
                <w:lang w:val="ru-RU"/>
              </w:rPr>
              <w:t>з</w:t>
            </w:r>
            <w:r w:rsidRPr="00E16FC8">
              <w:rPr>
                <w:rFonts w:ascii="Times New Roman" w:eastAsia="Times New Roman" w:hAnsi="Times New Roman"/>
                <w:color w:val="000000"/>
                <w:lang w:val="ru-RU"/>
              </w:rPr>
              <w:t xml:space="preserve">ведения о животных. Описание </w:t>
            </w:r>
            <w:r w:rsidRPr="00E16FC8">
              <w:rPr>
                <w:lang w:val="ru-RU"/>
              </w:rPr>
              <w:br/>
            </w:r>
            <w:r w:rsidRPr="00E16FC8">
              <w:rPr>
                <w:rFonts w:ascii="Times New Roman" w:eastAsia="Times New Roman" w:hAnsi="Times New Roman"/>
                <w:color w:val="000000"/>
                <w:lang w:val="ru-RU"/>
              </w:rPr>
              <w:t>животных в художественном и научно-познавательном тексте.</w:t>
            </w:r>
          </w:p>
          <w:p w14:paraId="7A47D456" w14:textId="6C08E5AA"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Приёмы раскрытия автором отношений людей и животных. Нравственно-</w:t>
            </w:r>
            <w:r w:rsidRPr="00E16FC8">
              <w:rPr>
                <w:lang w:val="ru-RU"/>
              </w:rPr>
              <w:br/>
            </w:r>
            <w:r w:rsidRPr="00E16FC8">
              <w:rPr>
                <w:rFonts w:ascii="Times New Roman" w:eastAsia="Times New Roman" w:hAnsi="Times New Roman"/>
                <w:color w:val="000000"/>
                <w:lang w:val="ru-RU"/>
              </w:rPr>
              <w:t>этические понятия: отношение человека к животным (любовь и забота)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9E160"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7FCB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6ADF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D442F" w14:textId="73EE77DF" w:rsidR="00FA45E6" w:rsidRPr="00E16FC8" w:rsidRDefault="00243BA3" w:rsidP="00E16FC8">
            <w:r>
              <w:rPr>
                <w:lang w:val="ru-RU"/>
              </w:rPr>
              <w:t>17</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DAABE"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690C588"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E213D" w14:textId="4C61B700" w:rsidR="00FA45E6" w:rsidRPr="00E16FC8" w:rsidRDefault="002B2605" w:rsidP="00E16FC8">
            <w:pPr>
              <w:autoSpaceDE w:val="0"/>
              <w:autoSpaceDN w:val="0"/>
              <w:spacing w:before="98" w:after="0"/>
              <w:ind w:left="72"/>
            </w:pPr>
            <w:r w:rsidRPr="00E16FC8">
              <w:rPr>
                <w:rFonts w:ascii="Times New Roman" w:eastAsia="Times New Roman" w:hAnsi="Times New Roman"/>
                <w:color w:val="000000"/>
                <w:lang w:val="ru-RU"/>
              </w:rPr>
              <w:t>6</w:t>
            </w:r>
            <w:r w:rsidR="009F2914" w:rsidRPr="00E16FC8">
              <w:rPr>
                <w:rFonts w:ascii="Times New Roman" w:eastAsia="Times New Roman" w:hAnsi="Times New Roman"/>
                <w:color w:val="000000"/>
                <w:lang w:val="ru-RU"/>
              </w:rPr>
              <w:t>4</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DF83A" w14:textId="52D3A13F" w:rsidR="00FA45E6" w:rsidRPr="00F1052F"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О братьях наших меньших</w:t>
            </w:r>
            <w:r w:rsidR="002B2605"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Дружба людей и животных — тема </w:t>
            </w:r>
            <w:r w:rsidRPr="00E16FC8">
              <w:rPr>
                <w:lang w:val="ru-RU"/>
              </w:rPr>
              <w:br/>
            </w:r>
            <w:r w:rsidRPr="00E16FC8">
              <w:rPr>
                <w:rFonts w:ascii="Times New Roman" w:eastAsia="Times New Roman" w:hAnsi="Times New Roman"/>
                <w:color w:val="000000"/>
                <w:lang w:val="ru-RU"/>
              </w:rPr>
              <w:t xml:space="preserve">литературы Нравственные качества, ценностные ориентиры, </w:t>
            </w:r>
            <w:r w:rsidR="00F1052F" w:rsidRPr="00E16FC8">
              <w:rPr>
                <w:rFonts w:ascii="Times New Roman" w:eastAsia="Times New Roman" w:hAnsi="Times New Roman"/>
                <w:color w:val="000000"/>
                <w:lang w:val="ru-RU"/>
              </w:rPr>
              <w:t>ответственность</w:t>
            </w:r>
            <w:r w:rsidRPr="00E16FC8">
              <w:rPr>
                <w:rFonts w:ascii="Times New Roman" w:eastAsia="Times New Roman" w:hAnsi="Times New Roman"/>
                <w:color w:val="000000"/>
                <w:lang w:val="ru-RU"/>
              </w:rPr>
              <w:t xml:space="preserve">. Приёмы раскрытия автором отношений людей и животных. Нравственно-этические понятия: отношение человека к животным (любовь и забота). </w:t>
            </w:r>
            <w:r w:rsidRPr="00F1052F">
              <w:rPr>
                <w:rFonts w:ascii="Times New Roman" w:eastAsia="Times New Roman" w:hAnsi="Times New Roman"/>
                <w:color w:val="000000"/>
                <w:lang w:val="ru-RU"/>
              </w:rPr>
              <w:t>Анализ</w:t>
            </w:r>
            <w:r w:rsidR="002B2605" w:rsidRPr="00E16FC8">
              <w:rPr>
                <w:rFonts w:ascii="Times New Roman" w:eastAsia="Times New Roman" w:hAnsi="Times New Roman"/>
                <w:color w:val="000000"/>
                <w:lang w:val="ru-RU"/>
              </w:rPr>
              <w:t xml:space="preserve"> </w:t>
            </w:r>
            <w:r w:rsidRPr="00F1052F">
              <w:rPr>
                <w:rFonts w:ascii="Times New Roman" w:eastAsia="Times New Roman" w:hAnsi="Times New Roman"/>
                <w:color w:val="000000"/>
                <w:lang w:val="ru-RU"/>
              </w:rPr>
              <w:t>иллюстраций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8A576"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051E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38B19"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C190C" w14:textId="0B87A08C" w:rsidR="00FA45E6" w:rsidRPr="00E16FC8" w:rsidRDefault="00243BA3" w:rsidP="00E16FC8">
            <w:r>
              <w:rPr>
                <w:lang w:val="ru-RU"/>
              </w:rPr>
              <w:t>20</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9A877"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69199F7C"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6C641" w14:textId="06604C41" w:rsidR="00FA45E6" w:rsidRPr="00E16FC8" w:rsidRDefault="00D433AC" w:rsidP="00E16FC8">
            <w:pPr>
              <w:autoSpaceDE w:val="0"/>
              <w:autoSpaceDN w:val="0"/>
              <w:spacing w:before="98" w:after="0"/>
              <w:ind w:left="72"/>
            </w:pPr>
            <w:r w:rsidRPr="00E16FC8">
              <w:rPr>
                <w:rFonts w:ascii="Times New Roman" w:eastAsia="Times New Roman" w:hAnsi="Times New Roman"/>
                <w:color w:val="000000"/>
              </w:rPr>
              <w:t>6</w:t>
            </w:r>
            <w:r w:rsidR="009F2914" w:rsidRPr="00E16FC8">
              <w:rPr>
                <w:rFonts w:ascii="Times New Roman" w:eastAsia="Times New Roman" w:hAnsi="Times New Roman"/>
                <w:color w:val="000000"/>
                <w:lang w:val="ru-RU"/>
              </w:rPr>
              <w:t>5</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068E9" w14:textId="5C8D7CC1" w:rsidR="00FA45E6" w:rsidRPr="00F1052F"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О братьях наших меньших Дружба людей и животных — тема </w:t>
            </w:r>
            <w:r w:rsidRPr="00E16FC8">
              <w:rPr>
                <w:lang w:val="ru-RU"/>
              </w:rPr>
              <w:br/>
            </w:r>
            <w:r w:rsidRPr="00E16FC8">
              <w:rPr>
                <w:rFonts w:ascii="Times New Roman" w:eastAsia="Times New Roman" w:hAnsi="Times New Roman"/>
                <w:color w:val="000000"/>
                <w:lang w:val="ru-RU"/>
              </w:rPr>
              <w:t xml:space="preserve">литературы Нравственные качества, ценностные ориентиры, </w:t>
            </w:r>
            <w:r w:rsidR="00F1052F" w:rsidRPr="00E16FC8">
              <w:rPr>
                <w:rFonts w:ascii="Times New Roman" w:eastAsia="Times New Roman" w:hAnsi="Times New Roman"/>
                <w:color w:val="000000"/>
                <w:lang w:val="ru-RU"/>
              </w:rPr>
              <w:t>ответственность</w:t>
            </w:r>
            <w:r w:rsidRPr="00E16FC8">
              <w:rPr>
                <w:rFonts w:ascii="Times New Roman" w:eastAsia="Times New Roman" w:hAnsi="Times New Roman"/>
                <w:color w:val="000000"/>
                <w:lang w:val="ru-RU"/>
              </w:rPr>
              <w:t xml:space="preserve">. Приёмы раскрытия автором отношений людей и животных. Нравственно-этические понятия: отношение человека к </w:t>
            </w:r>
            <w:r w:rsidRPr="00E16FC8">
              <w:rPr>
                <w:lang w:val="ru-RU"/>
              </w:rPr>
              <w:br/>
            </w:r>
            <w:r w:rsidRPr="00E16FC8">
              <w:rPr>
                <w:rFonts w:ascii="Times New Roman" w:eastAsia="Times New Roman" w:hAnsi="Times New Roman"/>
                <w:color w:val="000000"/>
                <w:lang w:val="ru-RU"/>
              </w:rPr>
              <w:t xml:space="preserve">животным (любовь и забота). </w:t>
            </w:r>
            <w:r w:rsidRPr="00F1052F">
              <w:rPr>
                <w:rFonts w:ascii="Times New Roman" w:eastAsia="Times New Roman" w:hAnsi="Times New Roman"/>
                <w:color w:val="000000"/>
                <w:lang w:val="ru-RU"/>
              </w:rPr>
              <w:t>Подбираемиллюстрации, учимся</w:t>
            </w:r>
            <w:r w:rsidRPr="00F1052F">
              <w:rPr>
                <w:lang w:val="ru-RU"/>
              </w:rPr>
              <w:br/>
            </w:r>
            <w:r w:rsidRPr="00F1052F">
              <w:rPr>
                <w:rFonts w:ascii="Times New Roman" w:eastAsia="Times New Roman" w:hAnsi="Times New Roman"/>
                <w:color w:val="000000"/>
                <w:lang w:val="ru-RU"/>
              </w:rPr>
              <w:t>описывать их, подбирать названия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55616"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4609B" w14:textId="450CA1B0" w:rsidR="00FA45E6" w:rsidRPr="00142FD9" w:rsidRDefault="00A9227F" w:rsidP="00E16FC8">
            <w:pPr>
              <w:autoSpaceDE w:val="0"/>
              <w:autoSpaceDN w:val="0"/>
              <w:spacing w:before="98" w:after="0"/>
              <w:ind w:left="72"/>
              <w:rPr>
                <w:lang w:val="ru-RU"/>
              </w:rPr>
            </w:pPr>
            <w:r>
              <w:rPr>
                <w:rFonts w:ascii="Times New Roman" w:eastAsia="Times New Roman" w:hAnsi="Times New Roman"/>
                <w:color w:val="000000"/>
                <w:lang w:val="ru-RU"/>
              </w:rPr>
              <w:t>1 ПР</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B199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266E3" w14:textId="1A8C6AE8" w:rsidR="00FA45E6" w:rsidRPr="00E16FC8" w:rsidRDefault="00243BA3" w:rsidP="00E16FC8">
            <w:r>
              <w:rPr>
                <w:lang w:val="ru-RU"/>
              </w:rPr>
              <w:t>22</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1FDFD" w14:textId="10A3AE76" w:rsidR="00FA45E6" w:rsidRPr="00E16FC8" w:rsidRDefault="005364B8" w:rsidP="00E16FC8">
            <w:pPr>
              <w:autoSpaceDE w:val="0"/>
              <w:autoSpaceDN w:val="0"/>
              <w:spacing w:before="98" w:after="0"/>
              <w:ind w:left="72" w:right="720"/>
            </w:pPr>
            <w:r w:rsidRPr="005364B8">
              <w:rPr>
                <w:rFonts w:ascii="Times New Roman" w:eastAsia="Times New Roman" w:hAnsi="Times New Roman"/>
                <w:color w:val="000000"/>
                <w:sz w:val="20"/>
                <w:szCs w:val="20"/>
              </w:rPr>
              <w:t>Письменный контроль;</w:t>
            </w:r>
          </w:p>
        </w:tc>
      </w:tr>
      <w:tr w:rsidR="00FA45E6" w:rsidRPr="00E16FC8" w14:paraId="27778709"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84A51" w14:textId="11EC1D1A" w:rsidR="00FA45E6" w:rsidRPr="00E16FC8" w:rsidRDefault="00A24EC4" w:rsidP="00E16FC8">
            <w:pPr>
              <w:autoSpaceDE w:val="0"/>
              <w:autoSpaceDN w:val="0"/>
              <w:spacing w:before="98" w:after="0"/>
            </w:pPr>
            <w:r w:rsidRPr="00E16FC8">
              <w:rPr>
                <w:rFonts w:ascii="Times New Roman" w:eastAsia="Times New Roman" w:hAnsi="Times New Roman"/>
                <w:color w:val="000000"/>
              </w:rPr>
              <w:lastRenderedPageBreak/>
              <w:t>6</w:t>
            </w:r>
            <w:r w:rsidR="009F2914" w:rsidRPr="00E16FC8">
              <w:rPr>
                <w:rFonts w:ascii="Times New Roman" w:eastAsia="Times New Roman" w:hAnsi="Times New Roman"/>
                <w:color w:val="000000"/>
                <w:lang w:val="ru-RU"/>
              </w:rPr>
              <w:t>6</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7B8FA" w14:textId="37628736" w:rsidR="00FA45E6" w:rsidRPr="00E16FC8" w:rsidRDefault="00A56D3A" w:rsidP="00E16FC8">
            <w:pPr>
              <w:autoSpaceDE w:val="0"/>
              <w:autoSpaceDN w:val="0"/>
              <w:spacing w:before="98" w:after="0"/>
              <w:ind w:left="72" w:right="144"/>
              <w:rPr>
                <w:lang w:val="ru-RU"/>
              </w:rPr>
            </w:pPr>
            <w:r w:rsidRPr="00243BA3">
              <w:rPr>
                <w:rFonts w:ascii="Times New Roman" w:eastAsia="Times New Roman" w:hAnsi="Times New Roman"/>
                <w:color w:val="000000"/>
                <w:lang w:val="ru-RU"/>
              </w:rPr>
              <w:t xml:space="preserve">Звуки и краски родной природы в разные времена года (весна, лето)  </w:t>
            </w:r>
            <w:r w:rsidRPr="00243BA3">
              <w:rPr>
                <w:lang w:val="ru-RU"/>
              </w:rPr>
              <w:br/>
            </w:r>
            <w:r w:rsidRPr="00243BA3">
              <w:rPr>
                <w:rFonts w:ascii="Times New Roman" w:eastAsia="Times New Roman" w:hAnsi="Times New Roman"/>
                <w:color w:val="000000"/>
                <w:lang w:val="ru-RU"/>
              </w:rPr>
              <w:t>Тема природы в разные</w:t>
            </w:r>
            <w:r w:rsidR="00F1052F">
              <w:rPr>
                <w:lang w:val="ru-RU"/>
              </w:rPr>
              <w:t xml:space="preserve"> </w:t>
            </w:r>
            <w:r w:rsidRPr="00243BA3">
              <w:rPr>
                <w:rFonts w:ascii="Times New Roman" w:eastAsia="Times New Roman" w:hAnsi="Times New Roman"/>
                <w:color w:val="000000"/>
                <w:lang w:val="ru-RU"/>
              </w:rPr>
              <w:t>времена года (весна, лето) в произведениях литературы.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02777"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6AF23"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9A05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80BA7" w14:textId="725659F8" w:rsidR="00FA45E6" w:rsidRPr="00E16FC8" w:rsidRDefault="00243BA3" w:rsidP="00E16FC8">
            <w:r>
              <w:rPr>
                <w:lang w:val="ru-RU"/>
              </w:rPr>
              <w:t>24</w:t>
            </w:r>
            <w:r w:rsidRPr="00E16FC8">
              <w:rPr>
                <w:lang w:val="ru-RU"/>
              </w:rPr>
              <w:t>.0</w:t>
            </w:r>
            <w:r>
              <w:rPr>
                <w:lang w:val="ru-RU"/>
              </w:rPr>
              <w:t>2</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409C5"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0BC8907"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D96F5" w14:textId="228E6C6F" w:rsidR="00FA45E6" w:rsidRPr="00E16FC8" w:rsidRDefault="00A24EC4" w:rsidP="00E16FC8">
            <w:pPr>
              <w:autoSpaceDE w:val="0"/>
              <w:autoSpaceDN w:val="0"/>
              <w:spacing w:before="98" w:after="0"/>
              <w:ind w:left="72"/>
            </w:pPr>
            <w:r w:rsidRPr="00E16FC8">
              <w:rPr>
                <w:rFonts w:ascii="Times New Roman" w:eastAsia="Times New Roman" w:hAnsi="Times New Roman"/>
                <w:color w:val="000000"/>
              </w:rPr>
              <w:t>6</w:t>
            </w:r>
            <w:r w:rsidR="00E43578" w:rsidRPr="00E16FC8">
              <w:rPr>
                <w:rFonts w:ascii="Times New Roman" w:eastAsia="Times New Roman" w:hAnsi="Times New Roman"/>
                <w:color w:val="000000"/>
                <w:lang w:val="ru-RU"/>
              </w:rPr>
              <w:t>7</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515F7" w14:textId="1B82D6AB"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Звуки и краски родной природы в разные времена года (весна, лето)</w:t>
            </w:r>
            <w:r w:rsidR="0086509F"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Тема природы в разные</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времена года (весна, лето) в произведениях литературы.</w:t>
            </w:r>
          </w:p>
          <w:p w14:paraId="5978E763" w14:textId="30196C8B" w:rsidR="0086509F" w:rsidRPr="00243BA3" w:rsidRDefault="00A56D3A" w:rsidP="00E16FC8">
            <w:pPr>
              <w:autoSpaceDE w:val="0"/>
              <w:autoSpaceDN w:val="0"/>
              <w:spacing w:before="70" w:after="0"/>
              <w:ind w:left="72" w:right="288"/>
              <w:rPr>
                <w:lang w:val="ru-RU"/>
              </w:rPr>
            </w:pPr>
            <w:r w:rsidRPr="00E16FC8">
              <w:rPr>
                <w:rFonts w:ascii="Times New Roman" w:eastAsia="Times New Roman" w:hAnsi="Times New Roman"/>
                <w:color w:val="000000"/>
                <w:lang w:val="ru-RU"/>
              </w:rPr>
              <w:t xml:space="preserve">Формирование эстетического восприятия явлений природы (звуки, </w:t>
            </w:r>
            <w:r w:rsidRPr="00E16FC8">
              <w:rPr>
                <w:lang w:val="ru-RU"/>
              </w:rPr>
              <w:br/>
            </w:r>
            <w:r w:rsidRPr="00E16FC8">
              <w:rPr>
                <w:rFonts w:ascii="Times New Roman" w:eastAsia="Times New Roman" w:hAnsi="Times New Roman"/>
                <w:color w:val="000000"/>
                <w:lang w:val="ru-RU"/>
              </w:rPr>
              <w:t xml:space="preserve">краски весны, лета). Использование средств выразительности при </w:t>
            </w:r>
            <w:r w:rsidRPr="00E16FC8">
              <w:rPr>
                <w:lang w:val="ru-RU"/>
              </w:rPr>
              <w:br/>
            </w:r>
            <w:r w:rsidRPr="00E16FC8">
              <w:rPr>
                <w:rFonts w:ascii="Times New Roman" w:eastAsia="Times New Roman" w:hAnsi="Times New Roman"/>
                <w:color w:val="000000"/>
                <w:lang w:val="ru-RU"/>
              </w:rPr>
              <w:t>описании природы: сравнение и эпитет.</w:t>
            </w:r>
            <w:r w:rsidR="0086509F" w:rsidRPr="00E16FC8">
              <w:rPr>
                <w:rFonts w:ascii="Times New Roman" w:eastAsia="Times New Roman" w:hAnsi="Times New Roman"/>
                <w:color w:val="000000"/>
                <w:lang w:val="ru-RU"/>
              </w:rPr>
              <w:t xml:space="preserve"> </w:t>
            </w:r>
            <w:r w:rsidR="0086509F" w:rsidRPr="00243BA3">
              <w:rPr>
                <w:rFonts w:ascii="Times New Roman" w:eastAsia="Times New Roman" w:hAnsi="Times New Roman"/>
                <w:color w:val="000000"/>
                <w:lang w:val="ru-RU"/>
              </w:rPr>
              <w:t>Тема.</w:t>
            </w:r>
          </w:p>
          <w:p w14:paraId="0E5859DC" w14:textId="0E51B016" w:rsidR="00FA45E6" w:rsidRPr="00E16FC8" w:rsidRDefault="0086509F" w:rsidP="00E16FC8">
            <w:pPr>
              <w:autoSpaceDE w:val="0"/>
              <w:autoSpaceDN w:val="0"/>
              <w:spacing w:before="70" w:after="0"/>
              <w:ind w:left="72"/>
              <w:rPr>
                <w:lang w:val="ru-RU"/>
              </w:rPr>
            </w:pPr>
            <w:r w:rsidRPr="00243BA3">
              <w:rPr>
                <w:rFonts w:ascii="Times New Roman" w:eastAsia="Times New Roman" w:hAnsi="Times New Roman"/>
                <w:color w:val="000000"/>
                <w:lang w:val="ru-RU"/>
              </w:rPr>
              <w:t>Главная мысль.</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BF814"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9091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E412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706F6" w14:textId="4B92DD8D" w:rsidR="00FA45E6" w:rsidRPr="00E16FC8" w:rsidRDefault="00243BA3" w:rsidP="00E16FC8">
            <w:r>
              <w:rPr>
                <w:lang w:val="ru-RU"/>
              </w:rPr>
              <w:t>01</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2B3E8"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C395B9E"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5A0EE" w14:textId="7E877157" w:rsidR="00FA45E6" w:rsidRPr="00E16FC8" w:rsidRDefault="00E43578" w:rsidP="00E16FC8">
            <w:pPr>
              <w:autoSpaceDE w:val="0"/>
              <w:autoSpaceDN w:val="0"/>
              <w:spacing w:before="98" w:after="0"/>
              <w:ind w:left="72"/>
            </w:pPr>
            <w:r w:rsidRPr="00E16FC8">
              <w:rPr>
                <w:rFonts w:ascii="Times New Roman" w:eastAsia="Times New Roman" w:hAnsi="Times New Roman"/>
                <w:color w:val="000000"/>
                <w:lang w:val="ru-RU"/>
              </w:rPr>
              <w:t>68</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B8308" w14:textId="1334D2E8" w:rsidR="00FA45E6" w:rsidRPr="00243BA3"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природы в разные времена года (весна, лето)</w:t>
            </w:r>
            <w:r w:rsidR="0086509F"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w:t>
            </w:r>
            <w:r w:rsidRPr="00E16FC8">
              <w:rPr>
                <w:lang w:val="ru-RU"/>
              </w:rPr>
              <w:br/>
            </w:r>
            <w:r w:rsidRPr="00E16FC8">
              <w:rPr>
                <w:rFonts w:ascii="Times New Roman" w:eastAsia="Times New Roman" w:hAnsi="Times New Roman"/>
                <w:color w:val="000000"/>
                <w:lang w:val="ru-RU"/>
              </w:rPr>
              <w:t>Тема природы в разные</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времена года (весна, лето) в произведениях литературы. </w:t>
            </w:r>
            <w:r w:rsidRPr="00243BA3">
              <w:rPr>
                <w:rFonts w:ascii="Times New Roman" w:eastAsia="Times New Roman" w:hAnsi="Times New Roman"/>
                <w:color w:val="000000"/>
                <w:lang w:val="ru-RU"/>
              </w:rPr>
              <w:t>Настроение, которое</w:t>
            </w:r>
            <w:r w:rsidR="0086509F" w:rsidRPr="00E16FC8">
              <w:rPr>
                <w:rFonts w:ascii="Times New Roman" w:eastAsia="Times New Roman" w:hAnsi="Times New Roman"/>
                <w:color w:val="000000"/>
                <w:lang w:val="ru-RU"/>
              </w:rPr>
              <w:t xml:space="preserve"> </w:t>
            </w:r>
            <w:r w:rsidRPr="00243BA3">
              <w:rPr>
                <w:rFonts w:ascii="Times New Roman" w:eastAsia="Times New Roman" w:hAnsi="Times New Roman"/>
                <w:color w:val="000000"/>
                <w:lang w:val="ru-RU"/>
              </w:rPr>
              <w:t>создаёт</w:t>
            </w:r>
            <w:r w:rsidR="0086509F" w:rsidRPr="00E16FC8">
              <w:rPr>
                <w:rFonts w:ascii="Times New Roman" w:eastAsia="Times New Roman" w:hAnsi="Times New Roman"/>
                <w:color w:val="000000"/>
                <w:lang w:val="ru-RU"/>
              </w:rPr>
              <w:t xml:space="preserve"> </w:t>
            </w:r>
            <w:r w:rsidRPr="00243BA3">
              <w:rPr>
                <w:rFonts w:ascii="Times New Roman" w:eastAsia="Times New Roman" w:hAnsi="Times New Roman"/>
                <w:color w:val="000000"/>
                <w:lang w:val="ru-RU"/>
              </w:rPr>
              <w:t>пейзажная лирика (о весне и лете).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EA912"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8BEE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F7F1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AFBBB" w14:textId="629E6562" w:rsidR="00FA45E6" w:rsidRPr="00E16FC8" w:rsidRDefault="00243BA3" w:rsidP="00E16FC8">
            <w:r>
              <w:rPr>
                <w:lang w:val="ru-RU"/>
              </w:rPr>
              <w:t>03</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80A21"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28841F6"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CAF1D" w14:textId="67BE8574" w:rsidR="00FA45E6" w:rsidRPr="00E16FC8" w:rsidRDefault="00E43578" w:rsidP="00E16FC8">
            <w:pPr>
              <w:autoSpaceDE w:val="0"/>
              <w:autoSpaceDN w:val="0"/>
              <w:spacing w:before="98" w:after="0"/>
              <w:ind w:left="72"/>
            </w:pPr>
            <w:r w:rsidRPr="00E16FC8">
              <w:rPr>
                <w:rFonts w:ascii="Times New Roman" w:eastAsia="Times New Roman" w:hAnsi="Times New Roman"/>
                <w:color w:val="000000"/>
                <w:lang w:val="ru-RU"/>
              </w:rPr>
              <w:t>69</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6C8F9" w14:textId="420B4D6C"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 в разные</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времена года (весна, лето) в произведениях литературы.</w:t>
            </w:r>
          </w:p>
          <w:p w14:paraId="7568BF56" w14:textId="46A60898" w:rsidR="00FA45E6" w:rsidRPr="00E16FC8" w:rsidRDefault="00A56D3A" w:rsidP="00E16FC8">
            <w:pPr>
              <w:autoSpaceDE w:val="0"/>
              <w:autoSpaceDN w:val="0"/>
              <w:spacing w:before="70" w:after="0"/>
              <w:ind w:left="72" w:right="144"/>
              <w:rPr>
                <w:lang w:val="ru-RU"/>
              </w:rPr>
            </w:pPr>
            <w:r w:rsidRPr="00E16FC8">
              <w:rPr>
                <w:rFonts w:ascii="Times New Roman" w:eastAsia="Times New Roman" w:hAnsi="Times New Roman"/>
                <w:color w:val="000000"/>
                <w:lang w:val="ru-RU"/>
              </w:rPr>
              <w:t xml:space="preserve">Иллюстрация к произведению как </w:t>
            </w:r>
            <w:r w:rsidRPr="00E16FC8">
              <w:rPr>
                <w:lang w:val="ru-RU"/>
              </w:rPr>
              <w:br/>
            </w:r>
            <w:r w:rsidRPr="00E16FC8">
              <w:rPr>
                <w:rFonts w:ascii="Times New Roman" w:eastAsia="Times New Roman" w:hAnsi="Times New Roman"/>
                <w:color w:val="000000"/>
                <w:lang w:val="ru-RU"/>
              </w:rPr>
              <w:t>отражение эмоционального отклика на произведение.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14000"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12048"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053A8"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62448" w14:textId="70033AD3" w:rsidR="00FA45E6" w:rsidRPr="00E16FC8" w:rsidRDefault="00243BA3" w:rsidP="00E16FC8">
            <w:r>
              <w:rPr>
                <w:lang w:val="ru-RU"/>
              </w:rPr>
              <w:t>06</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AA63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 xml:space="preserve">опрос; </w:t>
            </w:r>
            <w:r w:rsidRPr="00E16FC8">
              <w:br/>
            </w:r>
            <w:r w:rsidRPr="00E16FC8">
              <w:rPr>
                <w:rFonts w:ascii="Times New Roman" w:eastAsia="Times New Roman" w:hAnsi="Times New Roman"/>
                <w:color w:val="000000"/>
              </w:rPr>
              <w:t>Тестирование;</w:t>
            </w:r>
          </w:p>
        </w:tc>
      </w:tr>
      <w:tr w:rsidR="00FA45E6" w:rsidRPr="00E16FC8" w14:paraId="6AD56EF8"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017A1" w14:textId="4F4BEA94" w:rsidR="00FA45E6" w:rsidRPr="00E16FC8" w:rsidRDefault="0054330F" w:rsidP="00E16FC8">
            <w:pPr>
              <w:autoSpaceDE w:val="0"/>
              <w:autoSpaceDN w:val="0"/>
              <w:spacing w:before="98" w:after="0"/>
              <w:ind w:left="72"/>
              <w:rPr>
                <w:lang w:val="ru-RU"/>
              </w:rPr>
            </w:pPr>
            <w:r w:rsidRPr="00E16FC8">
              <w:rPr>
                <w:rFonts w:ascii="Times New Roman" w:eastAsia="Times New Roman" w:hAnsi="Times New Roman"/>
                <w:color w:val="000000"/>
                <w:lang w:val="ru-RU"/>
              </w:rPr>
              <w:t>7</w:t>
            </w:r>
            <w:r w:rsidR="00E43578" w:rsidRPr="00E16FC8">
              <w:rPr>
                <w:rFonts w:ascii="Times New Roman" w:eastAsia="Times New Roman" w:hAnsi="Times New Roman"/>
                <w:color w:val="000000"/>
                <w:lang w:val="ru-RU"/>
              </w:rPr>
              <w:t>0</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727D8" w14:textId="6D3AD64F"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природы в разные времена года (весна, лето) (18 ч) </w:t>
            </w:r>
            <w:r w:rsidRPr="00E16FC8">
              <w:rPr>
                <w:lang w:val="ru-RU"/>
              </w:rPr>
              <w:br/>
            </w:r>
            <w:r w:rsidRPr="00E16FC8">
              <w:rPr>
                <w:rFonts w:ascii="Times New Roman" w:eastAsia="Times New Roman" w:hAnsi="Times New Roman"/>
                <w:color w:val="000000"/>
                <w:lang w:val="ru-RU"/>
              </w:rPr>
              <w:t>Тема природы в разные</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времена года (весна, лето) в произведениях литературы.</w:t>
            </w:r>
          </w:p>
          <w:p w14:paraId="1AD077B1" w14:textId="7FA4F99C"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Отражение тем «Весенняя природа», «Летняя природа»</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 картинах художников (пейзаж): И. И. Левитана, В. Д. Поленова, А. И. </w:t>
            </w:r>
          </w:p>
          <w:p w14:paraId="4A8C7C32" w14:textId="77777777" w:rsidR="00FA45E6" w:rsidRPr="00E16FC8" w:rsidRDefault="00A56D3A" w:rsidP="00E16FC8">
            <w:pPr>
              <w:autoSpaceDE w:val="0"/>
              <w:autoSpaceDN w:val="0"/>
              <w:spacing w:before="72" w:after="0"/>
              <w:ind w:left="72"/>
              <w:rPr>
                <w:lang w:val="ru-RU"/>
              </w:rPr>
            </w:pPr>
            <w:r w:rsidRPr="00E16FC8">
              <w:rPr>
                <w:rFonts w:ascii="Times New Roman" w:eastAsia="Times New Roman" w:hAnsi="Times New Roman"/>
                <w:color w:val="000000"/>
                <w:lang w:val="ru-RU"/>
              </w:rPr>
              <w:t>Куинджи, И. И. Шишкина и музыкальных произведениях композиторов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55B2A"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71B4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EFF8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EFFB2" w14:textId="169123E3" w:rsidR="00FA45E6" w:rsidRPr="00E16FC8" w:rsidRDefault="00243BA3" w:rsidP="00E16FC8">
            <w:r>
              <w:rPr>
                <w:lang w:val="ru-RU"/>
              </w:rPr>
              <w:t>10</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414F8"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395E1E9"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F0A1F" w14:textId="352A6AB6" w:rsidR="00FA45E6" w:rsidRPr="00E16FC8" w:rsidRDefault="0054330F" w:rsidP="00E16FC8">
            <w:pPr>
              <w:autoSpaceDE w:val="0"/>
              <w:autoSpaceDN w:val="0"/>
              <w:spacing w:before="98" w:after="0"/>
              <w:ind w:left="72"/>
            </w:pPr>
            <w:r w:rsidRPr="00E16FC8">
              <w:rPr>
                <w:rFonts w:ascii="Times New Roman" w:eastAsia="Times New Roman" w:hAnsi="Times New Roman"/>
                <w:color w:val="000000"/>
                <w:lang w:val="ru-RU"/>
              </w:rPr>
              <w:t>7</w:t>
            </w:r>
            <w:r w:rsidR="00DE0DE5" w:rsidRPr="00E16FC8">
              <w:rPr>
                <w:rFonts w:ascii="Times New Roman" w:eastAsia="Times New Roman" w:hAnsi="Times New Roman"/>
                <w:color w:val="000000"/>
                <w:lang w:val="ru-RU"/>
              </w:rPr>
              <w:t>1</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3FBA2" w14:textId="7708DA24" w:rsidR="00FA45E6" w:rsidRPr="00E16FC8" w:rsidRDefault="00A56D3A" w:rsidP="00E16FC8">
            <w:pPr>
              <w:autoSpaceDE w:val="0"/>
              <w:autoSpaceDN w:val="0"/>
              <w:spacing w:before="98" w:after="0"/>
              <w:ind w:left="72" w:right="288"/>
              <w:rPr>
                <w:lang w:val="ru-RU"/>
              </w:rPr>
            </w:pPr>
            <w:r w:rsidRPr="00E16FC8">
              <w:rPr>
                <w:rFonts w:ascii="Times New Roman" w:eastAsia="Times New Roman" w:hAnsi="Times New Roman"/>
                <w:color w:val="000000"/>
                <w:lang w:val="ru-RU"/>
              </w:rPr>
              <w:t xml:space="preserve">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w:t>
            </w:r>
          </w:p>
          <w:p w14:paraId="40D974C8" w14:textId="14112468" w:rsidR="00FA45E6" w:rsidRPr="00E16FC8" w:rsidRDefault="00A56D3A" w:rsidP="00E16FC8">
            <w:pPr>
              <w:autoSpaceDE w:val="0"/>
              <w:autoSpaceDN w:val="0"/>
              <w:spacing w:before="70" w:after="0"/>
              <w:ind w:left="72" w:right="576"/>
              <w:rPr>
                <w:lang w:val="ru-RU"/>
              </w:rPr>
            </w:pPr>
            <w:r w:rsidRPr="00E16FC8">
              <w:rPr>
                <w:rFonts w:ascii="Times New Roman" w:eastAsia="Times New Roman" w:hAnsi="Times New Roman"/>
                <w:color w:val="000000"/>
                <w:lang w:val="ru-RU"/>
              </w:rPr>
              <w:t>Использование средств</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выразительности при описании природы: сравнение и эпитет.</w:t>
            </w:r>
          </w:p>
          <w:p w14:paraId="7161EB1A" w14:textId="70AE687E" w:rsidR="00FA45E6" w:rsidRPr="00E16FC8" w:rsidRDefault="00A56D3A" w:rsidP="00E16FC8">
            <w:pPr>
              <w:autoSpaceDE w:val="0"/>
              <w:autoSpaceDN w:val="0"/>
              <w:spacing w:before="70" w:after="0"/>
              <w:ind w:left="72"/>
              <w:rPr>
                <w:lang w:val="ru-RU"/>
              </w:rPr>
            </w:pPr>
            <w:r w:rsidRPr="00E16FC8">
              <w:rPr>
                <w:rFonts w:ascii="Times New Roman" w:eastAsia="Times New Roman" w:hAnsi="Times New Roman"/>
                <w:color w:val="000000"/>
                <w:lang w:val="ru-RU"/>
              </w:rPr>
              <w:t>Описание своего настроения. Лексика "Весны и лета"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54B77"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CFA5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D6500"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89912" w14:textId="0A702729" w:rsidR="00FA45E6" w:rsidRPr="00E16FC8" w:rsidRDefault="00243BA3" w:rsidP="00E16FC8">
            <w:r>
              <w:rPr>
                <w:lang w:val="ru-RU"/>
              </w:rPr>
              <w:t>13</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55335"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3270F04" w14:textId="77777777" w:rsidTr="00A541BD">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87052" w14:textId="11025049" w:rsidR="00FA45E6" w:rsidRPr="00E16FC8" w:rsidRDefault="0054330F" w:rsidP="00E16FC8">
            <w:pPr>
              <w:autoSpaceDE w:val="0"/>
              <w:autoSpaceDN w:val="0"/>
              <w:spacing w:before="98" w:after="0"/>
            </w:pPr>
            <w:r w:rsidRPr="00E16FC8">
              <w:rPr>
                <w:rFonts w:ascii="Times New Roman" w:eastAsia="Times New Roman" w:hAnsi="Times New Roman"/>
                <w:color w:val="000000"/>
                <w:lang w:val="ru-RU"/>
              </w:rPr>
              <w:t>7</w:t>
            </w:r>
            <w:r w:rsidR="00DE0DE5" w:rsidRPr="00E16FC8">
              <w:rPr>
                <w:rFonts w:ascii="Times New Roman" w:eastAsia="Times New Roman" w:hAnsi="Times New Roman"/>
                <w:color w:val="000000"/>
                <w:lang w:val="ru-RU"/>
              </w:rPr>
              <w:t>2</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A0155" w14:textId="6DEBAB3F" w:rsidR="00FA45E6" w:rsidRPr="00E16FC8" w:rsidRDefault="00A56D3A" w:rsidP="00E16FC8">
            <w:pPr>
              <w:autoSpaceDE w:val="0"/>
              <w:autoSpaceDN w:val="0"/>
              <w:spacing w:before="98" w:after="0"/>
              <w:ind w:left="72"/>
              <w:rPr>
                <w:lang w:val="ru-RU"/>
              </w:rPr>
            </w:pPr>
            <w:r w:rsidRPr="00E16FC8">
              <w:rPr>
                <w:rFonts w:ascii="Times New Roman" w:eastAsia="Times New Roman" w:hAnsi="Times New Roman"/>
                <w:color w:val="000000"/>
                <w:lang w:val="ru-RU"/>
              </w:rPr>
              <w:t xml:space="preserve">Звуки и краски родной </w:t>
            </w:r>
            <w:r w:rsidRPr="00E16FC8">
              <w:rPr>
                <w:lang w:val="ru-RU"/>
              </w:rPr>
              <w:br/>
            </w:r>
            <w:r w:rsidRPr="00E16FC8">
              <w:rPr>
                <w:rFonts w:ascii="Times New Roman" w:eastAsia="Times New Roman" w:hAnsi="Times New Roman"/>
                <w:color w:val="000000"/>
                <w:lang w:val="ru-RU"/>
              </w:rPr>
              <w:t xml:space="preserve">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 в разные времена года (весна, лето) в произведениях литературы.</w:t>
            </w:r>
          </w:p>
          <w:p w14:paraId="3EA20A59" w14:textId="05158B4C" w:rsidR="00FA45E6" w:rsidRPr="00E16FC8" w:rsidRDefault="00A56D3A" w:rsidP="00E16FC8">
            <w:pPr>
              <w:autoSpaceDE w:val="0"/>
              <w:autoSpaceDN w:val="0"/>
              <w:spacing w:before="72" w:after="0"/>
              <w:ind w:left="72"/>
              <w:rPr>
                <w:lang w:val="ru-RU"/>
              </w:rPr>
            </w:pPr>
            <w:r w:rsidRPr="00E16FC8">
              <w:rPr>
                <w:rFonts w:ascii="Times New Roman" w:eastAsia="Times New Roman" w:hAnsi="Times New Roman"/>
                <w:color w:val="000000"/>
                <w:lang w:val="ru-RU"/>
              </w:rPr>
              <w:t xml:space="preserve">Иллюстрация к произведению как </w:t>
            </w:r>
            <w:r w:rsidRPr="00E16FC8">
              <w:rPr>
                <w:lang w:val="ru-RU"/>
              </w:rPr>
              <w:br/>
            </w:r>
            <w:r w:rsidRPr="00E16FC8">
              <w:rPr>
                <w:rFonts w:ascii="Times New Roman" w:eastAsia="Times New Roman" w:hAnsi="Times New Roman"/>
                <w:color w:val="000000"/>
                <w:lang w:val="ru-RU"/>
              </w:rPr>
              <w:t>отражение эмоционального отклика на произведение.</w:t>
            </w:r>
          </w:p>
          <w:p w14:paraId="19478B32" w14:textId="21B510CE" w:rsidR="00FA45E6" w:rsidRPr="00E16FC8" w:rsidRDefault="00A56D3A" w:rsidP="00F1052F">
            <w:pPr>
              <w:autoSpaceDE w:val="0"/>
              <w:autoSpaceDN w:val="0"/>
              <w:spacing w:before="70" w:after="0"/>
              <w:ind w:left="72"/>
              <w:rPr>
                <w:lang w:val="ru-RU"/>
              </w:rPr>
            </w:pPr>
            <w:r w:rsidRPr="00E16FC8">
              <w:rPr>
                <w:rFonts w:ascii="Times New Roman" w:eastAsia="Times New Roman" w:hAnsi="Times New Roman"/>
                <w:color w:val="000000"/>
                <w:lang w:val="ru-RU"/>
              </w:rPr>
              <w:t>Отражение тем «Весенняя природа», «Летняя природа»</w:t>
            </w:r>
            <w:r w:rsidR="0054330F"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 картинах художников (пейзаж): И. И. Левитана, В. Д. Поленова, А. И. Куинджи, И. И. Шишкина и музыкальных произведениях композиторов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3C551"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5B18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7B7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246C5" w14:textId="25D0BFC1" w:rsidR="00FA45E6" w:rsidRPr="00E16FC8" w:rsidRDefault="00243BA3" w:rsidP="00E16FC8">
            <w:r>
              <w:rPr>
                <w:lang w:val="ru-RU"/>
              </w:rPr>
              <w:t>15</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1B26E"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6912456B"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77F94" w14:textId="3D3D863D" w:rsidR="00FA45E6" w:rsidRPr="00E16FC8" w:rsidRDefault="00FF4E18" w:rsidP="00E16FC8">
            <w:pPr>
              <w:autoSpaceDE w:val="0"/>
              <w:autoSpaceDN w:val="0"/>
              <w:spacing w:before="100" w:after="0"/>
              <w:ind w:left="72"/>
            </w:pPr>
            <w:r w:rsidRPr="00E16FC8">
              <w:rPr>
                <w:rFonts w:ascii="Times New Roman" w:eastAsia="Times New Roman" w:hAnsi="Times New Roman"/>
                <w:color w:val="000000"/>
                <w:lang w:val="ru-RU"/>
              </w:rPr>
              <w:t>7</w:t>
            </w:r>
            <w:r w:rsidR="00787D28" w:rsidRPr="00E16FC8">
              <w:rPr>
                <w:rFonts w:ascii="Times New Roman" w:eastAsia="Times New Roman" w:hAnsi="Times New Roman"/>
                <w:color w:val="000000"/>
                <w:lang w:val="ru-RU"/>
              </w:rPr>
              <w:t>3</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E4A38" w14:textId="632A0383" w:rsidR="00787D28" w:rsidRPr="00E16FC8" w:rsidRDefault="00A56D3A" w:rsidP="00E16FC8">
            <w:pPr>
              <w:autoSpaceDE w:val="0"/>
              <w:autoSpaceDN w:val="0"/>
              <w:spacing w:before="100" w:after="0"/>
              <w:ind w:left="72" w:right="144"/>
              <w:rPr>
                <w:rFonts w:ascii="Times New Roman" w:eastAsia="Times New Roman" w:hAnsi="Times New Roman"/>
                <w:color w:val="000000"/>
                <w:lang w:val="ru-RU"/>
              </w:rPr>
            </w:pPr>
            <w:r w:rsidRPr="00E16FC8">
              <w:rPr>
                <w:rFonts w:ascii="Times New Roman" w:eastAsia="Times New Roman" w:hAnsi="Times New Roman"/>
                <w:color w:val="000000"/>
                <w:lang w:val="ru-RU"/>
              </w:rPr>
              <w:t xml:space="preserve">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 в разные</w:t>
            </w:r>
            <w:r w:rsidR="00F1052F">
              <w:rPr>
                <w:lang w:val="ru-RU"/>
              </w:rPr>
              <w:t xml:space="preserve"> </w:t>
            </w:r>
            <w:r w:rsidRPr="00E16FC8">
              <w:rPr>
                <w:rFonts w:ascii="Times New Roman" w:eastAsia="Times New Roman" w:hAnsi="Times New Roman"/>
                <w:color w:val="000000"/>
                <w:lang w:val="ru-RU"/>
              </w:rPr>
              <w:t xml:space="preserve">времена года (весна, лето) в произведениях литературы. </w:t>
            </w:r>
          </w:p>
          <w:p w14:paraId="0DA611F5" w14:textId="7008203C" w:rsidR="00FA45E6" w:rsidRPr="00E16FC8" w:rsidRDefault="00787D28" w:rsidP="00E16FC8">
            <w:pPr>
              <w:autoSpaceDE w:val="0"/>
              <w:autoSpaceDN w:val="0"/>
              <w:spacing w:before="100" w:after="0"/>
              <w:ind w:left="72" w:right="144"/>
              <w:rPr>
                <w:lang w:val="ru-RU"/>
              </w:rPr>
            </w:pPr>
            <w:r w:rsidRPr="00E16FC8">
              <w:rPr>
                <w:rFonts w:ascii="Times New Roman" w:eastAsia="Times New Roman" w:hAnsi="Times New Roman"/>
                <w:color w:val="000000"/>
                <w:lang w:val="ru-RU"/>
              </w:rPr>
              <w:t xml:space="preserve">Работа с авторскими текстами. Поиск </w:t>
            </w:r>
            <w:r w:rsidRPr="00E16FC8">
              <w:rPr>
                <w:lang w:val="ru-RU"/>
              </w:rPr>
              <w:br/>
            </w:r>
            <w:r w:rsidRPr="00E16FC8">
              <w:rPr>
                <w:rFonts w:ascii="Times New Roman" w:eastAsia="Times New Roman" w:hAnsi="Times New Roman"/>
                <w:color w:val="000000"/>
                <w:lang w:val="ru-RU"/>
              </w:rPr>
              <w:t xml:space="preserve">информации. </w:t>
            </w:r>
            <w:r w:rsidR="00A56D3A" w:rsidRPr="00E16FC8">
              <w:rPr>
                <w:rFonts w:ascii="Times New Roman" w:eastAsia="Times New Roman" w:hAnsi="Times New Roman"/>
                <w:color w:val="000000"/>
                <w:lang w:val="ru-RU"/>
              </w:rPr>
              <w:t>Понятийный</w:t>
            </w:r>
            <w:r w:rsidR="00FF4E18" w:rsidRPr="00E16FC8">
              <w:rPr>
                <w:rFonts w:ascii="Times New Roman" w:eastAsia="Times New Roman" w:hAnsi="Times New Roman"/>
                <w:color w:val="000000"/>
                <w:lang w:val="ru-RU"/>
              </w:rPr>
              <w:t xml:space="preserve"> </w:t>
            </w:r>
            <w:r w:rsidR="00A56D3A" w:rsidRPr="00E16FC8">
              <w:rPr>
                <w:rFonts w:ascii="Times New Roman" w:eastAsia="Times New Roman" w:hAnsi="Times New Roman"/>
                <w:color w:val="000000"/>
                <w:lang w:val="ru-RU"/>
              </w:rPr>
              <w:t>аппарат.</w:t>
            </w:r>
          </w:p>
          <w:p w14:paraId="370B9888" w14:textId="77777777" w:rsidR="00FA45E6" w:rsidRPr="00E16FC8" w:rsidRDefault="00A56D3A" w:rsidP="00E16FC8">
            <w:pPr>
              <w:autoSpaceDE w:val="0"/>
              <w:autoSpaceDN w:val="0"/>
              <w:spacing w:before="70" w:after="0"/>
              <w:ind w:left="72" w:right="288"/>
              <w:rPr>
                <w:lang w:val="ru-RU"/>
              </w:rPr>
            </w:pPr>
            <w:r w:rsidRPr="00E16FC8">
              <w:rPr>
                <w:rFonts w:ascii="Times New Roman" w:eastAsia="Times New Roman" w:hAnsi="Times New Roman"/>
                <w:color w:val="000000"/>
                <w:lang w:val="ru-RU"/>
              </w:rPr>
              <w:t>Расширение лексического запаса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7598B" w14:textId="77777777" w:rsidR="00FA45E6" w:rsidRPr="00E16FC8" w:rsidRDefault="00A56D3A" w:rsidP="00E16FC8">
            <w:pPr>
              <w:autoSpaceDE w:val="0"/>
              <w:autoSpaceDN w:val="0"/>
              <w:spacing w:before="100"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315EC"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CABD7"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93E48" w14:textId="37E82625" w:rsidR="00FA45E6" w:rsidRPr="00E16FC8" w:rsidRDefault="00243BA3" w:rsidP="00E16FC8">
            <w:r>
              <w:rPr>
                <w:lang w:val="ru-RU"/>
              </w:rPr>
              <w:t>17</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72E90" w14:textId="77777777" w:rsidR="00FA45E6" w:rsidRPr="00E16FC8" w:rsidRDefault="00A56D3A" w:rsidP="00E16FC8">
            <w:pPr>
              <w:autoSpaceDE w:val="0"/>
              <w:autoSpaceDN w:val="0"/>
              <w:spacing w:before="100"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43378040"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E047E" w14:textId="2ECCA6C3" w:rsidR="00FA45E6" w:rsidRPr="00E16FC8" w:rsidRDefault="00A24EC4" w:rsidP="00E16FC8">
            <w:pPr>
              <w:autoSpaceDE w:val="0"/>
              <w:autoSpaceDN w:val="0"/>
              <w:spacing w:before="98" w:after="0"/>
              <w:ind w:left="72"/>
            </w:pPr>
            <w:r w:rsidRPr="00E16FC8">
              <w:rPr>
                <w:rFonts w:ascii="Times New Roman" w:eastAsia="Times New Roman" w:hAnsi="Times New Roman"/>
                <w:color w:val="000000"/>
              </w:rPr>
              <w:t>7</w:t>
            </w:r>
            <w:r w:rsidR="00787D28" w:rsidRPr="00E16FC8">
              <w:rPr>
                <w:rFonts w:ascii="Times New Roman" w:eastAsia="Times New Roman" w:hAnsi="Times New Roman"/>
                <w:color w:val="000000"/>
                <w:lang w:val="ru-RU"/>
              </w:rPr>
              <w:t>4</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F41D2" w14:textId="1F2E619C"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 в разные</w:t>
            </w:r>
            <w:r w:rsidR="00F1052F">
              <w:rPr>
                <w:lang w:val="ru-RU"/>
              </w:rPr>
              <w:t xml:space="preserve"> </w:t>
            </w:r>
            <w:r w:rsidRPr="00E16FC8">
              <w:rPr>
                <w:rFonts w:ascii="Times New Roman" w:eastAsia="Times New Roman" w:hAnsi="Times New Roman"/>
                <w:color w:val="000000"/>
                <w:lang w:val="ru-RU"/>
              </w:rPr>
              <w:t>времена года (весна, лето) в произведениях литературы.</w:t>
            </w:r>
          </w:p>
          <w:p w14:paraId="77571B50" w14:textId="6DB9479B" w:rsidR="00FA45E6" w:rsidRPr="00E16FC8" w:rsidRDefault="00A56D3A" w:rsidP="00F1052F">
            <w:pPr>
              <w:autoSpaceDE w:val="0"/>
              <w:autoSpaceDN w:val="0"/>
              <w:spacing w:before="70" w:after="0"/>
              <w:ind w:left="72"/>
              <w:rPr>
                <w:lang w:val="ru-RU"/>
              </w:rPr>
            </w:pPr>
            <w:r w:rsidRPr="00E16FC8">
              <w:rPr>
                <w:rFonts w:ascii="Times New Roman" w:eastAsia="Times New Roman" w:hAnsi="Times New Roman"/>
                <w:color w:val="000000"/>
                <w:lang w:val="ru-RU"/>
              </w:rPr>
              <w:t xml:space="preserve">Отражение тем «Весенняя природа», «Летняя природа»в картинах художников (пейзаж): И. И. Левитана, В. Д. Поленова, А. И. Куинджи, И. И. Шишкина и музыкальных произведениях композиторов </w:t>
            </w:r>
            <w:r w:rsidRPr="00E16FC8">
              <w:rPr>
                <w:lang w:val="ru-RU"/>
              </w:rPr>
              <w:br/>
            </w:r>
            <w:r w:rsidRPr="00E16FC8">
              <w:rPr>
                <w:rFonts w:ascii="Times New Roman" w:eastAsia="Times New Roman" w:hAnsi="Times New Roman"/>
                <w:color w:val="000000"/>
                <w:lang w:val="ru-RU"/>
              </w:rPr>
              <w:t>Инсценирование сюжетов, диалогов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FC6B8"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76805"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E663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493D1" w14:textId="57B8FE99" w:rsidR="00FA45E6" w:rsidRPr="00E16FC8" w:rsidRDefault="00243BA3" w:rsidP="00E16FC8">
            <w:r>
              <w:rPr>
                <w:lang w:val="ru-RU"/>
              </w:rPr>
              <w:t>20</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77D1C"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36BD930"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FF25D" w14:textId="479B4C26" w:rsidR="00FA45E6" w:rsidRPr="00E16FC8" w:rsidRDefault="00A24EC4" w:rsidP="00E16FC8">
            <w:pPr>
              <w:autoSpaceDE w:val="0"/>
              <w:autoSpaceDN w:val="0"/>
              <w:spacing w:before="98" w:after="0"/>
            </w:pPr>
            <w:r w:rsidRPr="00E16FC8">
              <w:rPr>
                <w:rFonts w:ascii="Times New Roman" w:eastAsia="Times New Roman" w:hAnsi="Times New Roman"/>
                <w:color w:val="000000"/>
              </w:rPr>
              <w:t>7</w:t>
            </w:r>
            <w:r w:rsidR="00910398" w:rsidRPr="00E16FC8">
              <w:rPr>
                <w:rFonts w:ascii="Times New Roman" w:eastAsia="Times New Roman" w:hAnsi="Times New Roman"/>
                <w:color w:val="000000"/>
                <w:lang w:val="ru-RU"/>
              </w:rPr>
              <w:t>5</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1AED5" w14:textId="7A71903E"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 в разные</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времена года (весна, лето) в произведениях литературы. План</w:t>
            </w:r>
            <w:r w:rsidR="00FF4E18"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текста, его</w:t>
            </w:r>
            <w:r w:rsidR="00FF4E18"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анализ.</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CDB12" w14:textId="77777777" w:rsidR="00FA45E6" w:rsidRPr="00E16FC8" w:rsidRDefault="00A56D3A" w:rsidP="00E16FC8">
            <w:pPr>
              <w:autoSpaceDE w:val="0"/>
              <w:autoSpaceDN w:val="0"/>
              <w:spacing w:before="98" w:after="0"/>
              <w:ind w:left="7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D3C80"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6B0D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A5C95" w14:textId="3400B268" w:rsidR="00FA45E6" w:rsidRPr="00E16FC8" w:rsidRDefault="00243BA3" w:rsidP="00E16FC8">
            <w:r>
              <w:rPr>
                <w:lang w:val="ru-RU"/>
              </w:rPr>
              <w:t>22</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E7002"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1842BF9"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B31DB" w14:textId="476EC104" w:rsidR="00FA45E6" w:rsidRPr="00E16FC8" w:rsidRDefault="00A24EC4" w:rsidP="00E16FC8">
            <w:pPr>
              <w:autoSpaceDE w:val="0"/>
              <w:autoSpaceDN w:val="0"/>
              <w:spacing w:before="100" w:after="0"/>
              <w:ind w:left="72"/>
            </w:pPr>
            <w:r w:rsidRPr="00E16FC8">
              <w:rPr>
                <w:rFonts w:ascii="Times New Roman" w:eastAsia="Times New Roman" w:hAnsi="Times New Roman"/>
                <w:color w:val="000000"/>
              </w:rPr>
              <w:t>7</w:t>
            </w:r>
            <w:r w:rsidR="00910398" w:rsidRPr="00E16FC8">
              <w:rPr>
                <w:rFonts w:ascii="Times New Roman" w:eastAsia="Times New Roman" w:hAnsi="Times New Roman"/>
                <w:color w:val="000000"/>
                <w:lang w:val="ru-RU"/>
              </w:rPr>
              <w:t>6</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4958C" w14:textId="48DECC6F" w:rsidR="00FA45E6" w:rsidRPr="00E16FC8" w:rsidRDefault="00A56D3A" w:rsidP="00F1052F">
            <w:pPr>
              <w:autoSpaceDE w:val="0"/>
              <w:autoSpaceDN w:val="0"/>
              <w:spacing w:before="100" w:after="0"/>
              <w:ind w:left="72" w:right="144"/>
              <w:rPr>
                <w:lang w:val="ru-RU"/>
              </w:rPr>
            </w:pPr>
            <w:r w:rsidRPr="00E16FC8">
              <w:rPr>
                <w:rFonts w:ascii="Times New Roman" w:eastAsia="Times New Roman" w:hAnsi="Times New Roman"/>
                <w:color w:val="000000"/>
                <w:lang w:val="ru-RU"/>
              </w:rPr>
              <w:t xml:space="preserve">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lastRenderedPageBreak/>
              <w:t>Тема природы в разные</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времена года (весна, лето) в произведениях литературы.</w:t>
            </w:r>
          </w:p>
          <w:p w14:paraId="3AA9EBF5" w14:textId="77777777"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Сочиняем тексты по теме. Структура текста. Название. Тема. Главная мысль.</w:t>
            </w:r>
          </w:p>
          <w:p w14:paraId="23CDF683" w14:textId="77777777"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Учимся слушать и анализировать текст</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6D7A2" w14:textId="77777777" w:rsidR="00FA45E6" w:rsidRPr="00E16FC8" w:rsidRDefault="00A56D3A" w:rsidP="00F1052F">
            <w:pPr>
              <w:autoSpaceDE w:val="0"/>
              <w:autoSpaceDN w:val="0"/>
              <w:spacing w:before="100" w:after="0"/>
              <w:ind w:left="72"/>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B25BC"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38CDD"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FE5F5" w14:textId="7FCC54FE" w:rsidR="00FA45E6" w:rsidRPr="00E16FC8" w:rsidRDefault="00243BA3" w:rsidP="00E16FC8">
            <w:r>
              <w:rPr>
                <w:lang w:val="ru-RU"/>
              </w:rPr>
              <w:t>24</w:t>
            </w:r>
            <w:r w:rsidRPr="00E16FC8">
              <w:rPr>
                <w:lang w:val="ru-RU"/>
              </w:rPr>
              <w:t>.0</w:t>
            </w:r>
            <w:r>
              <w:rPr>
                <w:lang w:val="ru-RU"/>
              </w:rPr>
              <w:t>3</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5C284" w14:textId="77777777" w:rsidR="00FA45E6" w:rsidRPr="00E16FC8" w:rsidRDefault="00A56D3A" w:rsidP="00E16FC8">
            <w:pPr>
              <w:autoSpaceDE w:val="0"/>
              <w:autoSpaceDN w:val="0"/>
              <w:spacing w:before="100"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163E1A2A"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7F07B" w14:textId="47C73BAF" w:rsidR="00FA45E6" w:rsidRPr="00E16FC8" w:rsidRDefault="00787D28" w:rsidP="00E16FC8">
            <w:pPr>
              <w:autoSpaceDE w:val="0"/>
              <w:autoSpaceDN w:val="0"/>
              <w:spacing w:before="98" w:after="0"/>
              <w:jc w:val="center"/>
            </w:pPr>
            <w:r w:rsidRPr="00E16FC8">
              <w:rPr>
                <w:rFonts w:ascii="Times New Roman" w:eastAsia="Times New Roman" w:hAnsi="Times New Roman"/>
                <w:color w:val="000000"/>
                <w:lang w:val="ru-RU"/>
              </w:rPr>
              <w:lastRenderedPageBreak/>
              <w:t>7</w:t>
            </w:r>
            <w:r w:rsidR="00910398" w:rsidRPr="00E16FC8">
              <w:rPr>
                <w:rFonts w:ascii="Times New Roman" w:eastAsia="Times New Roman" w:hAnsi="Times New Roman"/>
                <w:color w:val="000000"/>
                <w:lang w:val="ru-RU"/>
              </w:rPr>
              <w:t>7</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196CB" w14:textId="3AAA6CBA"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 в разные времена года (весна, лето) в произведениях литературы.</w:t>
            </w:r>
          </w:p>
          <w:p w14:paraId="7832CA2D" w14:textId="77777777"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Сочиняем тексты по теме. Структура текста. Название. Тема. Главная мысль.</w:t>
            </w:r>
          </w:p>
          <w:p w14:paraId="4F8317C8" w14:textId="77777777"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Учимся планировать инсценировку.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4422C"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B8F1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E3290"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68EC9" w14:textId="5F6542BF" w:rsidR="00FA45E6" w:rsidRPr="00E16FC8" w:rsidRDefault="00903FF9" w:rsidP="00E16FC8">
            <w:r>
              <w:rPr>
                <w:lang w:val="ru-RU"/>
              </w:rPr>
              <w:t>03</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09202"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9FB943D"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E8304" w14:textId="3DDD5A01" w:rsidR="00FA45E6" w:rsidRPr="00E16FC8" w:rsidRDefault="00787D28" w:rsidP="00E16FC8">
            <w:pPr>
              <w:autoSpaceDE w:val="0"/>
              <w:autoSpaceDN w:val="0"/>
              <w:spacing w:before="98" w:after="0"/>
              <w:jc w:val="center"/>
            </w:pPr>
            <w:r w:rsidRPr="00E16FC8">
              <w:rPr>
                <w:rFonts w:ascii="Times New Roman" w:eastAsia="Times New Roman" w:hAnsi="Times New Roman"/>
                <w:color w:val="000000"/>
                <w:lang w:val="ru-RU"/>
              </w:rPr>
              <w:t>7</w:t>
            </w:r>
            <w:r w:rsidR="00910398" w:rsidRPr="00E16FC8">
              <w:rPr>
                <w:rFonts w:ascii="Times New Roman" w:eastAsia="Times New Roman" w:hAnsi="Times New Roman"/>
                <w:color w:val="000000"/>
                <w:lang w:val="ru-RU"/>
              </w:rPr>
              <w:t>8</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50E69" w14:textId="787E5F1C"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 в разные времена года (весна, лето) в произведениях литературы.</w:t>
            </w:r>
          </w:p>
          <w:p w14:paraId="54B6C9CE" w14:textId="2313A318"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Составляем текст на заданную тему (не менее 5 предложений)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8C0D3"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A221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A921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4407F" w14:textId="6524F776" w:rsidR="00FA45E6" w:rsidRPr="00E16FC8" w:rsidRDefault="00903FF9" w:rsidP="00E16FC8">
            <w:r>
              <w:rPr>
                <w:lang w:val="ru-RU"/>
              </w:rPr>
              <w:t>05</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B196F"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81058FA"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0361D" w14:textId="768C4E8B" w:rsidR="00FA45E6" w:rsidRPr="00E16FC8" w:rsidRDefault="00910398" w:rsidP="00E16FC8">
            <w:pPr>
              <w:autoSpaceDE w:val="0"/>
              <w:autoSpaceDN w:val="0"/>
              <w:spacing w:before="98" w:after="0"/>
              <w:ind w:left="72"/>
            </w:pPr>
            <w:r w:rsidRPr="00E16FC8">
              <w:rPr>
                <w:rFonts w:ascii="Times New Roman" w:eastAsia="Times New Roman" w:hAnsi="Times New Roman"/>
                <w:color w:val="000000"/>
                <w:lang w:val="ru-RU"/>
              </w:rPr>
              <w:t>79</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8E80D" w14:textId="5F633BCB"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 в разные времена года (весна, лето) в произведениях литературы. Построение</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высказывания.</w:t>
            </w:r>
          </w:p>
          <w:p w14:paraId="447B1BAE" w14:textId="7CF9BA20"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Ответы на вопросы по содержанию. Использование средств выразительности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1BDB3" w14:textId="77777777" w:rsidR="00FA45E6" w:rsidRPr="00E16FC8" w:rsidRDefault="00A56D3A" w:rsidP="00F1052F">
            <w:pPr>
              <w:autoSpaceDE w:val="0"/>
              <w:autoSpaceDN w:val="0"/>
              <w:spacing w:before="98" w:after="0"/>
              <w:ind w:left="72" w:right="14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74D8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6E5AD"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5F450" w14:textId="049F536F" w:rsidR="00FA45E6" w:rsidRPr="00E16FC8" w:rsidRDefault="00903FF9" w:rsidP="00E16FC8">
            <w:r>
              <w:rPr>
                <w:lang w:val="ru-RU"/>
              </w:rPr>
              <w:t>07</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A926F"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E91A103"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278EA" w14:textId="54394E59" w:rsidR="00FA45E6" w:rsidRPr="00E16FC8" w:rsidRDefault="00FF4E18" w:rsidP="00E16FC8">
            <w:pPr>
              <w:autoSpaceDE w:val="0"/>
              <w:autoSpaceDN w:val="0"/>
              <w:spacing w:before="100" w:after="0"/>
              <w:ind w:left="72"/>
            </w:pPr>
            <w:r w:rsidRPr="00E16FC8">
              <w:rPr>
                <w:rFonts w:ascii="Times New Roman" w:eastAsia="Times New Roman" w:hAnsi="Times New Roman"/>
                <w:color w:val="000000"/>
                <w:lang w:val="ru-RU"/>
              </w:rPr>
              <w:t>8</w:t>
            </w:r>
            <w:r w:rsidR="00910398" w:rsidRPr="00E16FC8">
              <w:rPr>
                <w:rFonts w:ascii="Times New Roman" w:eastAsia="Times New Roman" w:hAnsi="Times New Roman"/>
                <w:color w:val="000000"/>
                <w:lang w:val="ru-RU"/>
              </w:rPr>
              <w:t>0</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579DA" w14:textId="5A7AB08E" w:rsidR="00FA45E6" w:rsidRPr="00E16FC8" w:rsidRDefault="00A56D3A" w:rsidP="00F1052F">
            <w:pPr>
              <w:autoSpaceDE w:val="0"/>
              <w:autoSpaceDN w:val="0"/>
              <w:spacing w:before="100" w:after="0"/>
              <w:ind w:left="72" w:right="144"/>
              <w:rPr>
                <w:lang w:val="ru-RU"/>
              </w:rPr>
            </w:pPr>
            <w:r w:rsidRPr="00E16FC8">
              <w:rPr>
                <w:rFonts w:ascii="Times New Roman" w:eastAsia="Times New Roman" w:hAnsi="Times New Roman"/>
                <w:color w:val="000000"/>
                <w:lang w:val="ru-RU"/>
              </w:rPr>
              <w:t xml:space="preserve"> Звуки и краски родной природы в разные времена года (весна, лето)  </w:t>
            </w:r>
            <w:r w:rsidRPr="00E16FC8">
              <w:rPr>
                <w:lang w:val="ru-RU"/>
              </w:rPr>
              <w:br/>
            </w:r>
            <w:r w:rsidRPr="00E16FC8">
              <w:rPr>
                <w:rFonts w:ascii="Times New Roman" w:eastAsia="Times New Roman" w:hAnsi="Times New Roman"/>
                <w:color w:val="000000"/>
                <w:lang w:val="ru-RU"/>
              </w:rPr>
              <w:t>Тема природы в разные времена года (весна, лето) в прои</w:t>
            </w:r>
            <w:r w:rsidR="00673114" w:rsidRPr="00E16FC8">
              <w:rPr>
                <w:rFonts w:ascii="Times New Roman" w:eastAsia="Times New Roman" w:hAnsi="Times New Roman"/>
                <w:color w:val="000000"/>
                <w:lang w:val="ru-RU"/>
              </w:rPr>
              <w:t>з</w:t>
            </w:r>
            <w:r w:rsidRPr="00E16FC8">
              <w:rPr>
                <w:rFonts w:ascii="Times New Roman" w:eastAsia="Times New Roman" w:hAnsi="Times New Roman"/>
                <w:color w:val="000000"/>
                <w:lang w:val="ru-RU"/>
              </w:rPr>
              <w:t>ведениях литературы.</w:t>
            </w:r>
          </w:p>
          <w:p w14:paraId="5F30A005" w14:textId="2FD42189"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Анализируем последовательность событий текста, составляем план</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7DB85" w14:textId="77777777" w:rsidR="00FA45E6" w:rsidRPr="00E16FC8" w:rsidRDefault="00A56D3A" w:rsidP="00F1052F">
            <w:pPr>
              <w:autoSpaceDE w:val="0"/>
              <w:autoSpaceDN w:val="0"/>
              <w:spacing w:before="100" w:after="0"/>
              <w:ind w:left="72" w:right="14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D793F" w14:textId="21EEF1BC" w:rsidR="00FA45E6" w:rsidRPr="00142FD9" w:rsidRDefault="00A9227F" w:rsidP="00E16FC8">
            <w:pPr>
              <w:autoSpaceDE w:val="0"/>
              <w:autoSpaceDN w:val="0"/>
              <w:spacing w:before="100" w:after="0"/>
              <w:ind w:left="72"/>
              <w:rPr>
                <w:lang w:val="ru-RU"/>
              </w:rPr>
            </w:pPr>
            <w:r>
              <w:rPr>
                <w:lang w:val="ru-RU"/>
              </w:rPr>
              <w:t>1ПР</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1505B"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4B79C" w14:textId="478FE307" w:rsidR="00FA45E6" w:rsidRPr="00E16FC8" w:rsidRDefault="00903FF9" w:rsidP="00E16FC8">
            <w:r>
              <w:rPr>
                <w:lang w:val="ru-RU"/>
              </w:rPr>
              <w:t>10</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49B96" w14:textId="65A5B999" w:rsidR="00FA45E6" w:rsidRPr="00E16FC8" w:rsidRDefault="005364B8" w:rsidP="00E16FC8">
            <w:pPr>
              <w:autoSpaceDE w:val="0"/>
              <w:autoSpaceDN w:val="0"/>
              <w:spacing w:before="100" w:after="0"/>
              <w:ind w:left="72" w:right="720"/>
            </w:pPr>
            <w:r w:rsidRPr="00E16FC8">
              <w:rPr>
                <w:rFonts w:ascii="Times New Roman" w:eastAsia="Times New Roman" w:hAnsi="Times New Roman"/>
                <w:color w:val="000000"/>
              </w:rPr>
              <w:t>Письменный контроль</w:t>
            </w:r>
          </w:p>
        </w:tc>
      </w:tr>
      <w:tr w:rsidR="00FA45E6" w:rsidRPr="00E16FC8" w14:paraId="2805CB0B"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AA990" w14:textId="788A54CF" w:rsidR="00FA45E6" w:rsidRPr="00E16FC8" w:rsidRDefault="00673114" w:rsidP="00E16FC8">
            <w:pPr>
              <w:autoSpaceDE w:val="0"/>
              <w:autoSpaceDN w:val="0"/>
              <w:spacing w:before="98" w:after="0"/>
              <w:ind w:left="72"/>
            </w:pPr>
            <w:r w:rsidRPr="00E16FC8">
              <w:rPr>
                <w:rFonts w:ascii="Times New Roman" w:eastAsia="Times New Roman" w:hAnsi="Times New Roman"/>
                <w:color w:val="000000"/>
                <w:lang w:val="ru-RU"/>
              </w:rPr>
              <w:t>8</w:t>
            </w:r>
            <w:r w:rsidR="00910398" w:rsidRPr="00E16FC8">
              <w:rPr>
                <w:rFonts w:ascii="Times New Roman" w:eastAsia="Times New Roman" w:hAnsi="Times New Roman"/>
                <w:color w:val="000000"/>
                <w:lang w:val="ru-RU"/>
              </w:rPr>
              <w:t>1</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7B901" w14:textId="28259E04"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О наших близких, о семье</w:t>
            </w:r>
            <w:r w:rsidR="00F1052F">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Тема</w:t>
            </w:r>
            <w:r w:rsidR="000235A4">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t>писателей и фольклорных произведениях.</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11DFA" w14:textId="77777777" w:rsidR="00FA45E6" w:rsidRPr="00E16FC8" w:rsidRDefault="00A56D3A" w:rsidP="00F1052F">
            <w:pPr>
              <w:autoSpaceDE w:val="0"/>
              <w:autoSpaceDN w:val="0"/>
              <w:spacing w:before="98" w:after="0"/>
              <w:ind w:left="72" w:right="14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7C5A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67C99"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6C6D5" w14:textId="15922D46" w:rsidR="00FA45E6" w:rsidRPr="00E16FC8" w:rsidRDefault="00903FF9" w:rsidP="00E16FC8">
            <w:r>
              <w:rPr>
                <w:lang w:val="ru-RU"/>
              </w:rPr>
              <w:t>12</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6BDA2"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2A7BCB" w:rsidRPr="00E16FC8" w14:paraId="017D9550"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CEC1D" w14:textId="71501EFE" w:rsidR="002A7BCB" w:rsidRPr="00E16FC8" w:rsidRDefault="002A7BCB" w:rsidP="00E16FC8">
            <w:pPr>
              <w:autoSpaceDE w:val="0"/>
              <w:autoSpaceDN w:val="0"/>
              <w:spacing w:before="98" w:after="0"/>
              <w:ind w:left="72"/>
              <w:rPr>
                <w:rFonts w:ascii="Times New Roman" w:eastAsia="Times New Roman" w:hAnsi="Times New Roman"/>
                <w:color w:val="000000"/>
                <w:lang w:val="ru-RU"/>
              </w:rPr>
            </w:pPr>
            <w:r w:rsidRPr="00E16FC8">
              <w:rPr>
                <w:rFonts w:ascii="Times New Roman" w:eastAsia="Times New Roman" w:hAnsi="Times New Roman"/>
                <w:color w:val="000000"/>
              </w:rPr>
              <w:t>8</w:t>
            </w:r>
            <w:r w:rsidR="00910398" w:rsidRPr="00E16FC8">
              <w:rPr>
                <w:rFonts w:ascii="Times New Roman" w:eastAsia="Times New Roman" w:hAnsi="Times New Roman"/>
                <w:color w:val="000000"/>
                <w:lang w:val="ru-RU"/>
              </w:rPr>
              <w:t>2</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AE1A3" w14:textId="462BDACA" w:rsidR="002A7BCB" w:rsidRPr="00E16FC8" w:rsidRDefault="002A7BCB" w:rsidP="00F1052F">
            <w:pPr>
              <w:autoSpaceDE w:val="0"/>
              <w:autoSpaceDN w:val="0"/>
              <w:spacing w:before="98" w:after="0"/>
              <w:ind w:left="72" w:right="144"/>
              <w:rPr>
                <w:rFonts w:ascii="Times New Roman" w:eastAsia="Times New Roman" w:hAnsi="Times New Roman"/>
                <w:color w:val="000000"/>
                <w:lang w:val="ru-RU"/>
              </w:rPr>
            </w:pPr>
            <w:r w:rsidRPr="00E16FC8">
              <w:rPr>
                <w:rFonts w:ascii="Times New Roman" w:eastAsia="Times New Roman" w:hAnsi="Times New Roman"/>
                <w:color w:val="000000"/>
                <w:lang w:val="ru-RU"/>
              </w:rPr>
              <w:t>О наших близких, о семье (13 ч)</w:t>
            </w:r>
            <w:r w:rsidR="000235A4">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Тема 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lastRenderedPageBreak/>
              <w:t xml:space="preserve">писателей и фольклорных произведениях. Отражение нравственных семейных </w:t>
            </w:r>
            <w:r w:rsidRPr="00E16FC8">
              <w:rPr>
                <w:lang w:val="ru-RU"/>
              </w:rPr>
              <w:br/>
            </w:r>
            <w:r w:rsidRPr="00E16FC8">
              <w:rPr>
                <w:rFonts w:ascii="Times New Roman" w:eastAsia="Times New Roman" w:hAnsi="Times New Roman"/>
                <w:color w:val="000000"/>
                <w:lang w:val="ru-RU"/>
              </w:rPr>
              <w:t xml:space="preserve">ценностей в произведениях о семье: любовь и сопереживание, уважение и внимание к старшему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F0088" w14:textId="0B81F2F0" w:rsidR="002A7BCB" w:rsidRPr="00E16FC8" w:rsidRDefault="002A7BCB" w:rsidP="00F1052F">
            <w:pPr>
              <w:autoSpaceDE w:val="0"/>
              <w:autoSpaceDN w:val="0"/>
              <w:spacing w:before="98" w:after="0"/>
              <w:ind w:left="72" w:right="144"/>
              <w:rPr>
                <w:rFonts w:ascii="Times New Roman" w:eastAsia="Times New Roman" w:hAnsi="Times New Roman"/>
                <w:color w:val="000000"/>
              </w:rPr>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444D6" w14:textId="13518621" w:rsidR="002A7BCB" w:rsidRPr="00E16FC8" w:rsidRDefault="002A7BCB" w:rsidP="00E16FC8">
            <w:pPr>
              <w:autoSpaceDE w:val="0"/>
              <w:autoSpaceDN w:val="0"/>
              <w:spacing w:before="98" w:after="0"/>
              <w:ind w:left="72"/>
              <w:rPr>
                <w:rFonts w:ascii="Times New Roman" w:eastAsia="Times New Roman" w:hAnsi="Times New Roman"/>
                <w:color w:val="000000"/>
              </w:rPr>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1A101" w14:textId="39936885" w:rsidR="002A7BCB" w:rsidRPr="00E16FC8" w:rsidRDefault="002A7BCB" w:rsidP="00E16FC8">
            <w:pPr>
              <w:autoSpaceDE w:val="0"/>
              <w:autoSpaceDN w:val="0"/>
              <w:spacing w:before="98" w:after="0"/>
              <w:ind w:left="72"/>
              <w:rPr>
                <w:rFonts w:ascii="Times New Roman" w:eastAsia="Times New Roman" w:hAnsi="Times New Roman"/>
                <w:color w:val="000000"/>
              </w:rPr>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A8657" w14:textId="1BC4C402" w:rsidR="002A7BCB" w:rsidRPr="00E16FC8" w:rsidRDefault="007E2BC6" w:rsidP="00E16FC8">
            <w:pPr>
              <w:rPr>
                <w:lang w:val="ru-RU"/>
              </w:rPr>
            </w:pPr>
            <w:r>
              <w:rPr>
                <w:lang w:val="ru-RU"/>
              </w:rPr>
              <w:t>14</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0B5DC" w14:textId="25A210A5" w:rsidR="002A7BCB" w:rsidRPr="00E16FC8" w:rsidRDefault="002A7BCB" w:rsidP="00E16FC8">
            <w:pPr>
              <w:autoSpaceDE w:val="0"/>
              <w:autoSpaceDN w:val="0"/>
              <w:spacing w:before="98" w:after="0"/>
              <w:ind w:left="72" w:right="720"/>
              <w:rPr>
                <w:rFonts w:ascii="Times New Roman" w:eastAsia="Times New Roman" w:hAnsi="Times New Roman"/>
                <w:color w:val="000000"/>
                <w:lang w:val="ru-RU"/>
              </w:rPr>
            </w:pPr>
            <w:r w:rsidRPr="00E16FC8">
              <w:rPr>
                <w:rFonts w:ascii="Times New Roman" w:eastAsia="Times New Roman" w:hAnsi="Times New Roman"/>
                <w:color w:val="000000"/>
                <w:lang w:val="ru-RU"/>
              </w:rPr>
              <w:t>Устный опрос;</w:t>
            </w:r>
          </w:p>
        </w:tc>
      </w:tr>
      <w:tr w:rsidR="00FA45E6" w:rsidRPr="00E16FC8" w14:paraId="360DD48F"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B1AA6" w14:textId="0FEE8585" w:rsidR="00FA45E6" w:rsidRPr="00E16FC8" w:rsidRDefault="00673114" w:rsidP="00E16FC8">
            <w:pPr>
              <w:autoSpaceDE w:val="0"/>
              <w:autoSpaceDN w:val="0"/>
              <w:spacing w:before="98" w:after="0"/>
              <w:jc w:val="center"/>
            </w:pPr>
            <w:r w:rsidRPr="00E16FC8">
              <w:rPr>
                <w:rFonts w:ascii="Times New Roman" w:eastAsia="Times New Roman" w:hAnsi="Times New Roman"/>
                <w:color w:val="000000"/>
                <w:lang w:val="ru-RU"/>
              </w:rPr>
              <w:lastRenderedPageBreak/>
              <w:t>8</w:t>
            </w:r>
            <w:r w:rsidR="00910398" w:rsidRPr="00E16FC8">
              <w:rPr>
                <w:rFonts w:ascii="Times New Roman" w:eastAsia="Times New Roman" w:hAnsi="Times New Roman"/>
                <w:color w:val="000000"/>
                <w:lang w:val="ru-RU"/>
              </w:rPr>
              <w:t>3</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A07E1" w14:textId="0123CD94" w:rsidR="00FA45E6" w:rsidRPr="00F1052F"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О наших близких, о семье</w:t>
            </w:r>
            <w:r w:rsidR="00673114" w:rsidRPr="00E16FC8">
              <w:rPr>
                <w:rFonts w:ascii="Times New Roman" w:eastAsia="Times New Roman" w:hAnsi="Times New Roman"/>
                <w:color w:val="000000"/>
                <w:lang w:val="ru-RU"/>
              </w:rPr>
              <w:t>.</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Тема</w:t>
            </w:r>
            <w:r w:rsidR="000235A4">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t xml:space="preserve">писателей и фольклорных произведениях. Отражение нравственных семейных </w:t>
            </w:r>
            <w:r w:rsidRPr="00E16FC8">
              <w:rPr>
                <w:lang w:val="ru-RU"/>
              </w:rPr>
              <w:br/>
            </w:r>
            <w:r w:rsidRPr="00E16FC8">
              <w:rPr>
                <w:rFonts w:ascii="Times New Roman" w:eastAsia="Times New Roman" w:hAnsi="Times New Roman"/>
                <w:color w:val="000000"/>
                <w:lang w:val="ru-RU"/>
              </w:rPr>
              <w:t xml:space="preserve">ценностей в произведениях о семье: любовь и сопереживание, уважение и внимание к старшему поколению, радость общения и защищённость в семье. </w:t>
            </w:r>
            <w:r w:rsidRPr="00F1052F">
              <w:rPr>
                <w:rFonts w:ascii="Times New Roman" w:eastAsia="Times New Roman" w:hAnsi="Times New Roman"/>
                <w:color w:val="000000"/>
                <w:lang w:val="ru-RU"/>
              </w:rPr>
              <w:t>Международный</w:t>
            </w:r>
            <w:r w:rsidRPr="00F1052F">
              <w:rPr>
                <w:lang w:val="ru-RU"/>
              </w:rPr>
              <w:br/>
            </w:r>
            <w:r w:rsidRPr="00F1052F">
              <w:rPr>
                <w:rFonts w:ascii="Times New Roman" w:eastAsia="Times New Roman" w:hAnsi="Times New Roman"/>
                <w:color w:val="000000"/>
                <w:lang w:val="ru-RU"/>
              </w:rPr>
              <w:t>женский</w:t>
            </w:r>
            <w:r w:rsidR="00673114" w:rsidRPr="00E16FC8">
              <w:rPr>
                <w:rFonts w:ascii="Times New Roman" w:eastAsia="Times New Roman" w:hAnsi="Times New Roman"/>
                <w:color w:val="000000"/>
                <w:lang w:val="ru-RU"/>
              </w:rPr>
              <w:t xml:space="preserve"> </w:t>
            </w:r>
            <w:r w:rsidRPr="00F1052F">
              <w:rPr>
                <w:rFonts w:ascii="Times New Roman" w:eastAsia="Times New Roman" w:hAnsi="Times New Roman"/>
                <w:color w:val="000000"/>
                <w:lang w:val="ru-RU"/>
              </w:rPr>
              <w:t xml:space="preserve">день, День Победы— тема художественных </w:t>
            </w:r>
            <w:r w:rsidRPr="00F1052F">
              <w:rPr>
                <w:lang w:val="ru-RU"/>
              </w:rPr>
              <w:br/>
            </w:r>
            <w:r w:rsidRPr="00F1052F">
              <w:rPr>
                <w:rFonts w:ascii="Times New Roman" w:eastAsia="Times New Roman" w:hAnsi="Times New Roman"/>
                <w:color w:val="000000"/>
                <w:lang w:val="ru-RU"/>
              </w:rPr>
              <w:t>произведений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D17B5" w14:textId="77777777" w:rsidR="00FA45E6" w:rsidRPr="00E16FC8" w:rsidRDefault="00A56D3A" w:rsidP="00F1052F">
            <w:pPr>
              <w:autoSpaceDE w:val="0"/>
              <w:autoSpaceDN w:val="0"/>
              <w:spacing w:before="98" w:after="0"/>
              <w:ind w:left="72" w:right="144"/>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35F4F"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C2A6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35695" w14:textId="629401EA" w:rsidR="00FA45E6" w:rsidRPr="00E16FC8" w:rsidRDefault="007E2BC6" w:rsidP="00E16FC8">
            <w:r>
              <w:rPr>
                <w:lang w:val="ru-RU"/>
              </w:rPr>
              <w:t>17</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D6F90"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C6102B2"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1D8B1" w14:textId="255A30CA" w:rsidR="00FA45E6" w:rsidRPr="00E16FC8" w:rsidRDefault="00673114" w:rsidP="00E16FC8">
            <w:pPr>
              <w:autoSpaceDE w:val="0"/>
              <w:autoSpaceDN w:val="0"/>
              <w:spacing w:before="98" w:after="0"/>
              <w:ind w:left="72"/>
            </w:pPr>
            <w:r w:rsidRPr="00E16FC8">
              <w:rPr>
                <w:rFonts w:ascii="Times New Roman" w:eastAsia="Times New Roman" w:hAnsi="Times New Roman"/>
                <w:color w:val="000000"/>
                <w:lang w:val="ru-RU"/>
              </w:rPr>
              <w:t>8</w:t>
            </w:r>
            <w:r w:rsidR="00910398" w:rsidRPr="00E16FC8">
              <w:rPr>
                <w:rFonts w:ascii="Times New Roman" w:eastAsia="Times New Roman" w:hAnsi="Times New Roman"/>
                <w:color w:val="000000"/>
                <w:lang w:val="ru-RU"/>
              </w:rPr>
              <w:t>4</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2C9D4" w14:textId="270E290F"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О наших близких, о семье Тема семьи, детства, взаимоотношений взрослых и детей в творчестве писателей и фольклорных произведениях. Составление высказывания на заданную тему по содержанию (не </w:t>
            </w:r>
            <w:r w:rsidRPr="00E16FC8">
              <w:rPr>
                <w:lang w:val="ru-RU"/>
              </w:rPr>
              <w:br/>
            </w:r>
            <w:r w:rsidRPr="00E16FC8">
              <w:rPr>
                <w:rFonts w:ascii="Times New Roman" w:eastAsia="Times New Roman" w:hAnsi="Times New Roman"/>
                <w:color w:val="000000"/>
                <w:lang w:val="ru-RU"/>
              </w:rPr>
              <w:t>менее 5 предложений)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5A775"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5D40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3BD9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CA79D" w14:textId="4B529A12" w:rsidR="00FA45E6" w:rsidRPr="00E16FC8" w:rsidRDefault="007E2BC6" w:rsidP="00E16FC8">
            <w:r>
              <w:rPr>
                <w:lang w:val="ru-RU"/>
              </w:rPr>
              <w:t>19</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70B80"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79C0CAE"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12E4C" w14:textId="14F0650D" w:rsidR="00FA45E6" w:rsidRPr="00E16FC8" w:rsidRDefault="00A24EC4" w:rsidP="00E16FC8">
            <w:pPr>
              <w:autoSpaceDE w:val="0"/>
              <w:autoSpaceDN w:val="0"/>
              <w:spacing w:before="98" w:after="0"/>
              <w:jc w:val="center"/>
            </w:pPr>
            <w:r w:rsidRPr="00E16FC8">
              <w:rPr>
                <w:rFonts w:ascii="Times New Roman" w:eastAsia="Times New Roman" w:hAnsi="Times New Roman"/>
                <w:color w:val="000000"/>
              </w:rPr>
              <w:t>8</w:t>
            </w:r>
            <w:r w:rsidR="00910398" w:rsidRPr="00E16FC8">
              <w:rPr>
                <w:rFonts w:ascii="Times New Roman" w:eastAsia="Times New Roman" w:hAnsi="Times New Roman"/>
                <w:color w:val="000000"/>
                <w:lang w:val="ru-RU"/>
              </w:rPr>
              <w:t>5</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9E5F6" w14:textId="60C76469"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О наших близких, о семье</w:t>
            </w:r>
            <w:r w:rsidR="00487704"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Тема 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t>писателей и фольклорных произведениях. Составление высказывания на заданную тему по содержанию (не менее 5 предложений).</w:t>
            </w:r>
          </w:p>
          <w:p w14:paraId="5607EBBA" w14:textId="444507CE" w:rsidR="00FA45E6" w:rsidRPr="00E16FC8" w:rsidRDefault="00A56D3A" w:rsidP="00F1052F">
            <w:pPr>
              <w:autoSpaceDE w:val="0"/>
              <w:autoSpaceDN w:val="0"/>
              <w:spacing w:before="70" w:after="0"/>
              <w:ind w:left="72" w:right="144"/>
            </w:pPr>
            <w:r w:rsidRPr="00E16FC8">
              <w:rPr>
                <w:rFonts w:ascii="Times New Roman" w:eastAsia="Times New Roman" w:hAnsi="Times New Roman"/>
                <w:color w:val="000000"/>
              </w:rPr>
              <w:t>Структура</w:t>
            </w:r>
            <w:r w:rsidR="00487704"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rPr>
              <w:t>текста.</w:t>
            </w:r>
            <w:r w:rsidR="00487704"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rPr>
              <w:t>Заголовок</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B24DA"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17059"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FE62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DBF4F" w14:textId="1933E918" w:rsidR="00FA45E6" w:rsidRPr="00E16FC8" w:rsidRDefault="007E2BC6" w:rsidP="00E16FC8">
            <w:r>
              <w:rPr>
                <w:lang w:val="ru-RU"/>
              </w:rPr>
              <w:t>24</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122AC"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230E740"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F5424" w14:textId="659F8B90" w:rsidR="00FA45E6" w:rsidRPr="00E16FC8" w:rsidRDefault="00A24EC4" w:rsidP="00E16FC8">
            <w:pPr>
              <w:autoSpaceDE w:val="0"/>
              <w:autoSpaceDN w:val="0"/>
              <w:spacing w:before="100" w:after="0"/>
              <w:ind w:left="72"/>
            </w:pPr>
            <w:r w:rsidRPr="00E16FC8">
              <w:rPr>
                <w:rFonts w:ascii="Times New Roman" w:eastAsia="Times New Roman" w:hAnsi="Times New Roman"/>
                <w:color w:val="000000"/>
              </w:rPr>
              <w:t>8</w:t>
            </w:r>
            <w:r w:rsidR="00910398" w:rsidRPr="00E16FC8">
              <w:rPr>
                <w:rFonts w:ascii="Times New Roman" w:eastAsia="Times New Roman" w:hAnsi="Times New Roman"/>
                <w:color w:val="000000"/>
                <w:lang w:val="ru-RU"/>
              </w:rPr>
              <w:t>6</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BB654" w14:textId="69FEB54F" w:rsidR="00FA45E6" w:rsidRPr="00E16FC8" w:rsidRDefault="00A56D3A" w:rsidP="00F1052F">
            <w:pPr>
              <w:autoSpaceDE w:val="0"/>
              <w:autoSpaceDN w:val="0"/>
              <w:spacing w:before="100" w:after="0"/>
              <w:ind w:left="72" w:right="144"/>
              <w:rPr>
                <w:lang w:val="ru-RU"/>
              </w:rPr>
            </w:pPr>
            <w:r w:rsidRPr="00E16FC8">
              <w:rPr>
                <w:rFonts w:ascii="Times New Roman" w:eastAsia="Times New Roman" w:hAnsi="Times New Roman"/>
                <w:color w:val="000000"/>
                <w:lang w:val="ru-RU"/>
              </w:rPr>
              <w:t xml:space="preserve"> О наших близких, о семье</w:t>
            </w:r>
            <w:r w:rsidR="00F1052F">
              <w:rPr>
                <w:rFonts w:ascii="Times New Roman" w:eastAsia="Times New Roman" w:hAnsi="Times New Roman"/>
                <w:color w:val="000000"/>
                <w:lang w:val="ru-RU"/>
              </w:rPr>
              <w:t>.</w:t>
            </w:r>
            <w:r w:rsidR="00487704"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 Тема</w:t>
            </w:r>
            <w:r w:rsidR="000235A4">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t>писателей и фольклорных произведениях. Составление</w:t>
            </w:r>
            <w:r w:rsidR="00487704"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плана</w:t>
            </w:r>
            <w:r w:rsidR="00487704"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текста, анализ плана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E98C5" w14:textId="77777777" w:rsidR="00FA45E6" w:rsidRPr="00E16FC8" w:rsidRDefault="00A56D3A" w:rsidP="00F1052F">
            <w:pPr>
              <w:autoSpaceDE w:val="0"/>
              <w:autoSpaceDN w:val="0"/>
              <w:spacing w:before="100"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798C2"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C0020"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DA791" w14:textId="04245F85" w:rsidR="00FA45E6" w:rsidRPr="00E16FC8" w:rsidRDefault="007E2BC6" w:rsidP="00E16FC8">
            <w:r>
              <w:rPr>
                <w:lang w:val="ru-RU"/>
              </w:rPr>
              <w:t>26</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21448" w14:textId="77777777" w:rsidR="00FA45E6" w:rsidRPr="00E16FC8" w:rsidRDefault="00A56D3A" w:rsidP="00E16FC8">
            <w:pPr>
              <w:autoSpaceDE w:val="0"/>
              <w:autoSpaceDN w:val="0"/>
              <w:spacing w:before="100"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4BEAAB08" w14:textId="77777777" w:rsidTr="00A541BD">
        <w:tblPrEx>
          <w:tblCellMar>
            <w:left w:w="108" w:type="dxa"/>
            <w:right w:w="108" w:type="dxa"/>
          </w:tblCellMar>
        </w:tblPrEx>
        <w:tc>
          <w:tcPr>
            <w:tcW w:w="5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B0E531" w14:textId="386B30FF" w:rsidR="00FA45E6" w:rsidRPr="00E16FC8" w:rsidRDefault="00910398" w:rsidP="00E16FC8">
            <w:pPr>
              <w:autoSpaceDE w:val="0"/>
              <w:autoSpaceDN w:val="0"/>
              <w:spacing w:before="98" w:after="0"/>
              <w:ind w:left="72"/>
            </w:pPr>
            <w:r w:rsidRPr="00E16FC8">
              <w:rPr>
                <w:rFonts w:ascii="Times New Roman" w:eastAsia="Times New Roman" w:hAnsi="Times New Roman"/>
                <w:color w:val="000000"/>
                <w:lang w:val="ru-RU"/>
              </w:rPr>
              <w:t>87</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56305" w14:textId="6DF5FFDF"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О наших близких, о семье</w:t>
            </w:r>
            <w:r w:rsidR="00487704" w:rsidRPr="00E16FC8">
              <w:rPr>
                <w:rFonts w:ascii="Times New Roman" w:eastAsia="Times New Roman" w:hAnsi="Times New Roman"/>
                <w:color w:val="000000"/>
                <w:lang w:val="ru-RU"/>
              </w:rPr>
              <w:t>.</w:t>
            </w:r>
            <w:r w:rsidR="00F1052F">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Тема</w:t>
            </w:r>
            <w:r w:rsidR="000235A4">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t>писателей и фольклорных произведениях. Построение</w:t>
            </w:r>
            <w:r w:rsidR="00487704"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высказывания. Подготовка воп</w:t>
            </w:r>
            <w:r w:rsidR="00F1052F">
              <w:rPr>
                <w:rFonts w:ascii="Times New Roman" w:eastAsia="Times New Roman" w:hAnsi="Times New Roman"/>
                <w:color w:val="000000"/>
                <w:lang w:val="ru-RU"/>
              </w:rPr>
              <w:t>р</w:t>
            </w:r>
            <w:r w:rsidRPr="00E16FC8">
              <w:rPr>
                <w:rFonts w:ascii="Times New Roman" w:eastAsia="Times New Roman" w:hAnsi="Times New Roman"/>
                <w:color w:val="000000"/>
                <w:lang w:val="ru-RU"/>
              </w:rPr>
              <w:t>осов и ответов по тексту, отрывкам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45E9B"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E2518"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1D9D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E076F" w14:textId="75679114" w:rsidR="00FA45E6" w:rsidRPr="00E16FC8" w:rsidRDefault="007E2BC6" w:rsidP="00E16FC8">
            <w:r>
              <w:rPr>
                <w:lang w:val="ru-RU"/>
              </w:rPr>
              <w:t>28</w:t>
            </w:r>
            <w:r w:rsidRPr="00E16FC8">
              <w:rPr>
                <w:lang w:val="ru-RU"/>
              </w:rPr>
              <w:t>.0</w:t>
            </w:r>
            <w:r>
              <w:rPr>
                <w:lang w:val="ru-RU"/>
              </w:rPr>
              <w:t>4</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0055D"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3DC903D3" w14:textId="77777777" w:rsidTr="00A541BD">
        <w:tblPrEx>
          <w:tblCellMar>
            <w:left w:w="108" w:type="dxa"/>
            <w:right w:w="108" w:type="dxa"/>
          </w:tblCellMar>
        </w:tblPrEx>
        <w:tc>
          <w:tcPr>
            <w:tcW w:w="5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B0417A" w14:textId="650BD9E1" w:rsidR="00FA45E6" w:rsidRPr="00E16FC8" w:rsidRDefault="00910398" w:rsidP="00E16FC8">
            <w:pPr>
              <w:autoSpaceDE w:val="0"/>
              <w:autoSpaceDN w:val="0"/>
              <w:spacing w:before="100" w:after="0"/>
              <w:ind w:left="72"/>
            </w:pPr>
            <w:r w:rsidRPr="00E16FC8">
              <w:rPr>
                <w:rFonts w:ascii="Times New Roman" w:eastAsia="Times New Roman" w:hAnsi="Times New Roman"/>
                <w:color w:val="000000"/>
                <w:lang w:val="ru-RU"/>
              </w:rPr>
              <w:lastRenderedPageBreak/>
              <w:t>88</w:t>
            </w:r>
            <w:r w:rsidR="00275F69" w:rsidRPr="00E16FC8">
              <w:rPr>
                <w:rFonts w:ascii="Times New Roman" w:eastAsia="Times New Roman" w:hAnsi="Times New Roman"/>
                <w:color w:val="000000"/>
                <w:lang w:val="ru-RU"/>
              </w:rPr>
              <w:t>.</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CAA8D" w14:textId="7F9514E6" w:rsidR="00FA45E6" w:rsidRPr="00E16FC8" w:rsidRDefault="00A56D3A" w:rsidP="00F1052F">
            <w:pPr>
              <w:autoSpaceDE w:val="0"/>
              <w:autoSpaceDN w:val="0"/>
              <w:spacing w:before="100" w:after="0"/>
              <w:ind w:left="72" w:right="144"/>
              <w:rPr>
                <w:lang w:val="ru-RU"/>
              </w:rPr>
            </w:pPr>
            <w:r w:rsidRPr="00E16FC8">
              <w:rPr>
                <w:rFonts w:ascii="Times New Roman" w:eastAsia="Times New Roman" w:hAnsi="Times New Roman"/>
                <w:color w:val="000000"/>
                <w:lang w:val="ru-RU"/>
              </w:rPr>
              <w:t xml:space="preserve"> О наших близких, о семье</w:t>
            </w:r>
            <w:r w:rsidR="00487704"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Тема 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t>писателей и фольклорных произведениях.</w:t>
            </w:r>
          </w:p>
          <w:p w14:paraId="5EB7DD21" w14:textId="4E648C53" w:rsidR="00FA45E6" w:rsidRPr="00F1052F"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 xml:space="preserve">Рассказываем о прочитанной книге. Готовим устное высказывание. </w:t>
            </w:r>
            <w:r w:rsidRPr="00F1052F">
              <w:rPr>
                <w:rFonts w:ascii="Times New Roman" w:eastAsia="Times New Roman" w:hAnsi="Times New Roman"/>
                <w:color w:val="000000"/>
                <w:lang w:val="ru-RU"/>
              </w:rPr>
              <w:t>Участвуем в диалоге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B2935" w14:textId="77777777" w:rsidR="00FA45E6" w:rsidRPr="00E16FC8" w:rsidRDefault="00A56D3A" w:rsidP="00F1052F">
            <w:pPr>
              <w:autoSpaceDE w:val="0"/>
              <w:autoSpaceDN w:val="0"/>
              <w:spacing w:before="100"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8B783" w14:textId="77777777" w:rsidR="00FA45E6" w:rsidRPr="00E16FC8" w:rsidRDefault="00A56D3A" w:rsidP="00F1052F">
            <w:pPr>
              <w:autoSpaceDE w:val="0"/>
              <w:autoSpaceDN w:val="0"/>
              <w:spacing w:before="100"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4ED96"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B7AE5" w14:textId="2C141067" w:rsidR="00FA45E6" w:rsidRPr="00E16FC8" w:rsidRDefault="007E2BC6" w:rsidP="00E16FC8">
            <w:r>
              <w:rPr>
                <w:lang w:val="ru-RU"/>
              </w:rPr>
              <w:t>03</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67025" w14:textId="77777777" w:rsidR="00FA45E6" w:rsidRPr="00E16FC8" w:rsidRDefault="00A56D3A" w:rsidP="00E16FC8">
            <w:pPr>
              <w:autoSpaceDE w:val="0"/>
              <w:autoSpaceDN w:val="0"/>
              <w:spacing w:before="100"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6D1E1641" w14:textId="77777777" w:rsidTr="00A541BD">
        <w:tblPrEx>
          <w:tblCellMar>
            <w:left w:w="108" w:type="dxa"/>
            <w:right w:w="108" w:type="dxa"/>
          </w:tblCellMar>
        </w:tblPrEx>
        <w:tc>
          <w:tcPr>
            <w:tcW w:w="5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F5324F" w14:textId="3FB1ADBB" w:rsidR="00FA45E6" w:rsidRPr="00E16FC8" w:rsidRDefault="00910398" w:rsidP="00E16FC8">
            <w:pPr>
              <w:autoSpaceDE w:val="0"/>
              <w:autoSpaceDN w:val="0"/>
              <w:spacing w:before="100" w:after="0"/>
              <w:ind w:left="72"/>
            </w:pPr>
            <w:r w:rsidRPr="00E16FC8">
              <w:rPr>
                <w:rFonts w:ascii="Times New Roman" w:eastAsia="Times New Roman" w:hAnsi="Times New Roman"/>
                <w:color w:val="000000"/>
                <w:lang w:val="ru-RU"/>
              </w:rPr>
              <w:t>89</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7BEBE" w14:textId="02682EE0" w:rsidR="00FA45E6" w:rsidRPr="00E16FC8" w:rsidRDefault="00A56D3A" w:rsidP="00F1052F">
            <w:pPr>
              <w:autoSpaceDE w:val="0"/>
              <w:autoSpaceDN w:val="0"/>
              <w:spacing w:before="100" w:after="0"/>
              <w:ind w:left="72" w:right="144"/>
              <w:rPr>
                <w:lang w:val="ru-RU"/>
              </w:rPr>
            </w:pPr>
            <w:r w:rsidRPr="00E16FC8">
              <w:rPr>
                <w:rFonts w:ascii="Times New Roman" w:eastAsia="Times New Roman" w:hAnsi="Times New Roman"/>
                <w:color w:val="000000"/>
                <w:lang w:val="ru-RU"/>
              </w:rPr>
              <w:t>О наших близких, о семье</w:t>
            </w:r>
            <w:r w:rsidR="00A24EC4"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Тема семьи, детства, взаимоотношений взрослых и детей в творчестве писателей и фольклорных произведениях.</w:t>
            </w:r>
          </w:p>
          <w:p w14:paraId="637D41C8" w14:textId="1165F172" w:rsidR="00FA45E6" w:rsidRPr="00F1052F"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 xml:space="preserve">Рассказываем о прочитанной книге. Готовим устное высказывание. </w:t>
            </w:r>
            <w:r w:rsidRPr="00F1052F">
              <w:rPr>
                <w:rFonts w:ascii="Times New Roman" w:eastAsia="Times New Roman" w:hAnsi="Times New Roman"/>
                <w:color w:val="000000"/>
                <w:lang w:val="ru-RU"/>
              </w:rPr>
              <w:t>Учимся</w:t>
            </w:r>
            <w:r w:rsidRPr="00F1052F">
              <w:rPr>
                <w:lang w:val="ru-RU"/>
              </w:rPr>
              <w:br/>
            </w:r>
            <w:r w:rsidRPr="00F1052F">
              <w:rPr>
                <w:rFonts w:ascii="Times New Roman" w:eastAsia="Times New Roman" w:hAnsi="Times New Roman"/>
                <w:color w:val="000000"/>
                <w:lang w:val="ru-RU"/>
              </w:rPr>
              <w:t>анализировать</w:t>
            </w:r>
            <w:r w:rsidR="000235A4">
              <w:rPr>
                <w:rFonts w:ascii="Times New Roman" w:eastAsia="Times New Roman" w:hAnsi="Times New Roman"/>
                <w:color w:val="000000"/>
                <w:lang w:val="ru-RU"/>
              </w:rPr>
              <w:t xml:space="preserve"> </w:t>
            </w:r>
            <w:r w:rsidRPr="00F1052F">
              <w:rPr>
                <w:rFonts w:ascii="Times New Roman" w:eastAsia="Times New Roman" w:hAnsi="Times New Roman"/>
                <w:color w:val="000000"/>
                <w:lang w:val="ru-RU"/>
              </w:rPr>
              <w:t>высказывание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18FCA" w14:textId="77777777" w:rsidR="00FA45E6" w:rsidRPr="00E16FC8" w:rsidRDefault="00A56D3A" w:rsidP="00F1052F">
            <w:pPr>
              <w:autoSpaceDE w:val="0"/>
              <w:autoSpaceDN w:val="0"/>
              <w:spacing w:before="100"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61511" w14:textId="77777777" w:rsidR="00FA45E6" w:rsidRPr="00E16FC8" w:rsidRDefault="00A56D3A" w:rsidP="00F1052F">
            <w:pPr>
              <w:autoSpaceDE w:val="0"/>
              <w:autoSpaceDN w:val="0"/>
              <w:spacing w:before="100"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32177"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7A87A" w14:textId="0B1EE678" w:rsidR="00FA45E6" w:rsidRPr="00E16FC8" w:rsidRDefault="007E2BC6" w:rsidP="00E16FC8">
            <w:r>
              <w:rPr>
                <w:lang w:val="ru-RU"/>
              </w:rPr>
              <w:t>05</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7066B" w14:textId="77777777" w:rsidR="00FA45E6" w:rsidRPr="00E16FC8" w:rsidRDefault="00A56D3A" w:rsidP="00E16FC8">
            <w:pPr>
              <w:autoSpaceDE w:val="0"/>
              <w:autoSpaceDN w:val="0"/>
              <w:spacing w:before="100"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42FFCAF5"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09FDB" w14:textId="4C6E5491" w:rsidR="00FA45E6" w:rsidRPr="00E16FC8" w:rsidRDefault="00032BA9" w:rsidP="00E16FC8">
            <w:pPr>
              <w:autoSpaceDE w:val="0"/>
              <w:autoSpaceDN w:val="0"/>
              <w:spacing w:before="98" w:after="0"/>
              <w:ind w:left="72"/>
              <w:rPr>
                <w:lang w:val="ru-RU"/>
              </w:rPr>
            </w:pPr>
            <w:r w:rsidRPr="00E16FC8">
              <w:rPr>
                <w:rFonts w:ascii="Times New Roman" w:eastAsia="Times New Roman" w:hAnsi="Times New Roman"/>
                <w:color w:val="000000"/>
                <w:lang w:val="ru-RU"/>
              </w:rPr>
              <w:t>9</w:t>
            </w:r>
            <w:r w:rsidR="00910398" w:rsidRPr="00E16FC8">
              <w:rPr>
                <w:rFonts w:ascii="Times New Roman" w:eastAsia="Times New Roman" w:hAnsi="Times New Roman"/>
                <w:color w:val="000000"/>
                <w:lang w:val="ru-RU"/>
              </w:rPr>
              <w:t>0</w:t>
            </w:r>
            <w:r w:rsidR="00275F69" w:rsidRPr="00E16FC8">
              <w:rPr>
                <w:rFonts w:ascii="Times New Roman" w:eastAsia="Times New Roman" w:hAnsi="Times New Roman"/>
                <w:color w:val="000000"/>
                <w:lang w:val="ru-RU"/>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15A3F" w14:textId="7F286CFC"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О наших близких, о семье</w:t>
            </w:r>
            <w:r w:rsidR="00A24EC4" w:rsidRPr="00E16FC8">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Тема 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t>писателей и фольклорных произведениях. Тема.</w:t>
            </w:r>
          </w:p>
          <w:p w14:paraId="1BBFD385" w14:textId="77777777"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Главная мысль. План.</w:t>
            </w:r>
          </w:p>
          <w:p w14:paraId="29224460" w14:textId="77777777"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Пересказ</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5CD0D"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82BB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1C39A"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9C6A9" w14:textId="7087538C" w:rsidR="00FA45E6" w:rsidRPr="00E16FC8" w:rsidRDefault="00656E62" w:rsidP="00E16FC8">
            <w:r>
              <w:rPr>
                <w:lang w:val="ru-RU"/>
              </w:rPr>
              <w:t>08</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70175"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6A74752"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9FEFB" w14:textId="3C0A0917" w:rsidR="00FA45E6" w:rsidRPr="00E16FC8" w:rsidRDefault="00032BA9" w:rsidP="00E16FC8">
            <w:pPr>
              <w:autoSpaceDE w:val="0"/>
              <w:autoSpaceDN w:val="0"/>
              <w:spacing w:before="98" w:after="0"/>
              <w:ind w:left="72"/>
            </w:pPr>
            <w:r w:rsidRPr="00E16FC8">
              <w:rPr>
                <w:rFonts w:ascii="Times New Roman" w:eastAsia="Times New Roman" w:hAnsi="Times New Roman"/>
                <w:color w:val="000000"/>
                <w:lang w:val="ru-RU"/>
              </w:rPr>
              <w:t>9</w:t>
            </w:r>
            <w:r w:rsidR="00910398" w:rsidRPr="00E16FC8">
              <w:rPr>
                <w:rFonts w:ascii="Times New Roman" w:eastAsia="Times New Roman" w:hAnsi="Times New Roman"/>
                <w:color w:val="000000"/>
                <w:lang w:val="ru-RU"/>
              </w:rPr>
              <w:t>1</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7C532" w14:textId="1C203D0F"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О наших близких, о семье</w:t>
            </w:r>
            <w:r w:rsidR="00032BA9"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Тема 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t>писателей и фольклорных произведениях. Тема.</w:t>
            </w:r>
          </w:p>
          <w:p w14:paraId="7C34B2C0" w14:textId="77777777"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Главная мысль. Описание характера героев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A7AAC"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0D9E5" w14:textId="1657D8BA" w:rsidR="00FA45E6" w:rsidRPr="00142FD9" w:rsidRDefault="00A9227F" w:rsidP="00E16FC8">
            <w:pPr>
              <w:autoSpaceDE w:val="0"/>
              <w:autoSpaceDN w:val="0"/>
              <w:spacing w:before="98" w:after="0"/>
              <w:ind w:left="72"/>
              <w:rPr>
                <w:lang w:val="ru-RU"/>
              </w:rPr>
            </w:pPr>
            <w:r>
              <w:rPr>
                <w:rFonts w:ascii="Times New Roman" w:eastAsia="Times New Roman" w:hAnsi="Times New Roman"/>
                <w:color w:val="000000"/>
                <w:lang w:val="ru-RU"/>
              </w:rPr>
              <w:t>1 ПР</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415FC"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C3EAF" w14:textId="0524B1D2" w:rsidR="00FA45E6" w:rsidRPr="00E16FC8" w:rsidRDefault="00656E62" w:rsidP="00E16FC8">
            <w:r>
              <w:rPr>
                <w:lang w:val="ru-RU"/>
              </w:rPr>
              <w:t>10</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DAD1F" w14:textId="21CE2256" w:rsidR="00FA45E6" w:rsidRPr="005364B8" w:rsidRDefault="005364B8" w:rsidP="00E16FC8">
            <w:pPr>
              <w:autoSpaceDE w:val="0"/>
              <w:autoSpaceDN w:val="0"/>
              <w:spacing w:before="98" w:after="0"/>
              <w:ind w:left="72" w:right="720"/>
              <w:rPr>
                <w:lang w:val="ru-RU"/>
              </w:rPr>
            </w:pPr>
            <w:r w:rsidRPr="00E16FC8">
              <w:rPr>
                <w:rFonts w:ascii="Times New Roman" w:eastAsia="Times New Roman" w:hAnsi="Times New Roman"/>
                <w:color w:val="000000"/>
              </w:rPr>
              <w:t>Письменный контрол</w:t>
            </w:r>
            <w:r>
              <w:rPr>
                <w:rFonts w:ascii="Times New Roman" w:eastAsia="Times New Roman" w:hAnsi="Times New Roman"/>
                <w:color w:val="000000"/>
                <w:lang w:val="ru-RU"/>
              </w:rPr>
              <w:t>ь</w:t>
            </w:r>
          </w:p>
        </w:tc>
      </w:tr>
      <w:tr w:rsidR="00FA45E6" w:rsidRPr="00E16FC8" w14:paraId="45600A10"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7CC16" w14:textId="1E388390" w:rsidR="00FA45E6" w:rsidRPr="00E16FC8" w:rsidRDefault="008F2F21" w:rsidP="00E16FC8">
            <w:pPr>
              <w:autoSpaceDE w:val="0"/>
              <w:autoSpaceDN w:val="0"/>
              <w:spacing w:before="98" w:after="0"/>
              <w:jc w:val="center"/>
            </w:pPr>
            <w:r w:rsidRPr="00E16FC8">
              <w:rPr>
                <w:rFonts w:ascii="Times New Roman" w:eastAsia="Times New Roman" w:hAnsi="Times New Roman"/>
                <w:color w:val="000000"/>
                <w:lang w:val="ru-RU"/>
              </w:rPr>
              <w:t>9</w:t>
            </w:r>
            <w:r w:rsidR="00910398" w:rsidRPr="00E16FC8">
              <w:rPr>
                <w:rFonts w:ascii="Times New Roman" w:eastAsia="Times New Roman" w:hAnsi="Times New Roman"/>
                <w:color w:val="000000"/>
                <w:lang w:val="ru-RU"/>
              </w:rPr>
              <w:t>2</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D43C7" w14:textId="77BF7B69"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Зарубежная литература Литературная (авторская) сказка: зарубежные </w:t>
            </w:r>
            <w:r w:rsidRPr="00E16FC8">
              <w:rPr>
                <w:lang w:val="ru-RU"/>
              </w:rPr>
              <w:br/>
            </w:r>
            <w:r w:rsidRPr="00E16FC8">
              <w:rPr>
                <w:rFonts w:ascii="Times New Roman" w:eastAsia="Times New Roman" w:hAnsi="Times New Roman"/>
                <w:color w:val="000000"/>
                <w:lang w:val="ru-RU"/>
              </w:rPr>
              <w:t>писатели-сказочники (Ш. Перро, братья Гримм, Х.-К. Андерсен). Характеристика</w:t>
            </w:r>
            <w:r w:rsidR="008F2F21"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авторской</w:t>
            </w:r>
            <w:r w:rsidR="00D21C7B" w:rsidRPr="00E16FC8">
              <w:rPr>
                <w:rFonts w:ascii="Times New Roman" w:eastAsia="Times New Roman" w:hAnsi="Times New Roman"/>
                <w:color w:val="000000"/>
              </w:rPr>
              <w:t xml:space="preserve"> </w:t>
            </w:r>
            <w:r w:rsidRPr="00E16FC8">
              <w:rPr>
                <w:rFonts w:ascii="Times New Roman" w:eastAsia="Times New Roman" w:hAnsi="Times New Roman"/>
                <w:color w:val="000000"/>
                <w:lang w:val="ru-RU"/>
              </w:rPr>
              <w:t>сказки: герои, особенности построения и языка.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E16B1"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93F4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D1209"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9A030" w14:textId="7374D115" w:rsidR="00FA45E6" w:rsidRPr="00E16FC8" w:rsidRDefault="00656E62" w:rsidP="00E16FC8">
            <w:r>
              <w:rPr>
                <w:lang w:val="ru-RU"/>
              </w:rPr>
              <w:t>12</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31EC4"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C0B802F"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F845D" w14:textId="408BD708" w:rsidR="00FA45E6" w:rsidRPr="00E16FC8" w:rsidRDefault="008F2F21" w:rsidP="00E16FC8">
            <w:pPr>
              <w:autoSpaceDE w:val="0"/>
              <w:autoSpaceDN w:val="0"/>
              <w:spacing w:before="98" w:after="0"/>
              <w:ind w:left="72"/>
            </w:pPr>
            <w:r w:rsidRPr="00E16FC8">
              <w:rPr>
                <w:rFonts w:ascii="Times New Roman" w:eastAsia="Times New Roman" w:hAnsi="Times New Roman"/>
                <w:color w:val="000000"/>
                <w:lang w:val="ru-RU"/>
              </w:rPr>
              <w:t>9</w:t>
            </w:r>
            <w:r w:rsidR="00910398" w:rsidRPr="00E16FC8">
              <w:rPr>
                <w:rFonts w:ascii="Times New Roman" w:eastAsia="Times New Roman" w:hAnsi="Times New Roman"/>
                <w:color w:val="000000"/>
                <w:lang w:val="ru-RU"/>
              </w:rPr>
              <w:t>3</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59862" w14:textId="07EE6BA6"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Зарубежная литература Литературная (авторская) сказка: зарубежные </w:t>
            </w:r>
            <w:r w:rsidRPr="00E16FC8">
              <w:rPr>
                <w:lang w:val="ru-RU"/>
              </w:rPr>
              <w:br/>
            </w:r>
            <w:r w:rsidRPr="00E16FC8">
              <w:rPr>
                <w:rFonts w:ascii="Times New Roman" w:eastAsia="Times New Roman" w:hAnsi="Times New Roman"/>
                <w:color w:val="000000"/>
                <w:lang w:val="ru-RU"/>
              </w:rPr>
              <w:t xml:space="preserve">писатели-сказочники (Ш. Перро, братья Гримм, Х.-К. Андерсен). Характеристика авторской сказки: герои, особенности построения и языка. Сходство тем и </w:t>
            </w:r>
            <w:r w:rsidRPr="00E16FC8">
              <w:rPr>
                <w:lang w:val="ru-RU"/>
              </w:rPr>
              <w:br/>
            </w:r>
            <w:r w:rsidRPr="00E16FC8">
              <w:rPr>
                <w:rFonts w:ascii="Times New Roman" w:eastAsia="Times New Roman" w:hAnsi="Times New Roman"/>
                <w:color w:val="000000"/>
                <w:lang w:val="ru-RU"/>
              </w:rPr>
              <w:t xml:space="preserve">сюжетов сказок разных </w:t>
            </w:r>
            <w:r w:rsidRPr="00E16FC8">
              <w:rPr>
                <w:lang w:val="ru-RU"/>
              </w:rPr>
              <w:br/>
            </w:r>
            <w:r w:rsidRPr="00E16FC8">
              <w:rPr>
                <w:rFonts w:ascii="Times New Roman" w:eastAsia="Times New Roman" w:hAnsi="Times New Roman"/>
                <w:color w:val="000000"/>
                <w:lang w:val="ru-RU"/>
              </w:rPr>
              <w:t xml:space="preserve">народов. Тема дружбы в </w:t>
            </w:r>
            <w:r w:rsidRPr="00E16FC8">
              <w:rPr>
                <w:lang w:val="ru-RU"/>
              </w:rPr>
              <w:br/>
            </w:r>
            <w:r w:rsidRPr="00E16FC8">
              <w:rPr>
                <w:rFonts w:ascii="Times New Roman" w:eastAsia="Times New Roman" w:hAnsi="Times New Roman"/>
                <w:color w:val="000000"/>
                <w:lang w:val="ru-RU"/>
              </w:rPr>
              <w:t xml:space="preserve">произведениях зарубежных авторов. Составление плана художественного </w:t>
            </w:r>
            <w:r w:rsidRPr="00E16FC8">
              <w:rPr>
                <w:lang w:val="ru-RU"/>
              </w:rPr>
              <w:br/>
            </w:r>
            <w:r w:rsidRPr="00E16FC8">
              <w:rPr>
                <w:rFonts w:ascii="Times New Roman" w:eastAsia="Times New Roman" w:hAnsi="Times New Roman"/>
                <w:color w:val="000000"/>
                <w:lang w:val="ru-RU"/>
              </w:rPr>
              <w:t xml:space="preserve">произведения: части текста, их </w:t>
            </w:r>
            <w:r w:rsidRPr="00E16FC8">
              <w:rPr>
                <w:rFonts w:ascii="Times New Roman" w:eastAsia="Times New Roman" w:hAnsi="Times New Roman"/>
                <w:color w:val="000000"/>
                <w:lang w:val="ru-RU"/>
              </w:rPr>
              <w:lastRenderedPageBreak/>
              <w:t>главные темы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3D512"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1FBD6"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73AF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D5FEE" w14:textId="053617DC" w:rsidR="00FA45E6" w:rsidRPr="00E16FC8" w:rsidRDefault="00656E62" w:rsidP="00E16FC8">
            <w:r>
              <w:rPr>
                <w:lang w:val="ru-RU"/>
              </w:rPr>
              <w:t>15</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61DA0"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7CF4EDDF"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144B2" w14:textId="5BE88128" w:rsidR="00FA45E6" w:rsidRPr="00E16FC8" w:rsidRDefault="00A24EC4" w:rsidP="00E16FC8">
            <w:pPr>
              <w:autoSpaceDE w:val="0"/>
              <w:autoSpaceDN w:val="0"/>
              <w:spacing w:before="98" w:after="0"/>
              <w:jc w:val="center"/>
            </w:pPr>
            <w:r w:rsidRPr="00E16FC8">
              <w:rPr>
                <w:rFonts w:ascii="Times New Roman" w:eastAsia="Times New Roman" w:hAnsi="Times New Roman"/>
                <w:color w:val="000000"/>
                <w:lang w:val="ru-RU"/>
              </w:rPr>
              <w:lastRenderedPageBreak/>
              <w:t>9</w:t>
            </w:r>
            <w:r w:rsidR="00910398" w:rsidRPr="00E16FC8">
              <w:rPr>
                <w:rFonts w:ascii="Times New Roman" w:eastAsia="Times New Roman" w:hAnsi="Times New Roman"/>
                <w:color w:val="000000"/>
                <w:lang w:val="ru-RU"/>
              </w:rPr>
              <w:t>4</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DAD9E" w14:textId="6A36B905"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Зарубежная литература Литературная (авторская) сказка: зарубежные </w:t>
            </w:r>
            <w:r w:rsidRPr="00E16FC8">
              <w:rPr>
                <w:lang w:val="ru-RU"/>
              </w:rPr>
              <w:br/>
            </w:r>
            <w:r w:rsidRPr="00E16FC8">
              <w:rPr>
                <w:rFonts w:ascii="Times New Roman" w:eastAsia="Times New Roman" w:hAnsi="Times New Roman"/>
                <w:color w:val="000000"/>
                <w:lang w:val="ru-RU"/>
              </w:rPr>
              <w:t xml:space="preserve">писатели-сказочники (Ш.Перро, братья Гримм, Х.-К. Андерсен). Тема дружбы в произведениях зарубежных авторов. Составление плана художественного </w:t>
            </w:r>
            <w:r w:rsidRPr="00E16FC8">
              <w:rPr>
                <w:lang w:val="ru-RU"/>
              </w:rPr>
              <w:br/>
            </w:r>
            <w:r w:rsidRPr="00E16FC8">
              <w:rPr>
                <w:rFonts w:ascii="Times New Roman" w:eastAsia="Times New Roman" w:hAnsi="Times New Roman"/>
                <w:color w:val="000000"/>
                <w:lang w:val="ru-RU"/>
              </w:rPr>
              <w:t>произведения: части текста, их главные темы.</w:t>
            </w:r>
          </w:p>
          <w:p w14:paraId="78FA4CFA" w14:textId="0EEC5764"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Иллюстрации, их значение в раскрытии содержания 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81712" w14:textId="261BE05E" w:rsidR="00FA45E6" w:rsidRPr="00142FD9" w:rsidRDefault="00142FD9" w:rsidP="00F1052F">
            <w:pPr>
              <w:autoSpaceDE w:val="0"/>
              <w:autoSpaceDN w:val="0"/>
              <w:spacing w:before="98" w:after="0"/>
              <w:ind w:left="72"/>
              <w:rPr>
                <w:lang w:val="ru-RU"/>
              </w:rPr>
            </w:pPr>
            <w:r>
              <w:rPr>
                <w:rFonts w:ascii="Times New Roman" w:eastAsia="Times New Roman" w:hAnsi="Times New Roman"/>
                <w:color w:val="000000"/>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9D7F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E208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39F8F" w14:textId="6CB4433D" w:rsidR="00FA45E6" w:rsidRPr="00E16FC8" w:rsidRDefault="00656E62" w:rsidP="00E16FC8">
            <w:r>
              <w:rPr>
                <w:lang w:val="ru-RU"/>
              </w:rPr>
              <w:t>1</w:t>
            </w:r>
            <w:r w:rsidR="00142FD9">
              <w:rPr>
                <w:lang w:val="ru-RU"/>
              </w:rPr>
              <w:t>5</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CFEB9"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46403EAC"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1A8D5" w14:textId="24F7CFBF" w:rsidR="00FA45E6" w:rsidRPr="00E16FC8" w:rsidRDefault="00910398" w:rsidP="00E16FC8">
            <w:pPr>
              <w:autoSpaceDE w:val="0"/>
              <w:autoSpaceDN w:val="0"/>
              <w:spacing w:before="98" w:after="0"/>
              <w:ind w:left="72"/>
            </w:pPr>
            <w:r w:rsidRPr="00E16FC8">
              <w:rPr>
                <w:rFonts w:ascii="Times New Roman" w:eastAsia="Times New Roman" w:hAnsi="Times New Roman"/>
                <w:color w:val="000000"/>
                <w:lang w:val="ru-RU"/>
              </w:rPr>
              <w:t>95</w:t>
            </w:r>
            <w:r w:rsidR="00A56D3A"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6CEDF" w14:textId="22CB1230"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Зарубежная литература</w:t>
            </w:r>
            <w:r w:rsidR="00F1052F">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Литературная (авторская) сказка: зарубежные писатели-сказочники (Ш.</w:t>
            </w:r>
          </w:p>
          <w:p w14:paraId="7C3AEC2B" w14:textId="2F6996B4"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Перро, братья Гримм, Х.-К. Андерсен). Тема дружбы в произведениях зарубежных авторов. Составление плана художественного произведения: части текста, их главные темы.</w:t>
            </w:r>
          </w:p>
          <w:p w14:paraId="7B831F6F" w14:textId="1BE15AEA"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Иллюстрации, их значение в раскрытии содержания 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9E23A"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8C37B"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01BA0"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0B014" w14:textId="76F7F63C" w:rsidR="00FA45E6" w:rsidRPr="00E16FC8" w:rsidRDefault="00656E62" w:rsidP="00E16FC8">
            <w:r>
              <w:rPr>
                <w:lang w:val="ru-RU"/>
              </w:rPr>
              <w:t>1</w:t>
            </w:r>
            <w:r w:rsidR="00142FD9">
              <w:rPr>
                <w:lang w:val="ru-RU"/>
              </w:rPr>
              <w:t>7</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FB8C5"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66C80198"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E77DB" w14:textId="2F0D3074" w:rsidR="00FA45E6" w:rsidRPr="00E16FC8" w:rsidRDefault="005476CD" w:rsidP="00E16FC8">
            <w:pPr>
              <w:autoSpaceDE w:val="0"/>
              <w:autoSpaceDN w:val="0"/>
              <w:spacing w:before="98" w:after="0"/>
              <w:jc w:val="center"/>
            </w:pPr>
            <w:r w:rsidRPr="00E16FC8">
              <w:rPr>
                <w:rFonts w:ascii="Times New Roman" w:eastAsia="Times New Roman" w:hAnsi="Times New Roman"/>
                <w:color w:val="000000"/>
                <w:lang w:val="ru-RU"/>
              </w:rPr>
              <w:t>96</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DED03" w14:textId="69B32D33"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Зарубежная литература Литературная (авторская) сказка: зарубежные </w:t>
            </w:r>
            <w:r w:rsidRPr="00E16FC8">
              <w:rPr>
                <w:lang w:val="ru-RU"/>
              </w:rPr>
              <w:br/>
            </w:r>
            <w:r w:rsidRPr="00E16FC8">
              <w:rPr>
                <w:rFonts w:ascii="Times New Roman" w:eastAsia="Times New Roman" w:hAnsi="Times New Roman"/>
                <w:color w:val="000000"/>
                <w:lang w:val="ru-RU"/>
              </w:rPr>
              <w:t xml:space="preserve">писатели-сказочники (Ш.Перро, братья Гримм, Х.-К. Андерсен). Тема дружбы в произведениях зарубежных авторов. Составление плана художественного </w:t>
            </w:r>
            <w:r w:rsidRPr="00E16FC8">
              <w:rPr>
                <w:lang w:val="ru-RU"/>
              </w:rPr>
              <w:br/>
            </w:r>
            <w:r w:rsidRPr="00E16FC8">
              <w:rPr>
                <w:rFonts w:ascii="Times New Roman" w:eastAsia="Times New Roman" w:hAnsi="Times New Roman"/>
                <w:color w:val="000000"/>
                <w:lang w:val="ru-RU"/>
              </w:rPr>
              <w:t>произведения: части текста, их главные темы.</w:t>
            </w:r>
          </w:p>
          <w:p w14:paraId="660A5AB1" w14:textId="00C74D1D"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Иллюстрации, их значение в раскрытии содержания произведения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61789"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1B770" w14:textId="0EAA651F" w:rsidR="00FA45E6" w:rsidRPr="00E16FC8" w:rsidRDefault="006B57F9" w:rsidP="00E16FC8">
            <w:pPr>
              <w:autoSpaceDE w:val="0"/>
              <w:autoSpaceDN w:val="0"/>
              <w:spacing w:before="98" w:after="0"/>
              <w:ind w:left="72"/>
              <w:rPr>
                <w:lang w:val="ru-RU"/>
              </w:rPr>
            </w:pPr>
            <w:r>
              <w:rPr>
                <w:lang w:val="ru-RU"/>
              </w:rPr>
              <w:t>ИКР</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7274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A44E7" w14:textId="5456A741" w:rsidR="00656E62" w:rsidRPr="00977C2B" w:rsidRDefault="00142FD9" w:rsidP="00E16FC8">
            <w:pPr>
              <w:rPr>
                <w:lang w:val="ru-RU"/>
              </w:rPr>
            </w:pPr>
            <w:r>
              <w:rPr>
                <w:lang w:val="ru-RU"/>
              </w:rPr>
              <w:t>17</w:t>
            </w:r>
            <w:r w:rsidR="00656E62" w:rsidRPr="00E16FC8">
              <w:rPr>
                <w:lang w:val="ru-RU"/>
              </w:rPr>
              <w:t>.0</w:t>
            </w:r>
            <w:r w:rsidR="00656E62">
              <w:rPr>
                <w:lang w:val="ru-RU"/>
              </w:rPr>
              <w:t>5</w:t>
            </w:r>
            <w:r w:rsidR="00656E62"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22CA8" w14:textId="73811BD4" w:rsidR="00FA45E6" w:rsidRPr="00977C2B" w:rsidRDefault="00977C2B" w:rsidP="00977C2B">
            <w:pPr>
              <w:autoSpaceDE w:val="0"/>
              <w:autoSpaceDN w:val="0"/>
              <w:spacing w:before="98" w:after="0"/>
              <w:ind w:left="72" w:right="131"/>
              <w:rPr>
                <w:lang w:val="ru-RU"/>
              </w:rPr>
            </w:pPr>
            <w:r>
              <w:rPr>
                <w:rFonts w:ascii="Times New Roman" w:eastAsia="Times New Roman" w:hAnsi="Times New Roman"/>
                <w:color w:val="000000"/>
                <w:lang w:val="ru-RU"/>
              </w:rPr>
              <w:t>Итоговая контрольная работа</w:t>
            </w:r>
          </w:p>
        </w:tc>
      </w:tr>
      <w:tr w:rsidR="00FA45E6" w:rsidRPr="00E16FC8" w14:paraId="4BB5733F"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61F13" w14:textId="38E644FB" w:rsidR="00FA45E6" w:rsidRPr="00E16FC8" w:rsidRDefault="005476CD" w:rsidP="00E16FC8">
            <w:pPr>
              <w:autoSpaceDE w:val="0"/>
              <w:autoSpaceDN w:val="0"/>
              <w:spacing w:before="98" w:after="0"/>
              <w:jc w:val="center"/>
            </w:pPr>
            <w:r w:rsidRPr="00E16FC8">
              <w:rPr>
                <w:rFonts w:ascii="Times New Roman" w:eastAsia="Times New Roman" w:hAnsi="Times New Roman"/>
                <w:color w:val="000000"/>
                <w:lang w:val="ru-RU"/>
              </w:rPr>
              <w:t>97</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2DF1D" w14:textId="732C5664" w:rsidR="00FA45E6" w:rsidRPr="00E16FC8" w:rsidRDefault="00421DFC"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w:t>
            </w:r>
            <w:r w:rsidR="00A56D3A" w:rsidRPr="00E16FC8">
              <w:rPr>
                <w:rFonts w:ascii="Times New Roman" w:eastAsia="Times New Roman" w:hAnsi="Times New Roman"/>
                <w:color w:val="000000"/>
                <w:lang w:val="ru-RU"/>
              </w:rPr>
              <w:t xml:space="preserve">Библиографическая </w:t>
            </w:r>
            <w:r w:rsidR="00A56D3A" w:rsidRPr="00E16FC8">
              <w:rPr>
                <w:lang w:val="ru-RU"/>
              </w:rPr>
              <w:br/>
            </w:r>
            <w:r w:rsidR="00A56D3A" w:rsidRPr="00E16FC8">
              <w:rPr>
                <w:rFonts w:ascii="Times New Roman" w:eastAsia="Times New Roman" w:hAnsi="Times New Roman"/>
                <w:color w:val="000000"/>
                <w:lang w:val="ru-RU"/>
              </w:rPr>
              <w:t>культура (работа с детской книгой и справочной литературой)</w:t>
            </w:r>
            <w:r w:rsidR="0051160C">
              <w:rPr>
                <w:rFonts w:ascii="Times New Roman" w:eastAsia="Times New Roman" w:hAnsi="Times New Roman"/>
                <w:color w:val="000000"/>
                <w:lang w:val="ru-RU"/>
              </w:rPr>
              <w:t>.</w:t>
            </w:r>
            <w:r w:rsidR="00A56D3A" w:rsidRPr="00E16FC8">
              <w:rPr>
                <w:rFonts w:ascii="Times New Roman" w:eastAsia="Times New Roman" w:hAnsi="Times New Roman"/>
                <w:color w:val="000000"/>
                <w:lang w:val="ru-RU"/>
              </w:rPr>
              <w:t xml:space="preserve"> Книга как источник необходимых знаний.</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046B5" w14:textId="2FF162CC" w:rsidR="00FA45E6" w:rsidRDefault="00251753" w:rsidP="00F1052F">
            <w:pPr>
              <w:autoSpaceDE w:val="0"/>
              <w:autoSpaceDN w:val="0"/>
              <w:spacing w:before="98" w:after="0"/>
              <w:ind w:left="72"/>
              <w:rPr>
                <w:rFonts w:ascii="Times New Roman" w:eastAsia="Times New Roman" w:hAnsi="Times New Roman"/>
                <w:color w:val="000000"/>
                <w:lang w:val="ru-RU"/>
              </w:rPr>
            </w:pPr>
            <w:r>
              <w:rPr>
                <w:rFonts w:ascii="Times New Roman" w:eastAsia="Times New Roman" w:hAnsi="Times New Roman"/>
                <w:color w:val="000000"/>
                <w:lang w:val="ru-RU"/>
              </w:rPr>
              <w:t>1</w:t>
            </w:r>
          </w:p>
          <w:p w14:paraId="7ED632C0" w14:textId="7000B6C3" w:rsidR="0051160C" w:rsidRPr="0051160C" w:rsidRDefault="0051160C" w:rsidP="00F1052F">
            <w:pPr>
              <w:autoSpaceDE w:val="0"/>
              <w:autoSpaceDN w:val="0"/>
              <w:spacing w:before="98" w:after="0"/>
              <w:ind w:left="72"/>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5DA12"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BDB2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32F53" w14:textId="5A5C7F44" w:rsidR="00FA45E6" w:rsidRPr="00E16FC8" w:rsidRDefault="00142FD9" w:rsidP="00E16FC8">
            <w:r>
              <w:rPr>
                <w:lang w:val="ru-RU"/>
              </w:rPr>
              <w:t>19</w:t>
            </w:r>
            <w:r w:rsidR="00656E62" w:rsidRPr="00E16FC8">
              <w:rPr>
                <w:lang w:val="ru-RU"/>
              </w:rPr>
              <w:t>.0</w:t>
            </w:r>
            <w:r w:rsidR="00656E62">
              <w:rPr>
                <w:lang w:val="ru-RU"/>
              </w:rPr>
              <w:t>5</w:t>
            </w:r>
            <w:r w:rsidR="00656E62"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B59EB"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5D64CD93"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320CA" w14:textId="7A14BC55" w:rsidR="00FA45E6" w:rsidRPr="00E16FC8" w:rsidRDefault="005476CD" w:rsidP="00E16FC8">
            <w:pPr>
              <w:autoSpaceDE w:val="0"/>
              <w:autoSpaceDN w:val="0"/>
              <w:spacing w:before="98" w:after="0"/>
              <w:jc w:val="center"/>
            </w:pPr>
            <w:r w:rsidRPr="00E16FC8">
              <w:rPr>
                <w:rFonts w:ascii="Times New Roman" w:eastAsia="Times New Roman" w:hAnsi="Times New Roman"/>
                <w:color w:val="000000"/>
                <w:lang w:val="ru-RU"/>
              </w:rPr>
              <w:t>98</w:t>
            </w:r>
            <w:r w:rsidR="00A56D3A"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DA43F" w14:textId="48114DBE"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Библиографическая </w:t>
            </w:r>
            <w:r w:rsidRPr="00E16FC8">
              <w:rPr>
                <w:lang w:val="ru-RU"/>
              </w:rPr>
              <w:br/>
            </w:r>
            <w:r w:rsidRPr="00E16FC8">
              <w:rPr>
                <w:rFonts w:ascii="Times New Roman" w:eastAsia="Times New Roman" w:hAnsi="Times New Roman"/>
                <w:color w:val="000000"/>
                <w:lang w:val="ru-RU"/>
              </w:rPr>
              <w:t>культура (работа с детской книгой и справочной литературой)</w:t>
            </w:r>
            <w:r w:rsidR="0051160C">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Книга как источник необходимых </w:t>
            </w:r>
            <w:r w:rsidRPr="00E16FC8">
              <w:rPr>
                <w:lang w:val="ru-RU"/>
              </w:rPr>
              <w:br/>
            </w:r>
            <w:r w:rsidRPr="00E16FC8">
              <w:rPr>
                <w:rFonts w:ascii="Times New Roman" w:eastAsia="Times New Roman" w:hAnsi="Times New Roman"/>
                <w:color w:val="000000"/>
                <w:lang w:val="ru-RU"/>
              </w:rPr>
              <w:t xml:space="preserve">знаний. Элементы книги: </w:t>
            </w:r>
            <w:r w:rsidRPr="00E16FC8">
              <w:rPr>
                <w:lang w:val="ru-RU"/>
              </w:rPr>
              <w:br/>
            </w:r>
            <w:r w:rsidRPr="00E16FC8">
              <w:rPr>
                <w:rFonts w:ascii="Times New Roman" w:eastAsia="Times New Roman" w:hAnsi="Times New Roman"/>
                <w:color w:val="000000"/>
                <w:lang w:val="ru-RU"/>
              </w:rPr>
              <w:t>содержание или оглавление, аннотация, иллюстрация.</w:t>
            </w:r>
          </w:p>
          <w:p w14:paraId="0CF2EDF1" w14:textId="5AE0451E" w:rsidR="00FA45E6" w:rsidRPr="000235A4"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 xml:space="preserve">Выбор книг на основе рекомендательного списка, тематические картотеки библиотеки. </w:t>
            </w:r>
            <w:r w:rsidRPr="000235A4">
              <w:rPr>
                <w:rFonts w:ascii="Times New Roman" w:eastAsia="Times New Roman" w:hAnsi="Times New Roman"/>
                <w:color w:val="000000"/>
                <w:lang w:val="ru-RU"/>
              </w:rPr>
              <w:t>Разные</w:t>
            </w:r>
            <w:r w:rsidR="00421DFC" w:rsidRPr="00E16FC8">
              <w:rPr>
                <w:rFonts w:ascii="Times New Roman" w:eastAsia="Times New Roman" w:hAnsi="Times New Roman"/>
                <w:color w:val="000000"/>
                <w:lang w:val="ru-RU"/>
              </w:rPr>
              <w:t xml:space="preserve"> </w:t>
            </w:r>
            <w:r w:rsidRPr="000235A4">
              <w:rPr>
                <w:rFonts w:ascii="Times New Roman" w:eastAsia="Times New Roman" w:hAnsi="Times New Roman"/>
                <w:color w:val="000000"/>
                <w:lang w:val="ru-RU"/>
              </w:rPr>
              <w:t>виды</w:t>
            </w:r>
            <w:r w:rsidR="00421DFC" w:rsidRPr="00E16FC8">
              <w:rPr>
                <w:rFonts w:ascii="Times New Roman" w:eastAsia="Times New Roman" w:hAnsi="Times New Roman"/>
                <w:color w:val="000000"/>
                <w:lang w:val="ru-RU"/>
              </w:rPr>
              <w:t xml:space="preserve"> </w:t>
            </w:r>
            <w:r w:rsidRPr="000235A4">
              <w:rPr>
                <w:rFonts w:ascii="Times New Roman" w:eastAsia="Times New Roman" w:hAnsi="Times New Roman"/>
                <w:color w:val="000000"/>
                <w:lang w:val="ru-RU"/>
              </w:rPr>
              <w:t xml:space="preserve">книг (учебная, </w:t>
            </w:r>
            <w:r w:rsidRPr="000235A4">
              <w:rPr>
                <w:lang w:val="ru-RU"/>
              </w:rPr>
              <w:br/>
            </w:r>
            <w:r w:rsidRPr="000235A4">
              <w:rPr>
                <w:rFonts w:ascii="Times New Roman" w:eastAsia="Times New Roman" w:hAnsi="Times New Roman"/>
                <w:color w:val="000000"/>
                <w:lang w:val="ru-RU"/>
              </w:rPr>
              <w:t>художественная, справочная и другие)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F6351" w14:textId="676AF606" w:rsidR="00FA45E6" w:rsidRDefault="00251753" w:rsidP="00F1052F">
            <w:pPr>
              <w:autoSpaceDE w:val="0"/>
              <w:autoSpaceDN w:val="0"/>
              <w:spacing w:before="98" w:after="0"/>
              <w:ind w:left="72"/>
              <w:rPr>
                <w:lang w:val="ru-RU"/>
              </w:rPr>
            </w:pPr>
            <w:r>
              <w:rPr>
                <w:lang w:val="ru-RU"/>
              </w:rPr>
              <w:t>1</w:t>
            </w:r>
          </w:p>
          <w:p w14:paraId="5E9EDD23" w14:textId="07515BE7" w:rsidR="0051160C" w:rsidRPr="00656E62" w:rsidRDefault="0051160C" w:rsidP="00F1052F">
            <w:pPr>
              <w:autoSpaceDE w:val="0"/>
              <w:autoSpaceDN w:val="0"/>
              <w:spacing w:before="98" w:after="0"/>
              <w:ind w:left="72"/>
              <w:rPr>
                <w:lang w:val="ru-RU"/>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67676" w14:textId="673A7007" w:rsidR="00FA45E6" w:rsidRPr="00E16FC8" w:rsidRDefault="00977C2B" w:rsidP="00E16FC8">
            <w:pPr>
              <w:autoSpaceDE w:val="0"/>
              <w:autoSpaceDN w:val="0"/>
              <w:spacing w:before="98" w:after="0"/>
              <w:ind w:left="72"/>
              <w:rPr>
                <w:lang w:val="ru-RU"/>
              </w:rPr>
            </w:pPr>
            <w:r>
              <w:rPr>
                <w:lang w:val="ru-RU"/>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B522E"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C62DC" w14:textId="2BAF98E9" w:rsidR="00FA45E6" w:rsidRPr="00656E62" w:rsidRDefault="00142FD9" w:rsidP="00E16FC8">
            <w:pPr>
              <w:rPr>
                <w:lang w:val="ru-RU"/>
              </w:rPr>
            </w:pPr>
            <w:r>
              <w:rPr>
                <w:lang w:val="ru-RU"/>
              </w:rPr>
              <w:t>19</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97BF2"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8A2615" w:rsidRPr="00E16FC8" w14:paraId="2DA856A5"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3F79D" w14:textId="3DF3920F" w:rsidR="008A2615" w:rsidRPr="00E16FC8" w:rsidRDefault="005476CD" w:rsidP="00E16FC8">
            <w:pPr>
              <w:autoSpaceDE w:val="0"/>
              <w:autoSpaceDN w:val="0"/>
              <w:spacing w:before="98" w:after="0"/>
              <w:ind w:left="72"/>
            </w:pPr>
            <w:r w:rsidRPr="00E16FC8">
              <w:rPr>
                <w:rFonts w:ascii="Times New Roman" w:eastAsia="Times New Roman" w:hAnsi="Times New Roman"/>
                <w:color w:val="000000"/>
                <w:lang w:val="ru-RU"/>
              </w:rPr>
              <w:t>99</w:t>
            </w:r>
            <w:r w:rsidR="008A2615"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F0745" w14:textId="35D1EF52" w:rsidR="008A2615" w:rsidRPr="00E16FC8" w:rsidRDefault="008A2615" w:rsidP="00F1052F">
            <w:pPr>
              <w:autoSpaceDE w:val="0"/>
              <w:autoSpaceDN w:val="0"/>
              <w:spacing w:before="98" w:after="0"/>
              <w:ind w:left="72" w:right="144"/>
            </w:pPr>
            <w:r w:rsidRPr="00E16FC8">
              <w:rPr>
                <w:rFonts w:ascii="Times New Roman" w:eastAsia="Times New Roman" w:hAnsi="Times New Roman"/>
                <w:color w:val="000000"/>
                <w:lang w:val="ru-RU"/>
              </w:rPr>
              <w:t xml:space="preserve"> О нашей Родине. Круг </w:t>
            </w:r>
            <w:r w:rsidRPr="00E16FC8">
              <w:rPr>
                <w:lang w:val="ru-RU"/>
              </w:rPr>
              <w:br/>
            </w:r>
            <w:r w:rsidRPr="00E16FC8">
              <w:rPr>
                <w:rFonts w:ascii="Times New Roman" w:eastAsia="Times New Roman" w:hAnsi="Times New Roman"/>
                <w:color w:val="000000"/>
                <w:lang w:val="ru-RU"/>
              </w:rPr>
              <w:lastRenderedPageBreak/>
              <w:t xml:space="preserve">чтения: произведения о </w:t>
            </w:r>
            <w:r w:rsidRPr="00E16FC8">
              <w:rPr>
                <w:lang w:val="ru-RU"/>
              </w:rPr>
              <w:br/>
            </w:r>
            <w:r w:rsidRPr="00E16FC8">
              <w:rPr>
                <w:rFonts w:ascii="Times New Roman" w:eastAsia="Times New Roman" w:hAnsi="Times New Roman"/>
                <w:color w:val="000000"/>
                <w:lang w:val="ru-RU"/>
              </w:rPr>
              <w:t xml:space="preserve">Родине, о родном крае и </w:t>
            </w:r>
            <w:r w:rsidRPr="00E16FC8">
              <w:rPr>
                <w:lang w:val="ru-RU"/>
              </w:rPr>
              <w:br/>
            </w:r>
            <w:r w:rsidRPr="00E16FC8">
              <w:rPr>
                <w:rFonts w:ascii="Times New Roman" w:eastAsia="Times New Roman" w:hAnsi="Times New Roman"/>
                <w:color w:val="000000"/>
                <w:lang w:val="ru-RU"/>
              </w:rPr>
              <w:t xml:space="preserve">природе. Анализ заголовка, соотнесение его с темой, </w:t>
            </w:r>
            <w:r w:rsidRPr="00E16FC8">
              <w:rPr>
                <w:lang w:val="ru-RU"/>
              </w:rPr>
              <w:br/>
            </w:r>
            <w:r w:rsidRPr="00E16FC8">
              <w:rPr>
                <w:rFonts w:ascii="Times New Roman" w:eastAsia="Times New Roman" w:hAnsi="Times New Roman"/>
                <w:color w:val="000000"/>
                <w:lang w:val="ru-RU"/>
              </w:rPr>
              <w:t>главной мыслью (</w:t>
            </w:r>
            <w:r w:rsidR="000235A4" w:rsidRPr="00E16FC8">
              <w:rPr>
                <w:rFonts w:ascii="Times New Roman" w:eastAsia="Times New Roman" w:hAnsi="Times New Roman"/>
                <w:color w:val="000000"/>
                <w:lang w:val="ru-RU"/>
              </w:rPr>
              <w:t>идеей)</w:t>
            </w:r>
            <w:r w:rsidRPr="00E16FC8">
              <w:rPr>
                <w:rFonts w:ascii="Times New Roman" w:eastAsia="Times New Roman" w:hAnsi="Times New Roman"/>
                <w:color w:val="000000"/>
                <w:lang w:val="ru-RU"/>
              </w:rPr>
              <w:t xml:space="preserve"> произведения. </w:t>
            </w:r>
            <w:r w:rsidRPr="00E16FC8">
              <w:rPr>
                <w:rFonts w:ascii="Times New Roman" w:eastAsia="Times New Roman" w:hAnsi="Times New Roman"/>
                <w:color w:val="000000"/>
              </w:rPr>
              <w:t xml:space="preserve">Иллюстрация к произведению.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6B59D" w14:textId="77777777" w:rsidR="008A2615" w:rsidRPr="00251753" w:rsidRDefault="008A2615" w:rsidP="00F1052F">
            <w:pPr>
              <w:autoSpaceDE w:val="0"/>
              <w:autoSpaceDN w:val="0"/>
              <w:spacing w:before="98" w:after="0"/>
              <w:ind w:left="72"/>
              <w:rPr>
                <w:lang w:val="ru-RU"/>
              </w:rPr>
            </w:pPr>
            <w:r w:rsidRPr="00E16FC8">
              <w:rPr>
                <w:rFonts w:ascii="Times New Roman" w:eastAsia="Times New Roman" w:hAnsi="Times New Roman"/>
                <w:color w:val="000000"/>
              </w:rPr>
              <w:lastRenderedPageBreak/>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20FD1" w14:textId="77777777" w:rsidR="008A2615" w:rsidRPr="00E16FC8" w:rsidRDefault="008A2615"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59F37" w14:textId="77777777" w:rsidR="008A2615" w:rsidRPr="00E16FC8" w:rsidRDefault="008A2615"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9D61A" w14:textId="62F9706F" w:rsidR="008A2615" w:rsidRPr="00656E62" w:rsidRDefault="00656E62" w:rsidP="00E16FC8">
            <w:pPr>
              <w:rPr>
                <w:lang w:val="ru-RU"/>
              </w:rPr>
            </w:pPr>
            <w:r>
              <w:rPr>
                <w:lang w:val="ru-RU"/>
              </w:rPr>
              <w:t>24</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7641C" w14:textId="77777777" w:rsidR="008A2615" w:rsidRPr="00E16FC8" w:rsidRDefault="008A2615"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lastRenderedPageBreak/>
              <w:t>опрос;</w:t>
            </w:r>
          </w:p>
        </w:tc>
      </w:tr>
      <w:tr w:rsidR="00FA45E6" w:rsidRPr="00E16FC8" w14:paraId="507E5A5E"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8BAE0" w14:textId="5FFB0AC4"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lastRenderedPageBreak/>
              <w:t>1</w:t>
            </w:r>
            <w:r w:rsidR="002405A2" w:rsidRPr="00E16FC8">
              <w:rPr>
                <w:rFonts w:ascii="Times New Roman" w:eastAsia="Times New Roman" w:hAnsi="Times New Roman"/>
                <w:color w:val="000000"/>
                <w:lang w:val="ru-RU"/>
              </w:rPr>
              <w:t>0</w:t>
            </w:r>
            <w:r w:rsidR="005476CD" w:rsidRPr="00E16FC8">
              <w:rPr>
                <w:rFonts w:ascii="Times New Roman" w:eastAsia="Times New Roman" w:hAnsi="Times New Roman"/>
                <w:color w:val="000000"/>
                <w:lang w:val="ru-RU"/>
              </w:rPr>
              <w:t>0</w:t>
            </w:r>
            <w:r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5F739" w14:textId="655BABA1" w:rsidR="00FA45E6" w:rsidRPr="00E16FC8" w:rsidRDefault="00A56D3A" w:rsidP="00F1052F">
            <w:pPr>
              <w:autoSpaceDE w:val="0"/>
              <w:autoSpaceDN w:val="0"/>
              <w:spacing w:before="100" w:after="0"/>
              <w:ind w:left="72" w:right="144"/>
              <w:rPr>
                <w:lang w:val="ru-RU"/>
              </w:rPr>
            </w:pPr>
            <w:r w:rsidRPr="00E16FC8">
              <w:rPr>
                <w:rFonts w:ascii="Times New Roman" w:eastAsia="Times New Roman" w:hAnsi="Times New Roman"/>
                <w:color w:val="000000"/>
                <w:lang w:val="ru-RU"/>
              </w:rPr>
              <w:t xml:space="preserve"> О детях и дружбе. Тема </w:t>
            </w:r>
            <w:r w:rsidRPr="00E16FC8">
              <w:rPr>
                <w:lang w:val="ru-RU"/>
              </w:rPr>
              <w:br/>
            </w:r>
            <w:r w:rsidRPr="00E16FC8">
              <w:rPr>
                <w:rFonts w:ascii="Times New Roman" w:eastAsia="Times New Roman" w:hAnsi="Times New Roman"/>
                <w:color w:val="000000"/>
                <w:lang w:val="ru-RU"/>
              </w:rPr>
              <w:t>дружбы в художественном произведении. Содержание</w:t>
            </w:r>
            <w:r w:rsidR="0060239A" w:rsidRPr="00E16FC8">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 Сравнение.</w:t>
            </w:r>
          </w:p>
          <w:p w14:paraId="3ECA0300" w14:textId="77777777"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Эпитет. Рассказываем по плану. Резервный час</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1E0CD" w14:textId="167B3158" w:rsidR="00FA45E6" w:rsidRPr="00142FD9" w:rsidRDefault="00142FD9" w:rsidP="00F1052F">
            <w:pPr>
              <w:autoSpaceDE w:val="0"/>
              <w:autoSpaceDN w:val="0"/>
              <w:spacing w:before="100" w:after="0"/>
              <w:ind w:left="72"/>
              <w:rPr>
                <w:lang w:val="ru-RU"/>
              </w:rPr>
            </w:pPr>
            <w:r>
              <w:rPr>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A1575"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5DC15" w14:textId="77777777" w:rsidR="00FA45E6" w:rsidRPr="00E16FC8" w:rsidRDefault="00A56D3A" w:rsidP="00E16FC8">
            <w:pPr>
              <w:autoSpaceDE w:val="0"/>
              <w:autoSpaceDN w:val="0"/>
              <w:spacing w:before="100"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8DC69" w14:textId="4C5ABADC" w:rsidR="00FA45E6" w:rsidRPr="00E16FC8" w:rsidRDefault="00656E62" w:rsidP="00E16FC8">
            <w:r>
              <w:rPr>
                <w:lang w:val="ru-RU"/>
              </w:rPr>
              <w:t>24</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C7D44" w14:textId="77777777" w:rsidR="00FA45E6" w:rsidRPr="00E16FC8" w:rsidRDefault="00A56D3A" w:rsidP="00E16FC8">
            <w:pPr>
              <w:autoSpaceDE w:val="0"/>
              <w:autoSpaceDN w:val="0"/>
              <w:spacing w:before="100"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0065E17D"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3ADA7" w14:textId="68DBE9B2"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1</w:t>
            </w:r>
            <w:r w:rsidR="008A2615" w:rsidRPr="00E16FC8">
              <w:rPr>
                <w:rFonts w:ascii="Times New Roman" w:eastAsia="Times New Roman" w:hAnsi="Times New Roman"/>
                <w:color w:val="000000"/>
              </w:rPr>
              <w:t>0</w:t>
            </w:r>
            <w:r w:rsidR="005476CD" w:rsidRPr="00E16FC8">
              <w:rPr>
                <w:rFonts w:ascii="Times New Roman" w:eastAsia="Times New Roman" w:hAnsi="Times New Roman"/>
                <w:color w:val="000000"/>
                <w:lang w:val="ru-RU"/>
              </w:rPr>
              <w:t>1</w:t>
            </w:r>
            <w:r w:rsidRPr="00E16FC8">
              <w:rPr>
                <w:rFonts w:ascii="Times New Roman" w:eastAsia="Times New Roman" w:hAnsi="Times New Roman"/>
                <w:color w:val="000000"/>
              </w:rPr>
              <w:t xml:space="preserve">. </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9D6BA" w14:textId="78EF5D3A"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О наших близких, о семье.</w:t>
            </w:r>
          </w:p>
          <w:p w14:paraId="02EF8F8A" w14:textId="48809804"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Тема семьи, детства,</w:t>
            </w:r>
            <w:r w:rsidR="00977C2B">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взаимоотношений взрослых и детей в творчестве писателей и фольклорных </w:t>
            </w:r>
            <w:r w:rsidRPr="00E16FC8">
              <w:rPr>
                <w:lang w:val="ru-RU"/>
              </w:rPr>
              <w:br/>
            </w:r>
            <w:r w:rsidRPr="00E16FC8">
              <w:rPr>
                <w:rFonts w:ascii="Times New Roman" w:eastAsia="Times New Roman" w:hAnsi="Times New Roman"/>
                <w:color w:val="000000"/>
                <w:lang w:val="ru-RU"/>
              </w:rPr>
              <w:t xml:space="preserve">произведениях. Отражение нравственных семейных ценностей в произведениях о семье: любовь и </w:t>
            </w:r>
            <w:r w:rsidRPr="00E16FC8">
              <w:rPr>
                <w:lang w:val="ru-RU"/>
              </w:rPr>
              <w:br/>
            </w:r>
            <w:r w:rsidRPr="00E16FC8">
              <w:rPr>
                <w:rFonts w:ascii="Times New Roman" w:eastAsia="Times New Roman" w:hAnsi="Times New Roman"/>
                <w:color w:val="000000"/>
                <w:lang w:val="ru-RU"/>
              </w:rPr>
              <w:t xml:space="preserve">сопереживание, уважение и внимание к старшему поколению, радость </w:t>
            </w:r>
            <w:r w:rsidRPr="00E16FC8">
              <w:rPr>
                <w:lang w:val="ru-RU"/>
              </w:rPr>
              <w:br/>
            </w:r>
            <w:r w:rsidRPr="00E16FC8">
              <w:rPr>
                <w:rFonts w:ascii="Times New Roman" w:eastAsia="Times New Roman" w:hAnsi="Times New Roman"/>
                <w:color w:val="000000"/>
                <w:lang w:val="ru-RU"/>
              </w:rPr>
              <w:t xml:space="preserve">общения и защищённость в семье. Международный женский день, День Победы— тема художественных </w:t>
            </w:r>
            <w:r w:rsidRPr="00E16FC8">
              <w:rPr>
                <w:lang w:val="ru-RU"/>
              </w:rPr>
              <w:br/>
            </w:r>
            <w:r w:rsidRPr="00E16FC8">
              <w:rPr>
                <w:rFonts w:ascii="Times New Roman" w:eastAsia="Times New Roman" w:hAnsi="Times New Roman"/>
                <w:color w:val="000000"/>
                <w:lang w:val="ru-RU"/>
              </w:rPr>
              <w:t>произведений</w:t>
            </w:r>
            <w:r w:rsidR="000235A4">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Резервный час</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25F2D" w14:textId="77777777" w:rsidR="00FA45E6" w:rsidRPr="00E16FC8" w:rsidRDefault="00A56D3A" w:rsidP="00F1052F">
            <w:pPr>
              <w:autoSpaceDE w:val="0"/>
              <w:autoSpaceDN w:val="0"/>
              <w:spacing w:before="98" w:after="0"/>
              <w:ind w:left="72"/>
            </w:pPr>
            <w:r w:rsidRPr="00E16FC8">
              <w:rPr>
                <w:rFonts w:ascii="Times New Roman" w:eastAsia="Times New Roman" w:hAnsi="Times New Roman"/>
                <w:color w:val="00000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A041C" w14:textId="68C23778" w:rsidR="00FA45E6" w:rsidRPr="00142FD9" w:rsidRDefault="00142FD9" w:rsidP="00E16FC8">
            <w:pPr>
              <w:autoSpaceDE w:val="0"/>
              <w:autoSpaceDN w:val="0"/>
              <w:spacing w:before="98" w:after="0"/>
              <w:ind w:left="72"/>
              <w:rPr>
                <w:lang w:val="ru-RU"/>
              </w:rPr>
            </w:pPr>
            <w:r>
              <w:rPr>
                <w:lang w:val="ru-RU"/>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C90F1"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AA6A3" w14:textId="77777777" w:rsidR="00FA45E6" w:rsidRDefault="00656E62" w:rsidP="00E16FC8">
            <w:pPr>
              <w:rPr>
                <w:lang w:val="ru-RU"/>
              </w:rPr>
            </w:pPr>
            <w:r>
              <w:rPr>
                <w:lang w:val="ru-RU"/>
              </w:rPr>
              <w:t>26</w:t>
            </w:r>
            <w:r w:rsidRPr="00E16FC8">
              <w:rPr>
                <w:lang w:val="ru-RU"/>
              </w:rPr>
              <w:t>.0</w:t>
            </w:r>
            <w:r>
              <w:rPr>
                <w:lang w:val="ru-RU"/>
              </w:rPr>
              <w:t>5</w:t>
            </w:r>
            <w:r w:rsidRPr="00E16FC8">
              <w:rPr>
                <w:lang w:val="ru-RU"/>
              </w:rPr>
              <w:t>.2023</w:t>
            </w:r>
          </w:p>
          <w:p w14:paraId="32416789" w14:textId="3AF1C207" w:rsidR="00142FD9" w:rsidRPr="00E16FC8" w:rsidRDefault="00142FD9" w:rsidP="00E16FC8">
            <w:r>
              <w:rPr>
                <w:lang w:val="ru-RU"/>
              </w:rPr>
              <w:t>Пт.</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DC186"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270E2F15" w14:textId="77777777" w:rsidTr="00A541BD">
        <w:tblPrEx>
          <w:tblCellMar>
            <w:left w:w="108" w:type="dxa"/>
            <w:right w:w="108" w:type="dxa"/>
          </w:tblCellMar>
        </w:tblPrEx>
        <w:trPr>
          <w:gridBefore w:val="1"/>
          <w:wBefore w:w="11" w:type="dxa"/>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D9772" w14:textId="08EC470A" w:rsidR="00FA45E6" w:rsidRPr="00E16FC8" w:rsidRDefault="00A56D3A" w:rsidP="00E16FC8">
            <w:pPr>
              <w:autoSpaceDE w:val="0"/>
              <w:autoSpaceDN w:val="0"/>
              <w:spacing w:before="98" w:after="0"/>
              <w:jc w:val="center"/>
            </w:pPr>
            <w:r w:rsidRPr="00E16FC8">
              <w:rPr>
                <w:rFonts w:ascii="Times New Roman" w:eastAsia="Times New Roman" w:hAnsi="Times New Roman"/>
                <w:color w:val="000000"/>
              </w:rPr>
              <w:t>1</w:t>
            </w:r>
            <w:r w:rsidR="0060239A" w:rsidRPr="00E16FC8">
              <w:rPr>
                <w:rFonts w:ascii="Times New Roman" w:eastAsia="Times New Roman" w:hAnsi="Times New Roman"/>
                <w:color w:val="000000"/>
                <w:lang w:val="ru-RU"/>
              </w:rPr>
              <w:t>02</w:t>
            </w:r>
            <w:r w:rsidRPr="00E16FC8">
              <w:rPr>
                <w:rFonts w:ascii="Times New Roman" w:eastAsia="Times New Roman" w:hAnsi="Times New Roman"/>
                <w:color w:val="000000"/>
              </w:rPr>
              <w:t>.</w:t>
            </w:r>
          </w:p>
        </w:tc>
        <w:tc>
          <w:tcPr>
            <w:tcW w:w="39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7CED3" w14:textId="6360EE8E" w:rsidR="00FA45E6" w:rsidRPr="00E16FC8" w:rsidRDefault="00A56D3A" w:rsidP="00F1052F">
            <w:pPr>
              <w:autoSpaceDE w:val="0"/>
              <w:autoSpaceDN w:val="0"/>
              <w:spacing w:before="98" w:after="0"/>
              <w:ind w:left="72" w:right="144"/>
              <w:rPr>
                <w:lang w:val="ru-RU"/>
              </w:rPr>
            </w:pPr>
            <w:r w:rsidRPr="00E16FC8">
              <w:rPr>
                <w:rFonts w:ascii="Times New Roman" w:eastAsia="Times New Roman" w:hAnsi="Times New Roman"/>
                <w:color w:val="000000"/>
                <w:lang w:val="ru-RU"/>
              </w:rPr>
              <w:t xml:space="preserve"> О наших близких, о семье.</w:t>
            </w:r>
          </w:p>
          <w:p w14:paraId="73B64965" w14:textId="6DBA23F9" w:rsidR="00FA45E6" w:rsidRPr="00E16FC8" w:rsidRDefault="00A56D3A" w:rsidP="00F1052F">
            <w:pPr>
              <w:autoSpaceDE w:val="0"/>
              <w:autoSpaceDN w:val="0"/>
              <w:spacing w:before="70" w:after="0"/>
              <w:ind w:left="72" w:right="144"/>
              <w:rPr>
                <w:lang w:val="ru-RU"/>
              </w:rPr>
            </w:pPr>
            <w:r w:rsidRPr="00E16FC8">
              <w:rPr>
                <w:rFonts w:ascii="Times New Roman" w:eastAsia="Times New Roman" w:hAnsi="Times New Roman"/>
                <w:color w:val="000000"/>
                <w:lang w:val="ru-RU"/>
              </w:rPr>
              <w:t xml:space="preserve">Тема семьи, детства, взаимоотношений взрослых и детей в творчестве </w:t>
            </w:r>
            <w:r w:rsidRPr="00E16FC8">
              <w:rPr>
                <w:lang w:val="ru-RU"/>
              </w:rPr>
              <w:br/>
            </w:r>
            <w:r w:rsidRPr="00E16FC8">
              <w:rPr>
                <w:rFonts w:ascii="Times New Roman" w:eastAsia="Times New Roman" w:hAnsi="Times New Roman"/>
                <w:color w:val="000000"/>
                <w:lang w:val="ru-RU"/>
              </w:rPr>
              <w:t>писателей и фольклорных</w:t>
            </w:r>
            <w:r w:rsidR="000235A4">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произведениях. Отражение</w:t>
            </w:r>
            <w:r w:rsidR="000235A4">
              <w:rPr>
                <w:rFonts w:ascii="Times New Roman" w:eastAsia="Times New Roman" w:hAnsi="Times New Roman"/>
                <w:color w:val="000000"/>
                <w:lang w:val="ru-RU"/>
              </w:rPr>
              <w:t xml:space="preserve"> </w:t>
            </w:r>
            <w:r w:rsidRPr="00E16FC8">
              <w:rPr>
                <w:rFonts w:ascii="Times New Roman" w:eastAsia="Times New Roman" w:hAnsi="Times New Roman"/>
                <w:color w:val="000000"/>
                <w:lang w:val="ru-RU"/>
              </w:rPr>
              <w:t xml:space="preserve">нравственных семейных </w:t>
            </w:r>
            <w:r w:rsidRPr="00E16FC8">
              <w:rPr>
                <w:lang w:val="ru-RU"/>
              </w:rPr>
              <w:br/>
            </w:r>
            <w:r w:rsidRPr="00E16FC8">
              <w:rPr>
                <w:rFonts w:ascii="Times New Roman" w:eastAsia="Times New Roman" w:hAnsi="Times New Roman"/>
                <w:color w:val="000000"/>
                <w:lang w:val="ru-RU"/>
              </w:rPr>
              <w:t xml:space="preserve">ценностей в произведениях о семье: любовь и сопереживание, уважение и внимание к старшему поколению, радость общения и защищённость в семье. Международный женский день, День Победы— тема художественных </w:t>
            </w:r>
            <w:r w:rsidRPr="00E16FC8">
              <w:rPr>
                <w:lang w:val="ru-RU"/>
              </w:rPr>
              <w:br/>
            </w:r>
            <w:r w:rsidRPr="00E16FC8">
              <w:rPr>
                <w:rFonts w:ascii="Times New Roman" w:eastAsia="Times New Roman" w:hAnsi="Times New Roman"/>
                <w:color w:val="000000"/>
                <w:lang w:val="ru-RU"/>
              </w:rPr>
              <w:t>произведений</w:t>
            </w:r>
            <w:r w:rsidR="000235A4">
              <w:rPr>
                <w:rFonts w:ascii="Times New Roman" w:eastAsia="Times New Roman" w:hAnsi="Times New Roman"/>
                <w:color w:val="000000"/>
                <w:lang w:val="ru-RU"/>
              </w:rPr>
              <w:t>.</w:t>
            </w:r>
            <w:r w:rsidRPr="00E16FC8">
              <w:rPr>
                <w:rFonts w:ascii="Times New Roman" w:eastAsia="Times New Roman" w:hAnsi="Times New Roman"/>
                <w:color w:val="000000"/>
                <w:lang w:val="ru-RU"/>
              </w:rPr>
              <w:t xml:space="preserve"> Резервный час</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A923E" w14:textId="472A5E83" w:rsidR="00FA45E6" w:rsidRPr="00137A45" w:rsidRDefault="00977C2B" w:rsidP="00F1052F">
            <w:pPr>
              <w:autoSpaceDE w:val="0"/>
              <w:autoSpaceDN w:val="0"/>
              <w:spacing w:before="98" w:after="0"/>
              <w:ind w:left="72"/>
              <w:rPr>
                <w:lang w:val="ru-RU"/>
              </w:rPr>
            </w:pPr>
            <w:r>
              <w:rPr>
                <w:lang w:val="ru-RU"/>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9136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2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9A604"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c>
          <w:tcPr>
            <w:tcW w:w="1319"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2B441" w14:textId="0522D140" w:rsidR="00FA45E6" w:rsidRPr="00E16FC8" w:rsidRDefault="00656E62" w:rsidP="00E16FC8">
            <w:r>
              <w:rPr>
                <w:lang w:val="ru-RU"/>
              </w:rPr>
              <w:t>26</w:t>
            </w:r>
            <w:r w:rsidRPr="00E16FC8">
              <w:rPr>
                <w:lang w:val="ru-RU"/>
              </w:rPr>
              <w:t>.0</w:t>
            </w:r>
            <w:r>
              <w:rPr>
                <w:lang w:val="ru-RU"/>
              </w:rPr>
              <w:t>5</w:t>
            </w:r>
            <w:r w:rsidRPr="00E16FC8">
              <w:rPr>
                <w:lang w:val="ru-RU"/>
              </w:rPr>
              <w:t>.2023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A196E" w14:textId="77777777" w:rsidR="00FA45E6" w:rsidRPr="00E16FC8" w:rsidRDefault="00A56D3A" w:rsidP="00E16FC8">
            <w:pPr>
              <w:autoSpaceDE w:val="0"/>
              <w:autoSpaceDN w:val="0"/>
              <w:spacing w:before="98" w:after="0"/>
              <w:ind w:left="72" w:right="720"/>
            </w:pPr>
            <w:r w:rsidRPr="00E16FC8">
              <w:rPr>
                <w:rFonts w:ascii="Times New Roman" w:eastAsia="Times New Roman" w:hAnsi="Times New Roman"/>
                <w:color w:val="000000"/>
              </w:rPr>
              <w:t xml:space="preserve">Устный </w:t>
            </w:r>
            <w:r w:rsidRPr="00E16FC8">
              <w:br/>
            </w:r>
            <w:r w:rsidRPr="00E16FC8">
              <w:rPr>
                <w:rFonts w:ascii="Times New Roman" w:eastAsia="Times New Roman" w:hAnsi="Times New Roman"/>
                <w:color w:val="000000"/>
              </w:rPr>
              <w:t>опрос;</w:t>
            </w:r>
          </w:p>
        </w:tc>
      </w:tr>
      <w:tr w:rsidR="00FA45E6" w:rsidRPr="00E16FC8" w14:paraId="4E9F429B" w14:textId="77777777" w:rsidTr="005364B8">
        <w:tblPrEx>
          <w:tblCellMar>
            <w:left w:w="108" w:type="dxa"/>
            <w:right w:w="108" w:type="dxa"/>
          </w:tblCellMar>
        </w:tblPrEx>
        <w:trPr>
          <w:gridBefore w:val="1"/>
          <w:wBefore w:w="11" w:type="dxa"/>
        </w:trPr>
        <w:tc>
          <w:tcPr>
            <w:tcW w:w="452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311338" w14:textId="77777777" w:rsidR="00FA45E6" w:rsidRPr="00E16FC8" w:rsidRDefault="00A56D3A" w:rsidP="00E16FC8">
            <w:pPr>
              <w:autoSpaceDE w:val="0"/>
              <w:autoSpaceDN w:val="0"/>
              <w:spacing w:before="98" w:after="0"/>
              <w:ind w:left="72" w:right="144"/>
              <w:rPr>
                <w:lang w:val="ru-RU"/>
              </w:rPr>
            </w:pPr>
            <w:r w:rsidRPr="00E16FC8">
              <w:rPr>
                <w:rFonts w:ascii="Times New Roman" w:eastAsia="Times New Roman" w:hAnsi="Times New Roman"/>
                <w:color w:val="000000"/>
                <w:lang w:val="ru-RU"/>
              </w:rPr>
              <w:t>ОБЩЕЕ КОЛИЧЕСТВО ЧАСОВ ПО ПРОГРАММЕ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B2CFB" w14:textId="2D3BACA9" w:rsidR="00FA45E6" w:rsidRPr="00E16FC8" w:rsidRDefault="00A56D3A" w:rsidP="00E16FC8">
            <w:pPr>
              <w:autoSpaceDE w:val="0"/>
              <w:autoSpaceDN w:val="0"/>
              <w:spacing w:before="98" w:after="0"/>
              <w:ind w:left="74"/>
              <w:rPr>
                <w:lang w:val="ru-RU"/>
              </w:rPr>
            </w:pPr>
            <w:r w:rsidRPr="00E16FC8">
              <w:rPr>
                <w:rFonts w:ascii="Times New Roman" w:eastAsia="Times New Roman" w:hAnsi="Times New Roman"/>
                <w:color w:val="000000"/>
              </w:rPr>
              <w:t>1</w:t>
            </w:r>
            <w:r w:rsidR="0060239A" w:rsidRPr="00E16FC8">
              <w:rPr>
                <w:rFonts w:ascii="Times New Roman" w:eastAsia="Times New Roman" w:hAnsi="Times New Roman"/>
                <w:color w:val="000000"/>
                <w:lang w:val="ru-RU"/>
              </w:rPr>
              <w:t>02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9404C" w14:textId="049AD244" w:rsidR="00FA45E6" w:rsidRPr="00AC239E" w:rsidRDefault="00AC239E" w:rsidP="00E16FC8">
            <w:pPr>
              <w:autoSpaceDE w:val="0"/>
              <w:autoSpaceDN w:val="0"/>
              <w:spacing w:before="98" w:after="0"/>
              <w:ind w:left="72"/>
              <w:rPr>
                <w:lang w:val="ru-RU"/>
              </w:rPr>
            </w:pPr>
            <w:r>
              <w:rPr>
                <w:rFonts w:ascii="Times New Roman" w:eastAsia="Times New Roman" w:hAnsi="Times New Roman"/>
                <w:color w:val="000000"/>
                <w:lang w:val="ru-RU"/>
              </w:rPr>
              <w:t>9</w:t>
            </w:r>
          </w:p>
        </w:tc>
        <w:tc>
          <w:tcPr>
            <w:tcW w:w="425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3E47667" w14:textId="77777777" w:rsidR="00FA45E6" w:rsidRPr="00E16FC8" w:rsidRDefault="00A56D3A" w:rsidP="00E16FC8">
            <w:pPr>
              <w:autoSpaceDE w:val="0"/>
              <w:autoSpaceDN w:val="0"/>
              <w:spacing w:before="98" w:after="0"/>
              <w:ind w:left="72"/>
            </w:pPr>
            <w:r w:rsidRPr="00E16FC8">
              <w:rPr>
                <w:rFonts w:ascii="Times New Roman" w:eastAsia="Times New Roman" w:hAnsi="Times New Roman"/>
                <w:color w:val="000000"/>
              </w:rPr>
              <w:t>0</w:t>
            </w:r>
          </w:p>
        </w:tc>
      </w:tr>
    </w:tbl>
    <w:p w14:paraId="4ECB1172" w14:textId="77777777" w:rsidR="00FA45E6" w:rsidRPr="00E16FC8" w:rsidRDefault="00FA45E6" w:rsidP="00E16FC8">
      <w:pPr>
        <w:autoSpaceDE w:val="0"/>
        <w:autoSpaceDN w:val="0"/>
        <w:spacing w:after="0"/>
      </w:pPr>
    </w:p>
    <w:p w14:paraId="5F6913C9"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5D28E9E6" w14:textId="77777777" w:rsidR="00FA45E6" w:rsidRDefault="00FA45E6">
      <w:pPr>
        <w:autoSpaceDE w:val="0"/>
        <w:autoSpaceDN w:val="0"/>
        <w:spacing w:after="78" w:line="220" w:lineRule="exact"/>
      </w:pPr>
    </w:p>
    <w:p w14:paraId="05A1FB45" w14:textId="77777777" w:rsidR="00FA45E6" w:rsidRDefault="00A56D3A">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323129F5" w14:textId="77777777" w:rsidR="00FA45E6" w:rsidRDefault="00A56D3A">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23237612" w14:textId="77777777" w:rsidR="00FA45E6" w:rsidRPr="007C2B13" w:rsidRDefault="00A56D3A">
      <w:pPr>
        <w:autoSpaceDE w:val="0"/>
        <w:autoSpaceDN w:val="0"/>
        <w:spacing w:before="166" w:after="0" w:line="271" w:lineRule="auto"/>
        <w:ind w:right="864"/>
        <w:rPr>
          <w:lang w:val="ru-RU"/>
        </w:rPr>
      </w:pPr>
      <w:r w:rsidRPr="007C2B13">
        <w:rPr>
          <w:rFonts w:ascii="Times New Roman" w:eastAsia="Times New Roman" w:hAnsi="Times New Roman"/>
          <w:color w:val="000000"/>
          <w:sz w:val="24"/>
          <w:lang w:val="ru-RU"/>
        </w:rPr>
        <w:t xml:space="preserve">Климанова Л.Ф., Горецкий В.Г., Голованова М.В. и другие, Литературное чтение (в 2 частях). Учебник. 2 класс. Акционерное общество «Издательство «Просвещение»; </w:t>
      </w:r>
      <w:r w:rsidRPr="007C2B13">
        <w:rPr>
          <w:lang w:val="ru-RU"/>
        </w:rPr>
        <w:br/>
      </w:r>
    </w:p>
    <w:p w14:paraId="227550C1" w14:textId="77777777" w:rsidR="00FA45E6" w:rsidRPr="007C2B13" w:rsidRDefault="00A56D3A">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МЕТОДИЧЕСКИЕ МАТЕРИАЛЫ ДЛЯ УЧИТЕЛЯ</w:t>
      </w:r>
    </w:p>
    <w:p w14:paraId="09A7C925" w14:textId="77777777" w:rsidR="00FA45E6" w:rsidRPr="007C2B13" w:rsidRDefault="00A56D3A">
      <w:pPr>
        <w:autoSpaceDE w:val="0"/>
        <w:autoSpaceDN w:val="0"/>
        <w:spacing w:before="166" w:after="0" w:line="262" w:lineRule="auto"/>
        <w:ind w:right="7488"/>
        <w:rPr>
          <w:lang w:val="ru-RU"/>
        </w:rPr>
      </w:pPr>
      <w:r w:rsidRPr="007C2B13">
        <w:rPr>
          <w:rFonts w:ascii="Times New Roman" w:eastAsia="Times New Roman" w:hAnsi="Times New Roman"/>
          <w:color w:val="000000"/>
          <w:sz w:val="24"/>
          <w:lang w:val="ru-RU"/>
        </w:rPr>
        <w:t xml:space="preserve">Методические рекомендации </w:t>
      </w:r>
      <w:r w:rsidRPr="007C2B13">
        <w:rPr>
          <w:lang w:val="ru-RU"/>
        </w:rPr>
        <w:br/>
      </w:r>
      <w:r w:rsidRPr="007C2B13">
        <w:rPr>
          <w:rFonts w:ascii="Times New Roman" w:eastAsia="Times New Roman" w:hAnsi="Times New Roman"/>
          <w:color w:val="000000"/>
          <w:sz w:val="24"/>
          <w:lang w:val="ru-RU"/>
        </w:rPr>
        <w:t>Поурочное планирование</w:t>
      </w:r>
    </w:p>
    <w:p w14:paraId="04DC396E" w14:textId="77777777" w:rsidR="00FA45E6" w:rsidRPr="007C2B13" w:rsidRDefault="00A56D3A">
      <w:pPr>
        <w:autoSpaceDE w:val="0"/>
        <w:autoSpaceDN w:val="0"/>
        <w:spacing w:before="264" w:after="0" w:line="230" w:lineRule="auto"/>
        <w:rPr>
          <w:lang w:val="ru-RU"/>
        </w:rPr>
      </w:pPr>
      <w:r w:rsidRPr="007C2B13">
        <w:rPr>
          <w:rFonts w:ascii="Times New Roman" w:eastAsia="Times New Roman" w:hAnsi="Times New Roman"/>
          <w:b/>
          <w:color w:val="000000"/>
          <w:sz w:val="24"/>
          <w:lang w:val="ru-RU"/>
        </w:rPr>
        <w:t>ЦИФРОВЫЕ ОБРАЗОВАТЕЛЬНЫЕ РЕСУРСЫ И РЕСУРСЫ СЕТИ ИНТЕРНЕТ</w:t>
      </w:r>
    </w:p>
    <w:p w14:paraId="0F93F227" w14:textId="5A67FE4E" w:rsidR="00FA45E6" w:rsidRPr="007C2B13" w:rsidRDefault="00A56D3A">
      <w:pPr>
        <w:autoSpaceDE w:val="0"/>
        <w:autoSpaceDN w:val="0"/>
        <w:spacing w:before="168" w:after="0"/>
        <w:ind w:right="4752"/>
        <w:rPr>
          <w:lang w:val="ru-RU"/>
        </w:rPr>
      </w:pPr>
      <w:r w:rsidRPr="007C2B13">
        <w:rPr>
          <w:rFonts w:ascii="Times New Roman" w:eastAsia="Times New Roman" w:hAnsi="Times New Roman"/>
          <w:color w:val="000000"/>
          <w:sz w:val="24"/>
          <w:lang w:val="ru-RU"/>
        </w:rPr>
        <w:t xml:space="preserve">РЭШ </w:t>
      </w:r>
      <w:r>
        <w:rPr>
          <w:rFonts w:ascii="Times New Roman" w:eastAsia="Times New Roman" w:hAnsi="Times New Roman"/>
          <w:color w:val="000000"/>
          <w:sz w:val="24"/>
        </w:rPr>
        <w:t>https</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C2B13">
        <w:rPr>
          <w:rFonts w:ascii="Times New Roman" w:eastAsia="Times New Roman" w:hAnsi="Times New Roman"/>
          <w:color w:val="000000"/>
          <w:sz w:val="24"/>
          <w:lang w:val="ru-RU"/>
        </w:rPr>
        <w:t xml:space="preserve">/ </w:t>
      </w:r>
      <w:r w:rsidRPr="007C2B13">
        <w:rPr>
          <w:lang w:val="ru-RU"/>
        </w:rPr>
        <w:br/>
      </w:r>
      <w:r w:rsidRPr="007C2B13">
        <w:rPr>
          <w:rFonts w:ascii="Times New Roman" w:eastAsia="Times New Roman" w:hAnsi="Times New Roman"/>
          <w:color w:val="000000"/>
          <w:sz w:val="24"/>
          <w:lang w:val="ru-RU"/>
        </w:rPr>
        <w:t>Инфоурок</w:t>
      </w:r>
      <w:r w:rsidR="00251753">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infourok</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C2B13">
        <w:rPr>
          <w:rFonts w:ascii="Times New Roman" w:eastAsia="Times New Roman" w:hAnsi="Times New Roman"/>
          <w:color w:val="000000"/>
          <w:sz w:val="24"/>
          <w:lang w:val="ru-RU"/>
        </w:rPr>
        <w:t xml:space="preserve">/ </w:t>
      </w:r>
      <w:r w:rsidRPr="007C2B13">
        <w:rPr>
          <w:lang w:val="ru-RU"/>
        </w:rPr>
        <w:br/>
      </w:r>
      <w:r w:rsidRPr="007C2B13">
        <w:rPr>
          <w:rFonts w:ascii="Times New Roman" w:eastAsia="Times New Roman" w:hAnsi="Times New Roman"/>
          <w:color w:val="000000"/>
          <w:sz w:val="24"/>
          <w:lang w:val="ru-RU"/>
        </w:rPr>
        <w:t xml:space="preserve">Единая коллекция цифровых образовательных ресурсов </w:t>
      </w:r>
      <w:r>
        <w:rPr>
          <w:rFonts w:ascii="Times New Roman" w:eastAsia="Times New Roman" w:hAnsi="Times New Roman"/>
          <w:color w:val="000000"/>
          <w:sz w:val="24"/>
        </w:rPr>
        <w:t>http</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7C2B13">
        <w:rPr>
          <w:rFonts w:ascii="Times New Roman" w:eastAsia="Times New Roman" w:hAnsi="Times New Roman"/>
          <w:color w:val="000000"/>
          <w:sz w:val="24"/>
          <w:lang w:val="ru-RU"/>
        </w:rPr>
        <w:t>/</w:t>
      </w:r>
    </w:p>
    <w:p w14:paraId="39BD76B2" w14:textId="77777777" w:rsidR="00FA45E6" w:rsidRPr="007C2B13" w:rsidRDefault="00FA45E6">
      <w:pPr>
        <w:rPr>
          <w:lang w:val="ru-RU"/>
        </w:rPr>
        <w:sectPr w:rsidR="00FA45E6" w:rsidRPr="007C2B13">
          <w:pgSz w:w="11900" w:h="16840"/>
          <w:pgMar w:top="298" w:right="650" w:bottom="1440" w:left="666" w:header="720" w:footer="720" w:gutter="0"/>
          <w:cols w:space="720" w:equalWidth="0">
            <w:col w:w="10584" w:space="0"/>
          </w:cols>
          <w:docGrid w:linePitch="360"/>
        </w:sectPr>
      </w:pPr>
    </w:p>
    <w:p w14:paraId="347F4ACE" w14:textId="77777777" w:rsidR="00FA45E6" w:rsidRPr="007C2B13" w:rsidRDefault="00FA45E6">
      <w:pPr>
        <w:autoSpaceDE w:val="0"/>
        <w:autoSpaceDN w:val="0"/>
        <w:spacing w:after="78" w:line="220" w:lineRule="exact"/>
        <w:rPr>
          <w:lang w:val="ru-RU"/>
        </w:rPr>
      </w:pPr>
    </w:p>
    <w:p w14:paraId="126586E6" w14:textId="77777777" w:rsidR="00FA45E6" w:rsidRPr="007C2B13" w:rsidRDefault="00A56D3A">
      <w:pPr>
        <w:autoSpaceDE w:val="0"/>
        <w:autoSpaceDN w:val="0"/>
        <w:spacing w:after="0" w:line="230" w:lineRule="auto"/>
        <w:rPr>
          <w:lang w:val="ru-RU"/>
        </w:rPr>
      </w:pPr>
      <w:r w:rsidRPr="007C2B13">
        <w:rPr>
          <w:rFonts w:ascii="Times New Roman" w:eastAsia="Times New Roman" w:hAnsi="Times New Roman"/>
          <w:b/>
          <w:color w:val="000000"/>
          <w:sz w:val="24"/>
          <w:lang w:val="ru-RU"/>
        </w:rPr>
        <w:t>МАТЕРИАЛЬНО-ТЕХНИЧЕСКОЕ ОБЕСПЕЧЕНИЕ ОБРАЗОВАТЕЛЬНОГО ПРОЦЕССА</w:t>
      </w:r>
    </w:p>
    <w:p w14:paraId="5BF4D2A9" w14:textId="77777777" w:rsidR="00FA45E6" w:rsidRPr="007C2B13" w:rsidRDefault="00A56D3A">
      <w:pPr>
        <w:autoSpaceDE w:val="0"/>
        <w:autoSpaceDN w:val="0"/>
        <w:spacing w:before="346" w:after="0" w:line="230" w:lineRule="auto"/>
        <w:rPr>
          <w:lang w:val="ru-RU"/>
        </w:rPr>
      </w:pPr>
      <w:r w:rsidRPr="007C2B13">
        <w:rPr>
          <w:rFonts w:ascii="Times New Roman" w:eastAsia="Times New Roman" w:hAnsi="Times New Roman"/>
          <w:b/>
          <w:color w:val="000000"/>
          <w:sz w:val="24"/>
          <w:lang w:val="ru-RU"/>
        </w:rPr>
        <w:t>УЧЕБНОЕ ОБОРУДОВАНИЕ</w:t>
      </w:r>
    </w:p>
    <w:p w14:paraId="5A428492" w14:textId="77777777" w:rsidR="00FA45E6" w:rsidRPr="007C2B13" w:rsidRDefault="00A56D3A">
      <w:pPr>
        <w:autoSpaceDE w:val="0"/>
        <w:autoSpaceDN w:val="0"/>
        <w:spacing w:before="166" w:after="0" w:line="281" w:lineRule="auto"/>
        <w:ind w:right="4320"/>
        <w:rPr>
          <w:lang w:val="ru-RU"/>
        </w:rPr>
      </w:pPr>
      <w:r w:rsidRPr="007C2B13">
        <w:rPr>
          <w:rFonts w:ascii="Times New Roman" w:eastAsia="Times New Roman" w:hAnsi="Times New Roman"/>
          <w:color w:val="000000"/>
          <w:sz w:val="24"/>
          <w:lang w:val="ru-RU"/>
        </w:rPr>
        <w:t>Компакт-диск «Комната сказок»</w:t>
      </w:r>
      <w:r w:rsidRPr="007C2B13">
        <w:rPr>
          <w:lang w:val="ru-RU"/>
        </w:rPr>
        <w:br/>
      </w:r>
      <w:r w:rsidRPr="007C2B13">
        <w:rPr>
          <w:rFonts w:ascii="Times New Roman" w:eastAsia="Times New Roman" w:hAnsi="Times New Roman"/>
          <w:color w:val="000000"/>
          <w:sz w:val="24"/>
          <w:lang w:val="ru-RU"/>
        </w:rPr>
        <w:t>Компакт-диск «ОБЖ. Улица полна неожиданностей»</w:t>
      </w:r>
      <w:r w:rsidRPr="007C2B13">
        <w:rPr>
          <w:lang w:val="ru-RU"/>
        </w:rPr>
        <w:br/>
      </w:r>
      <w:r w:rsidRPr="007C2B13">
        <w:rPr>
          <w:rFonts w:ascii="Times New Roman" w:eastAsia="Times New Roman" w:hAnsi="Times New Roman"/>
          <w:color w:val="000000"/>
          <w:sz w:val="24"/>
          <w:lang w:val="ru-RU"/>
        </w:rPr>
        <w:t>Компакт-диск «Путешествие в прекрасное»</w:t>
      </w:r>
      <w:r w:rsidRPr="007C2B13">
        <w:rPr>
          <w:lang w:val="ru-RU"/>
        </w:rPr>
        <w:br/>
      </w:r>
      <w:r w:rsidRPr="007C2B13">
        <w:rPr>
          <w:rFonts w:ascii="Times New Roman" w:eastAsia="Times New Roman" w:hAnsi="Times New Roman"/>
          <w:color w:val="000000"/>
          <w:sz w:val="24"/>
          <w:lang w:val="ru-RU"/>
        </w:rPr>
        <w:t>Компакт-диск «Сказка про сказку»</w:t>
      </w:r>
      <w:r w:rsidRPr="007C2B13">
        <w:rPr>
          <w:lang w:val="ru-RU"/>
        </w:rPr>
        <w:br/>
      </w:r>
      <w:r w:rsidRPr="007C2B13">
        <w:rPr>
          <w:rFonts w:ascii="Times New Roman" w:eastAsia="Times New Roman" w:hAnsi="Times New Roman"/>
          <w:color w:val="000000"/>
          <w:sz w:val="24"/>
          <w:lang w:val="ru-RU"/>
        </w:rPr>
        <w:t>Таблицы демонстрационные «Литературное чтение 4 класс»</w:t>
      </w:r>
    </w:p>
    <w:p w14:paraId="44E4B373" w14:textId="77777777" w:rsidR="00FA45E6" w:rsidRPr="007C2B13" w:rsidRDefault="00A56D3A">
      <w:pPr>
        <w:autoSpaceDE w:val="0"/>
        <w:autoSpaceDN w:val="0"/>
        <w:spacing w:before="262" w:after="0" w:line="262" w:lineRule="auto"/>
        <w:ind w:right="720"/>
        <w:rPr>
          <w:lang w:val="ru-RU"/>
        </w:rPr>
      </w:pPr>
      <w:r w:rsidRPr="007C2B13">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14C51786" w14:textId="77777777" w:rsidR="00FA45E6" w:rsidRDefault="00A56D3A">
      <w:pPr>
        <w:autoSpaceDE w:val="0"/>
        <w:autoSpaceDN w:val="0"/>
        <w:spacing w:before="168" w:after="0" w:line="262" w:lineRule="auto"/>
        <w:ind w:right="7632"/>
      </w:pPr>
      <w:r>
        <w:rPr>
          <w:rFonts w:ascii="Times New Roman" w:eastAsia="Times New Roman" w:hAnsi="Times New Roman"/>
          <w:color w:val="000000"/>
          <w:sz w:val="24"/>
        </w:rPr>
        <w:t>Интерактивная</w:t>
      </w:r>
      <w:r w:rsidR="00E473C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доска</w:t>
      </w:r>
      <w:r>
        <w:br/>
      </w:r>
      <w:r>
        <w:rPr>
          <w:rFonts w:ascii="Times New Roman" w:eastAsia="Times New Roman" w:hAnsi="Times New Roman"/>
          <w:color w:val="000000"/>
          <w:sz w:val="24"/>
        </w:rPr>
        <w:t>Мультимедийный</w:t>
      </w:r>
      <w:r w:rsidR="00E473C0">
        <w:rPr>
          <w:rFonts w:ascii="Times New Roman" w:eastAsia="Times New Roman" w:hAnsi="Times New Roman"/>
          <w:color w:val="000000"/>
          <w:sz w:val="24"/>
          <w:lang w:val="ru-RU"/>
        </w:rPr>
        <w:t xml:space="preserve"> </w:t>
      </w:r>
      <w:r>
        <w:rPr>
          <w:rFonts w:ascii="Times New Roman" w:eastAsia="Times New Roman" w:hAnsi="Times New Roman"/>
          <w:color w:val="000000"/>
          <w:sz w:val="24"/>
        </w:rPr>
        <w:t>проектор</w:t>
      </w:r>
    </w:p>
    <w:p w14:paraId="6C38F4B1" w14:textId="77777777" w:rsidR="00AC239E" w:rsidRDefault="00AC239E"/>
    <w:p w14:paraId="663B9431" w14:textId="77777777" w:rsidR="00AC239E" w:rsidRDefault="00AC239E"/>
    <w:p w14:paraId="230AC9DB" w14:textId="77777777" w:rsidR="00AC239E" w:rsidRDefault="00AC239E"/>
    <w:p w14:paraId="31EC767F" w14:textId="77777777" w:rsidR="00AC239E" w:rsidRDefault="00AC239E"/>
    <w:p w14:paraId="7F9ABB02" w14:textId="77777777" w:rsidR="00AC239E" w:rsidRDefault="00AC239E"/>
    <w:p w14:paraId="5926B33A" w14:textId="77777777" w:rsidR="00AC239E" w:rsidRDefault="00AC239E"/>
    <w:p w14:paraId="42113470" w14:textId="77777777" w:rsidR="00AC239E" w:rsidRDefault="00AC239E"/>
    <w:p w14:paraId="3B242BB7" w14:textId="77777777" w:rsidR="00AC239E" w:rsidRDefault="00AC239E"/>
    <w:p w14:paraId="288BABC2" w14:textId="77777777" w:rsidR="00AC239E" w:rsidRDefault="00AC239E"/>
    <w:p w14:paraId="3A2CF522" w14:textId="77777777" w:rsidR="00AC239E" w:rsidRDefault="00AC239E"/>
    <w:p w14:paraId="42D23A8F" w14:textId="77777777" w:rsidR="00AC239E" w:rsidRDefault="00AC239E"/>
    <w:p w14:paraId="0126D3BF" w14:textId="77777777" w:rsidR="00AC239E" w:rsidRDefault="00AC239E"/>
    <w:p w14:paraId="186EB2AB" w14:textId="77777777" w:rsidR="00AC239E" w:rsidRDefault="00AC239E"/>
    <w:p w14:paraId="62955BA2" w14:textId="77777777" w:rsidR="00AC239E" w:rsidRDefault="00AC239E"/>
    <w:p w14:paraId="102CCD8C" w14:textId="77777777" w:rsidR="00AC239E" w:rsidRDefault="00AC239E"/>
    <w:p w14:paraId="2F79425F" w14:textId="77777777" w:rsidR="00AC239E" w:rsidRDefault="00AC239E"/>
    <w:p w14:paraId="034F3C6E" w14:textId="77777777" w:rsidR="00AC239E" w:rsidRDefault="00AC239E"/>
    <w:p w14:paraId="285E9067" w14:textId="77777777" w:rsidR="00AC239E" w:rsidRDefault="00AC239E"/>
    <w:p w14:paraId="18ED9439" w14:textId="77777777" w:rsidR="00AC239E" w:rsidRDefault="00AC239E"/>
    <w:p w14:paraId="7D709AE2" w14:textId="77777777" w:rsidR="00AC239E" w:rsidRDefault="00AC239E"/>
    <w:p w14:paraId="71E6B7D8" w14:textId="77777777" w:rsidR="00AC239E" w:rsidRDefault="00AC239E"/>
    <w:p w14:paraId="682433DD" w14:textId="03A28477" w:rsidR="00AC239E" w:rsidRDefault="00AC239E">
      <w:pPr>
        <w:sectPr w:rsidR="00AC239E">
          <w:pgSz w:w="11900" w:h="16840"/>
          <w:pgMar w:top="298" w:right="650" w:bottom="1440" w:left="666" w:header="720" w:footer="720" w:gutter="0"/>
          <w:cols w:space="720" w:equalWidth="0">
            <w:col w:w="10584" w:space="0"/>
          </w:cols>
          <w:docGrid w:linePitch="360"/>
        </w:sectPr>
      </w:pPr>
    </w:p>
    <w:p w14:paraId="4FE68A5D" w14:textId="77777777" w:rsidR="00A56D3A" w:rsidRDefault="00A56D3A"/>
    <w:sectPr w:rsidR="00A56D3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0F33"/>
    <w:rsid w:val="00022A72"/>
    <w:rsid w:val="00022ABF"/>
    <w:rsid w:val="000235A4"/>
    <w:rsid w:val="00032BA9"/>
    <w:rsid w:val="00034616"/>
    <w:rsid w:val="0006063C"/>
    <w:rsid w:val="0007599B"/>
    <w:rsid w:val="00102377"/>
    <w:rsid w:val="00137A45"/>
    <w:rsid w:val="00142FD9"/>
    <w:rsid w:val="0015074B"/>
    <w:rsid w:val="001C46C8"/>
    <w:rsid w:val="001D7FE5"/>
    <w:rsid w:val="002015D6"/>
    <w:rsid w:val="0021023B"/>
    <w:rsid w:val="002405A2"/>
    <w:rsid w:val="00241FB1"/>
    <w:rsid w:val="00243BA3"/>
    <w:rsid w:val="00251753"/>
    <w:rsid w:val="00275F69"/>
    <w:rsid w:val="00291101"/>
    <w:rsid w:val="0029639D"/>
    <w:rsid w:val="002A7BCB"/>
    <w:rsid w:val="002B2605"/>
    <w:rsid w:val="00323DCD"/>
    <w:rsid w:val="00326F90"/>
    <w:rsid w:val="00363DD9"/>
    <w:rsid w:val="003679FB"/>
    <w:rsid w:val="0039516E"/>
    <w:rsid w:val="003B3AD3"/>
    <w:rsid w:val="003B5288"/>
    <w:rsid w:val="003D6520"/>
    <w:rsid w:val="003F47B6"/>
    <w:rsid w:val="00421DFC"/>
    <w:rsid w:val="00431A97"/>
    <w:rsid w:val="00487704"/>
    <w:rsid w:val="0051160C"/>
    <w:rsid w:val="005341EC"/>
    <w:rsid w:val="005364B8"/>
    <w:rsid w:val="0054330F"/>
    <w:rsid w:val="005476CD"/>
    <w:rsid w:val="005722BA"/>
    <w:rsid w:val="00574AD5"/>
    <w:rsid w:val="00593BE9"/>
    <w:rsid w:val="005B5FE8"/>
    <w:rsid w:val="005B68E5"/>
    <w:rsid w:val="0060239A"/>
    <w:rsid w:val="00634815"/>
    <w:rsid w:val="00656E62"/>
    <w:rsid w:val="00666616"/>
    <w:rsid w:val="00673114"/>
    <w:rsid w:val="006B57F9"/>
    <w:rsid w:val="006C22D5"/>
    <w:rsid w:val="006F04CF"/>
    <w:rsid w:val="00745BB5"/>
    <w:rsid w:val="00787D28"/>
    <w:rsid w:val="007C2B13"/>
    <w:rsid w:val="007E2BC6"/>
    <w:rsid w:val="007F2977"/>
    <w:rsid w:val="007F2DE6"/>
    <w:rsid w:val="008514D2"/>
    <w:rsid w:val="0086509F"/>
    <w:rsid w:val="00897774"/>
    <w:rsid w:val="008A2615"/>
    <w:rsid w:val="008F2F21"/>
    <w:rsid w:val="00903FF9"/>
    <w:rsid w:val="00910398"/>
    <w:rsid w:val="00916B2D"/>
    <w:rsid w:val="00977C2B"/>
    <w:rsid w:val="00994580"/>
    <w:rsid w:val="00995FD4"/>
    <w:rsid w:val="009B6781"/>
    <w:rsid w:val="009E1C9E"/>
    <w:rsid w:val="009E2881"/>
    <w:rsid w:val="009F2914"/>
    <w:rsid w:val="009F769D"/>
    <w:rsid w:val="00A07D0B"/>
    <w:rsid w:val="00A24EC4"/>
    <w:rsid w:val="00A541BD"/>
    <w:rsid w:val="00A56D3A"/>
    <w:rsid w:val="00A602FE"/>
    <w:rsid w:val="00A9227F"/>
    <w:rsid w:val="00AA1D8D"/>
    <w:rsid w:val="00AC07E5"/>
    <w:rsid w:val="00AC1098"/>
    <w:rsid w:val="00AC239E"/>
    <w:rsid w:val="00AD4CA4"/>
    <w:rsid w:val="00B3596F"/>
    <w:rsid w:val="00B47730"/>
    <w:rsid w:val="00B63F68"/>
    <w:rsid w:val="00BC59FD"/>
    <w:rsid w:val="00BF0490"/>
    <w:rsid w:val="00BF529E"/>
    <w:rsid w:val="00C174E3"/>
    <w:rsid w:val="00C23AAF"/>
    <w:rsid w:val="00C519AE"/>
    <w:rsid w:val="00C65B44"/>
    <w:rsid w:val="00CB0664"/>
    <w:rsid w:val="00CB77DB"/>
    <w:rsid w:val="00D21C7B"/>
    <w:rsid w:val="00D433AC"/>
    <w:rsid w:val="00D740E5"/>
    <w:rsid w:val="00DA2301"/>
    <w:rsid w:val="00DE0DE5"/>
    <w:rsid w:val="00DF01E9"/>
    <w:rsid w:val="00E04320"/>
    <w:rsid w:val="00E16FC8"/>
    <w:rsid w:val="00E358D7"/>
    <w:rsid w:val="00E43578"/>
    <w:rsid w:val="00E473C0"/>
    <w:rsid w:val="00E60538"/>
    <w:rsid w:val="00E92E1F"/>
    <w:rsid w:val="00F07242"/>
    <w:rsid w:val="00F1052F"/>
    <w:rsid w:val="00F20D52"/>
    <w:rsid w:val="00F22B98"/>
    <w:rsid w:val="00F35CBE"/>
    <w:rsid w:val="00F5214A"/>
    <w:rsid w:val="00F65FC4"/>
    <w:rsid w:val="00FA45E6"/>
    <w:rsid w:val="00FC693F"/>
    <w:rsid w:val="00FF4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B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509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3D652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3D6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509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3D652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3D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8748-F72A-415B-960B-9E531127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9050</Words>
  <Characters>51588</Characters>
  <Application>Microsoft Office Word</Application>
  <DocSecurity>0</DocSecurity>
  <Lines>429</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8</cp:revision>
  <cp:lastPrinted>2022-09-16T04:06:00Z</cp:lastPrinted>
  <dcterms:created xsi:type="dcterms:W3CDTF">2022-10-21T17:44:00Z</dcterms:created>
  <dcterms:modified xsi:type="dcterms:W3CDTF">2022-10-25T14:30:00Z</dcterms:modified>
</cp:coreProperties>
</file>