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A" w:rsidRDefault="007B641A" w:rsidP="007B641A">
      <w:pPr>
        <w:pStyle w:val="110"/>
        <w:spacing w:before="62"/>
        <w:ind w:left="106"/>
      </w:pPr>
      <w:bookmarkStart w:id="0" w:name="_GoBack"/>
      <w:r>
        <w:rPr>
          <w:noProof/>
          <w:lang w:eastAsia="ru-RU"/>
        </w:rPr>
        <w:drawing>
          <wp:inline distT="0" distB="0" distL="0" distR="0" wp14:anchorId="04D8E88C" wp14:editId="105DF118">
            <wp:extent cx="6845300" cy="9649762"/>
            <wp:effectExtent l="0" t="0" r="0" b="8890"/>
            <wp:docPr id="7" name="Рисунок 7" descr="D:\User\Downloads\IMG-202210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4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41A" w:rsidRDefault="007B641A">
      <w:pPr>
        <w:pStyle w:val="110"/>
        <w:spacing w:before="62"/>
        <w:ind w:left="106"/>
      </w:pPr>
    </w:p>
    <w:p w:rsidR="00A92960" w:rsidRDefault="00677B5D">
      <w:pPr>
        <w:pStyle w:val="110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U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57kUR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415E99">
        <w:t>ПОЯСНИТЕЛЬНАЯ</w:t>
      </w:r>
      <w:r w:rsidR="00415E99">
        <w:rPr>
          <w:spacing w:val="-9"/>
        </w:rPr>
        <w:t xml:space="preserve"> </w:t>
      </w:r>
      <w:r w:rsidR="00415E99">
        <w:t>ЗАПИСКА</w:t>
      </w:r>
    </w:p>
    <w:p w:rsidR="00A92960" w:rsidRDefault="00415E99">
      <w:pPr>
        <w:pStyle w:val="a5"/>
        <w:spacing w:before="179" w:line="290" w:lineRule="auto"/>
        <w:ind w:right="15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теты,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A92960" w:rsidRDefault="00415E99">
      <w:pPr>
        <w:pStyle w:val="110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A92960" w:rsidRDefault="00415E99">
      <w:pPr>
        <w:pStyle w:val="a5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A92960" w:rsidRDefault="00415E99">
      <w:pPr>
        <w:pStyle w:val="a5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A92960" w:rsidRDefault="00415E99">
      <w:pPr>
        <w:pStyle w:val="a5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A92960" w:rsidRDefault="00A92960">
      <w:pPr>
        <w:pStyle w:val="a5"/>
        <w:spacing w:before="4"/>
        <w:ind w:left="0" w:firstLine="0"/>
        <w:rPr>
          <w:sz w:val="35"/>
        </w:rPr>
      </w:pPr>
    </w:p>
    <w:p w:rsidR="00A92960" w:rsidRDefault="00415E99">
      <w:pPr>
        <w:pStyle w:val="110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A92960" w:rsidRDefault="00A92960">
      <w:pPr>
        <w:sectPr w:rsidR="00A92960">
          <w:pgSz w:w="11900" w:h="16840"/>
          <w:pgMar w:top="800" w:right="560" w:bottom="280" w:left="560" w:header="720" w:footer="720" w:gutter="0"/>
          <w:cols w:space="720"/>
        </w:sectPr>
      </w:pPr>
    </w:p>
    <w:p w:rsidR="00A92960" w:rsidRDefault="00415E99">
      <w:pPr>
        <w:pStyle w:val="a5"/>
        <w:spacing w:before="70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92960" w:rsidRDefault="00415E99">
      <w:pPr>
        <w:pStyle w:val="110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A92960" w:rsidRDefault="00A92960">
      <w:pPr>
        <w:spacing w:line="292" w:lineRule="auto"/>
        <w:rPr>
          <w:sz w:val="24"/>
        </w:rPr>
        <w:sectPr w:rsidR="00A92960">
          <w:pgSz w:w="11900" w:h="16840"/>
          <w:pgMar w:top="540" w:right="560" w:bottom="280" w:left="560" w:header="720" w:footer="720" w:gutter="0"/>
          <w:cols w:space="720"/>
        </w:sectPr>
      </w:pPr>
    </w:p>
    <w:p w:rsidR="00A92960" w:rsidRDefault="00677B5D">
      <w:pPr>
        <w:pStyle w:val="110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Wk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tYVp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15E99">
        <w:t>СОДЕРЖАНИЕ</w:t>
      </w:r>
      <w:r w:rsidR="00415E99">
        <w:rPr>
          <w:spacing w:val="-8"/>
        </w:rPr>
        <w:t xml:space="preserve"> </w:t>
      </w:r>
      <w:r w:rsidR="00415E99">
        <w:t>УЧЕБНОГО</w:t>
      </w:r>
      <w:r w:rsidR="00415E99">
        <w:rPr>
          <w:spacing w:val="-8"/>
        </w:rPr>
        <w:t xml:space="preserve"> </w:t>
      </w:r>
      <w:r w:rsidR="00415E99">
        <w:t>ПРЕДМЕТА</w:t>
      </w:r>
    </w:p>
    <w:p w:rsidR="00A92960" w:rsidRDefault="00415E99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A92960" w:rsidRDefault="00415E99">
      <w:pPr>
        <w:pStyle w:val="a5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A92960" w:rsidRDefault="00415E99">
      <w:pPr>
        <w:pStyle w:val="110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A92960" w:rsidRDefault="00415E99">
      <w:pPr>
        <w:pStyle w:val="a5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A92960" w:rsidRDefault="00415E99">
      <w:pPr>
        <w:pStyle w:val="110"/>
        <w:spacing w:before="119"/>
      </w:pPr>
      <w:r>
        <w:t>Фонетика</w:t>
      </w:r>
    </w:p>
    <w:p w:rsidR="00A92960" w:rsidRDefault="00415E99">
      <w:pPr>
        <w:pStyle w:val="a5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A92960" w:rsidRDefault="00415E99">
      <w:pPr>
        <w:pStyle w:val="a5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A92960" w:rsidRDefault="00415E99">
      <w:pPr>
        <w:pStyle w:val="110"/>
        <w:spacing w:before="180"/>
      </w:pPr>
      <w:r>
        <w:t>Графика</w:t>
      </w:r>
    </w:p>
    <w:p w:rsidR="00A92960" w:rsidRDefault="00415E99">
      <w:pPr>
        <w:pStyle w:val="a5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A92960" w:rsidRDefault="00415E99">
      <w:pPr>
        <w:pStyle w:val="110"/>
        <w:spacing w:before="117"/>
      </w:pPr>
      <w:r>
        <w:t>Чтение</w:t>
      </w:r>
    </w:p>
    <w:p w:rsidR="00A92960" w:rsidRDefault="00415E99">
      <w:pPr>
        <w:pStyle w:val="a5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A92960" w:rsidRDefault="00415E99">
      <w:pPr>
        <w:pStyle w:val="110"/>
        <w:spacing w:before="117"/>
      </w:pPr>
      <w:r>
        <w:t>Письмо</w:t>
      </w:r>
    </w:p>
    <w:p w:rsidR="00A92960" w:rsidRDefault="00415E99">
      <w:pPr>
        <w:pStyle w:val="a5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</w:t>
      </w:r>
      <w:r w:rsidR="00413A84">
        <w:t xml:space="preserve"> </w:t>
      </w:r>
      <w:r>
        <w:t>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A92960" w:rsidRDefault="00415E99">
      <w:pPr>
        <w:pStyle w:val="110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92960" w:rsidRDefault="00415E99">
      <w:pPr>
        <w:pStyle w:val="a5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A92960" w:rsidRDefault="00415E99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A92960" w:rsidRDefault="00A92960">
      <w:pPr>
        <w:rPr>
          <w:sz w:val="24"/>
        </w:r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415E99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92960" w:rsidRDefault="00415E99">
      <w:pPr>
        <w:pStyle w:val="a5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A92960" w:rsidRDefault="00415E99">
      <w:pPr>
        <w:pStyle w:val="110"/>
        <w:spacing w:before="180"/>
      </w:pPr>
      <w:r>
        <w:t>Фонетика</w:t>
      </w:r>
    </w:p>
    <w:p w:rsidR="00A92960" w:rsidRDefault="00415E99">
      <w:pPr>
        <w:pStyle w:val="a5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A92960" w:rsidRDefault="00415E99">
      <w:pPr>
        <w:pStyle w:val="110"/>
        <w:spacing w:before="118"/>
      </w:pPr>
      <w:r>
        <w:t>Графика</w:t>
      </w:r>
    </w:p>
    <w:p w:rsidR="00A92960" w:rsidRDefault="00415E99">
      <w:pPr>
        <w:pStyle w:val="a5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A92960" w:rsidRDefault="00415E99">
      <w:pPr>
        <w:pStyle w:val="a5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A92960" w:rsidRDefault="00415E99">
      <w:pPr>
        <w:pStyle w:val="110"/>
        <w:spacing w:before="116"/>
      </w:pPr>
      <w:r>
        <w:t>Орфоэпия</w:t>
      </w:r>
    </w:p>
    <w:p w:rsidR="00A92960" w:rsidRDefault="00415E99">
      <w:pPr>
        <w:pStyle w:val="a5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:rsidR="00A92960" w:rsidRDefault="00415E99">
      <w:pPr>
        <w:pStyle w:val="110"/>
        <w:spacing w:before="123"/>
      </w:pPr>
      <w:r>
        <w:t>Лексика</w:t>
      </w:r>
    </w:p>
    <w:p w:rsidR="00A92960" w:rsidRDefault="00415E99">
      <w:pPr>
        <w:pStyle w:val="a5"/>
        <w:spacing w:before="60" w:line="292" w:lineRule="auto"/>
        <w:ind w:right="15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A92960" w:rsidRDefault="00415E99">
      <w:pPr>
        <w:pStyle w:val="110"/>
        <w:spacing w:before="119"/>
      </w:pPr>
      <w:r>
        <w:t>Синтаксис</w:t>
      </w:r>
    </w:p>
    <w:p w:rsidR="00A92960" w:rsidRDefault="00415E99">
      <w:pPr>
        <w:pStyle w:val="a5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A92960" w:rsidRDefault="00415E99">
      <w:pPr>
        <w:pStyle w:val="a5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A92960" w:rsidRDefault="00415E99">
      <w:pPr>
        <w:pStyle w:val="110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92960" w:rsidRDefault="00415E99">
      <w:pPr>
        <w:pStyle w:val="a5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A92960" w:rsidRDefault="00415E99">
      <w:pPr>
        <w:pStyle w:val="a7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A92960" w:rsidRDefault="00415E99">
      <w:pPr>
        <w:pStyle w:val="110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A92960" w:rsidRDefault="00415E99">
      <w:pPr>
        <w:pStyle w:val="a5"/>
        <w:spacing w:before="60" w:line="292" w:lineRule="auto"/>
        <w:ind w:right="15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A92960" w:rsidRDefault="00A92960">
      <w:pPr>
        <w:spacing w:line="292" w:lineRule="auto"/>
        <w:sectPr w:rsidR="00A92960">
          <w:pgSz w:w="11900" w:h="16840"/>
          <w:pgMar w:top="500" w:right="560" w:bottom="280" w:left="560" w:header="720" w:footer="720" w:gutter="0"/>
          <w:cols w:space="720"/>
        </w:sectPr>
      </w:pPr>
    </w:p>
    <w:p w:rsidR="00A92960" w:rsidRDefault="00415E99">
      <w:pPr>
        <w:pStyle w:val="a5"/>
        <w:spacing w:before="62" w:line="292" w:lineRule="auto"/>
        <w:ind w:right="677" w:firstLine="0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A92960" w:rsidRDefault="00A92960">
      <w:pPr>
        <w:spacing w:line="292" w:lineRule="auto"/>
        <w:sectPr w:rsidR="00A92960">
          <w:pgSz w:w="11900" w:h="16840"/>
          <w:pgMar w:top="500" w:right="560" w:bottom="280" w:left="560" w:header="720" w:footer="720" w:gutter="0"/>
          <w:cols w:space="720"/>
        </w:sectPr>
      </w:pPr>
    </w:p>
    <w:p w:rsidR="00A92960" w:rsidRDefault="00677B5D">
      <w:pPr>
        <w:pStyle w:val="110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Sq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K70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15E99">
        <w:t>ПЛАНИРУЕМЫЕ</w:t>
      </w:r>
      <w:r w:rsidR="00415E99">
        <w:rPr>
          <w:spacing w:val="-11"/>
        </w:rPr>
        <w:t xml:space="preserve"> </w:t>
      </w:r>
      <w:r w:rsidR="00415E99">
        <w:t>ОБРАЗОВАТЕЛЬНЫЕ</w:t>
      </w:r>
      <w:r w:rsidR="00415E99">
        <w:rPr>
          <w:spacing w:val="-11"/>
        </w:rPr>
        <w:t xml:space="preserve"> </w:t>
      </w:r>
      <w:r w:rsidR="00415E99">
        <w:t>РЕЗУЛЬТАТЫ</w:t>
      </w:r>
    </w:p>
    <w:p w:rsidR="00A92960" w:rsidRDefault="00415E99">
      <w:pPr>
        <w:pStyle w:val="a5"/>
        <w:spacing w:before="179" w:line="292" w:lineRule="auto"/>
        <w:ind w:right="993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92960" w:rsidRDefault="00A92960">
      <w:pPr>
        <w:pStyle w:val="a5"/>
        <w:ind w:left="0" w:firstLine="0"/>
        <w:rPr>
          <w:sz w:val="27"/>
        </w:rPr>
      </w:pPr>
    </w:p>
    <w:p w:rsidR="00A92960" w:rsidRDefault="00415E99">
      <w:pPr>
        <w:pStyle w:val="11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92960" w:rsidRDefault="00415E99">
      <w:pPr>
        <w:pStyle w:val="a5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A92960" w:rsidRDefault="00415E99">
      <w:pPr>
        <w:pStyle w:val="110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A92960" w:rsidRDefault="00415E99">
      <w:pPr>
        <w:pStyle w:val="110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A92960" w:rsidRDefault="00415E99">
      <w:pPr>
        <w:pStyle w:val="110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A92960" w:rsidRDefault="00415E99">
      <w:pPr>
        <w:pStyle w:val="110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A92960" w:rsidRDefault="00415E99">
      <w:pPr>
        <w:pStyle w:val="110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A92960" w:rsidRDefault="00415E99">
      <w:pPr>
        <w:pStyle w:val="110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92960" w:rsidRDefault="00A92960">
      <w:pPr>
        <w:spacing w:line="274" w:lineRule="exact"/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A92960" w:rsidRDefault="00415E99">
      <w:pPr>
        <w:pStyle w:val="110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A92960" w:rsidRDefault="00415E99">
      <w:pPr>
        <w:pStyle w:val="110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92960" w:rsidRDefault="00415E99">
      <w:pPr>
        <w:pStyle w:val="a5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A92960" w:rsidRDefault="00A92960">
      <w:pPr>
        <w:spacing w:line="275" w:lineRule="exact"/>
        <w:rPr>
          <w:sz w:val="24"/>
        </w:r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415E99">
      <w:pPr>
        <w:pStyle w:val="a5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92960" w:rsidRDefault="00415E99">
      <w:pPr>
        <w:pStyle w:val="a5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A92960" w:rsidRDefault="00415E99">
      <w:pPr>
        <w:pStyle w:val="a5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A92960" w:rsidRDefault="00415E9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A92960" w:rsidRDefault="00415E99">
      <w:pPr>
        <w:pStyle w:val="a5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A92960" w:rsidRDefault="00415E99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A92960" w:rsidRDefault="00415E99">
      <w:pPr>
        <w:pStyle w:val="110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92960" w:rsidRDefault="00A92960">
      <w:pPr>
        <w:spacing w:line="275" w:lineRule="exact"/>
        <w:rPr>
          <w:sz w:val="24"/>
        </w:rPr>
        <w:sectPr w:rsidR="00A92960">
          <w:pgSz w:w="11900" w:h="16840"/>
          <w:pgMar w:top="500" w:right="560" w:bottom="280" w:left="560" w:header="720" w:footer="720" w:gutter="0"/>
          <w:cols w:space="720"/>
        </w:sectPr>
      </w:pP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92960" w:rsidRDefault="00A92960">
      <w:pPr>
        <w:pStyle w:val="a5"/>
        <w:spacing w:before="10"/>
        <w:ind w:left="0" w:firstLine="0"/>
        <w:rPr>
          <w:sz w:val="21"/>
        </w:rPr>
      </w:pPr>
    </w:p>
    <w:p w:rsidR="00A92960" w:rsidRDefault="00415E99">
      <w:pPr>
        <w:pStyle w:val="110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92960" w:rsidRDefault="00415E99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A92960" w:rsidRDefault="00415E99">
      <w:pPr>
        <w:pStyle w:val="a7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A92960" w:rsidRDefault="00A92960">
      <w:pPr>
        <w:rPr>
          <w:sz w:val="24"/>
        </w:r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677B5D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yY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It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48fMmH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15E99">
        <w:rPr>
          <w:b/>
          <w:sz w:val="19"/>
        </w:rPr>
        <w:t>ТЕМАТИЧЕСКОЕ</w:t>
      </w:r>
      <w:r w:rsidR="00415E99">
        <w:rPr>
          <w:b/>
          <w:spacing w:val="9"/>
          <w:sz w:val="19"/>
        </w:rPr>
        <w:t xml:space="preserve"> </w:t>
      </w:r>
      <w:r w:rsidR="00415E99">
        <w:rPr>
          <w:b/>
          <w:sz w:val="19"/>
        </w:rPr>
        <w:t>ПЛАНИРОВАНИЕ</w:t>
      </w:r>
    </w:p>
    <w:p w:rsidR="00A92960" w:rsidRDefault="00A92960">
      <w:pPr>
        <w:pStyle w:val="a5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333"/>
        </w:trPr>
        <w:tc>
          <w:tcPr>
            <w:tcW w:w="468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223" w:type="dxa"/>
            <w:vMerge w:val="restart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97" w:type="dxa"/>
            <w:vMerge w:val="restart"/>
          </w:tcPr>
          <w:p w:rsidR="00A92960" w:rsidRDefault="00415E9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37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80" w:right="1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9296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92960" w:rsidRDefault="00415E9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92960" w:rsidRDefault="00415E9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92960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223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</w:p>
        </w:tc>
        <w:tc>
          <w:tcPr>
            <w:tcW w:w="52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</w:t>
            </w:r>
          </w:p>
        </w:tc>
        <w:tc>
          <w:tcPr>
            <w:tcW w:w="279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236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23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2960" w:rsidRDefault="00415E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236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A9296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223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</w:t>
            </w:r>
          </w:p>
        </w:tc>
        <w:tc>
          <w:tcPr>
            <w:tcW w:w="279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1236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воспроизводить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середина,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звуку(по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последнему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акустико-артикуляционном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92960" w:rsidRDefault="00A92960">
      <w:pPr>
        <w:rPr>
          <w:sz w:val="14"/>
        </w:rPr>
        <w:sectPr w:rsidR="00A9296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10252"/>
        </w:trPr>
        <w:tc>
          <w:tcPr>
            <w:tcW w:w="46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23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2960" w:rsidRDefault="00415E99">
            <w:pPr>
              <w:pStyle w:val="TableParagraph"/>
              <w:spacing w:before="4" w:line="266" w:lineRule="auto"/>
              <w:ind w:left="78" w:right="4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проанализировать предложенную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подбор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 ствующих заданной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сравнение 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 звукового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 сходства и различия);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ствующими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моделями;</w:t>
            </w:r>
          </w:p>
          <w:p w:rsidR="00A92960" w:rsidRDefault="00415E99">
            <w:pPr>
              <w:pStyle w:val="TableParagraph"/>
              <w:spacing w:before="5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 — мягкие согласные звуки);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 по произношению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звуков?»; как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 преграды;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звук);</w:t>
            </w:r>
          </w:p>
          <w:p w:rsidR="00A92960" w:rsidRDefault="00415E99">
            <w:pPr>
              <w:pStyle w:val="TableParagraph"/>
              <w:spacing w:before="8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твёрдые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 обоснование своей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зрения, выслушивание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Контролировать этапы своей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процесс и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задания;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 по определению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подбор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количеством слогов;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с заданным ударным гласным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Работа со слогоударными схемами: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подбор </w:t>
            </w:r>
            <w:r>
              <w:rPr>
                <w:w w:val="105"/>
                <w:sz w:val="15"/>
              </w:rPr>
              <w:t>слов, соответствующих схеме;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 слов на слоги, в определении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236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92960" w:rsidRDefault="00A92960">
      <w:pPr>
        <w:rPr>
          <w:sz w:val="14"/>
        </w:rPr>
        <w:sectPr w:rsidR="00A9296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777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 слов, различающихся одним или несколькими звуками.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21.10.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23.11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19.12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17.01</w:t>
            </w:r>
          </w:p>
          <w:p w:rsidR="00B76941" w:rsidRDefault="00B7694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9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 в зависимости от места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звука в слове (начало,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первому звуку(по последнему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звуку),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z w:val="15"/>
              </w:rPr>
              <w:t>акустико-артикуляционном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([н] — [м], [р] — [л], [с] — [ш]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4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Совместное выполнение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проанализировать предложенную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подбор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 ствующих заданной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сравнение 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 звукового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 сходства и различия);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ствующими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моделями;</w:t>
            </w:r>
          </w:p>
          <w:p w:rsidR="00A92960" w:rsidRDefault="00415E99">
            <w:pPr>
              <w:pStyle w:val="TableParagraph"/>
              <w:spacing w:before="5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 — мягкие согласные звуки);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 по произношению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звуков?»; как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641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 и согласных звуков. Определение места ударения.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16.09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20.09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22.09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29.09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928"/>
        <w:gridCol w:w="212"/>
        <w:gridCol w:w="864"/>
        <w:gridCol w:w="2797"/>
        <w:gridCol w:w="1236"/>
        <w:gridCol w:w="2137"/>
      </w:tblGrid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07.10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13.10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870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08.11</w:t>
            </w:r>
          </w:p>
          <w:p w:rsidR="003D451D" w:rsidRDefault="00613E8A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</w:t>
            </w:r>
            <w:r w:rsidR="003D451D">
              <w:rPr>
                <w:sz w:val="14"/>
              </w:rPr>
              <w:t>.11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17.11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 по произношению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звуков?»; как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 преграды;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 как минимальная произносительная единица. Слогообразующая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03.10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со слогоударными схемами: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278" w:type="dxa"/>
            <w:gridSpan w:val="7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477"/>
        </w:trPr>
        <w:tc>
          <w:tcPr>
            <w:tcW w:w="15497" w:type="dxa"/>
            <w:gridSpan w:val="10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A92960" w:rsidTr="005315FB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28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76" w:type="dxa"/>
            <w:gridSpan w:val="2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06.09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Игровое </w:t>
            </w:r>
            <w:r>
              <w:rPr>
                <w:w w:val="105"/>
                <w:sz w:val="15"/>
              </w:rPr>
              <w:t>упражнение «Конструктор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 w:rsidTr="005315FB">
        <w:trPr>
          <w:trHeight w:val="2254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28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76" w:type="dxa"/>
            <w:gridSpan w:val="2"/>
          </w:tcPr>
          <w:p w:rsidR="00A92960" w:rsidRDefault="00415E99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15.09</w:t>
            </w:r>
            <w:r w:rsidR="009206AE">
              <w:rPr>
                <w:w w:val="105"/>
                <w:sz w:val="15"/>
              </w:rPr>
              <w:t>-06.02</w:t>
            </w:r>
          </w:p>
          <w:p w:rsidR="003D451D" w:rsidRDefault="003D451D" w:rsidP="009206A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 слова/предложения/короткого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написанного печатными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29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алгоритмом,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437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14.11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правильность написания буквы,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свои буквы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  образцом;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предложений, состоящих из трёх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 слов со звуками в сильной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  <w:p w:rsidR="00A92960" w:rsidRDefault="00415E99">
            <w:pPr>
              <w:pStyle w:val="TableParagraph"/>
              <w:spacing w:before="5" w:line="266" w:lineRule="auto"/>
              <w:ind w:left="78" w:right="2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 одних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 слова/предложения/короткого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написанного печатными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29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алгоритмом,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D03A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18</w:t>
            </w:r>
            <w:r w:rsidR="000E2379">
              <w:rPr>
                <w:sz w:val="14"/>
              </w:rPr>
              <w:t>.01</w:t>
            </w:r>
          </w:p>
          <w:p w:rsidR="000E2379" w:rsidRDefault="009206AE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</w:t>
            </w:r>
            <w:r w:rsidR="000E2379">
              <w:rPr>
                <w:sz w:val="14"/>
              </w:rPr>
              <w:t>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предложений, состоящих из трёх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 слов со звуками в сильной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27.09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 слова/предложения/короткого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написанного печатными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9206AE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</w:t>
            </w:r>
            <w:r w:rsidR="000E2379">
              <w:rPr>
                <w:sz w:val="14"/>
              </w:rPr>
              <w:t>.11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9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870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D03A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4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правильным </w:t>
            </w:r>
            <w:r>
              <w:rPr>
                <w:w w:val="105"/>
                <w:sz w:val="15"/>
              </w:rPr>
              <w:t>оформлением начала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 между словами;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объяснением случаев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r>
              <w:rPr>
                <w:b/>
                <w:i/>
                <w:w w:val="105"/>
                <w:sz w:val="15"/>
              </w:rPr>
              <w:t xml:space="preserve">жи, ши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D03A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09.12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15.12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01.12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20.12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21.12</w:t>
            </w:r>
          </w:p>
          <w:p w:rsidR="000E2379" w:rsidRDefault="008D03A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25</w:t>
            </w:r>
            <w:r w:rsidR="000E2379">
              <w:rPr>
                <w:sz w:val="14"/>
              </w:rPr>
              <w:t>01</w:t>
            </w:r>
          </w:p>
          <w:p w:rsidR="000E2379" w:rsidRDefault="008D03A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26</w:t>
            </w:r>
            <w:r w:rsidR="000E2379">
              <w:rPr>
                <w:sz w:val="14"/>
              </w:rPr>
              <w:t>.01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начале предложения, в именах собственных (имена людей, клички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D03A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16.09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31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объяснением случаев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A92960" w:rsidRDefault="00415E9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 «Кто больше»: подбор и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08.02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списывание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02.02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списывание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A92960">
        <w:trPr>
          <w:trHeight w:val="417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9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D03A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28</w:t>
            </w:r>
            <w:r w:rsidR="002815A2">
              <w:rPr>
                <w:sz w:val="14"/>
              </w:rPr>
              <w:t>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42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6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A92960">
        <w:trPr>
          <w:trHeight w:val="2638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10.02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17.04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18.04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.20.04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385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языка», в ходе которой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  <w:p w:rsidR="00A92960" w:rsidRDefault="00415E9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мягкого согласного;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Звонкие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23.01</w:t>
            </w:r>
          </w:p>
          <w:p w:rsidR="002815A2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23.01</w:t>
            </w:r>
          </w:p>
          <w:p w:rsidR="002815A2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</w:t>
            </w:r>
            <w:r w:rsidR="002815A2">
              <w:rPr>
                <w:sz w:val="14"/>
              </w:rPr>
              <w:t>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характеризовать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по заданным 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«Объясняем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гласных и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07.03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Игра «Отгадай звук» (определение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по его характеристике);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соотнесение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11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A92960">
        <w:trPr>
          <w:trHeight w:val="1870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 я</w:t>
            </w:r>
            <w:r>
              <w:rPr>
                <w:w w:val="105"/>
                <w:sz w:val="15"/>
              </w:rPr>
              <w:t>. Мягкий знак как показатель мягкости предшествующего согласного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</w:t>
            </w:r>
            <w:r w:rsidR="002815A2">
              <w:rPr>
                <w:sz w:val="14"/>
              </w:rPr>
              <w:t>.02</w:t>
            </w:r>
          </w:p>
          <w:p w:rsidR="002815A2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13</w:t>
            </w:r>
            <w:r w:rsidR="002815A2">
              <w:rPr>
                <w:sz w:val="14"/>
              </w:rPr>
              <w:t>.04</w:t>
            </w:r>
          </w:p>
          <w:p w:rsidR="002815A2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</w:t>
            </w:r>
            <w:r w:rsidR="002815A2">
              <w:rPr>
                <w:sz w:val="14"/>
              </w:rPr>
              <w:t>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Моделировать звукобуквенный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предложенной звукобуквенной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 и буквенный состав слов»,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возможных соотношениях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18</w:t>
            </w:r>
            <w:r w:rsidR="002815A2">
              <w:rPr>
                <w:sz w:val="14"/>
              </w:rPr>
              <w:t>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09.03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определение количества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A58E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05</w:t>
            </w:r>
            <w:r w:rsidR="002815A2">
              <w:rPr>
                <w:sz w:val="14"/>
              </w:rPr>
              <w:t>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7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 «Повтори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A92960" w:rsidRDefault="00415E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</w:p>
          <w:p w:rsidR="00A92960" w:rsidRDefault="00415E99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A75FC6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</w:t>
            </w:r>
            <w:r w:rsidR="002815A2">
              <w:rPr>
                <w:sz w:val="14"/>
              </w:rPr>
              <w:t>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359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A75FC6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13.03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15.03</w:t>
            </w:r>
          </w:p>
          <w:p w:rsidR="00A75FC6" w:rsidRDefault="00A75FC6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17.03</w:t>
            </w:r>
          </w:p>
          <w:p w:rsidR="002815A2" w:rsidRDefault="00A75FC6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20.03</w:t>
            </w:r>
          </w:p>
          <w:p w:rsidR="002815A2" w:rsidRDefault="00A75FC6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15.05</w:t>
            </w:r>
          </w:p>
          <w:p w:rsidR="002815A2" w:rsidRDefault="00A75FC6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16.05</w:t>
            </w:r>
          </w:p>
          <w:p w:rsidR="002815A2" w:rsidRDefault="00A75FC6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</w:t>
            </w:r>
            <w:r w:rsidR="008B77BB">
              <w:rPr>
                <w:sz w:val="14"/>
              </w:rPr>
              <w:t>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«кто?», «что?»;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</w:t>
            </w:r>
            <w:r>
              <w:rPr>
                <w:w w:val="105"/>
                <w:sz w:val="15"/>
              </w:rPr>
              <w:t>выполнение группировки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«что?» / отвечают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  <w:p w:rsidR="00A92960" w:rsidRDefault="00415E9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«какое?», «какие?»;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нахождение в тексте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отвечающих на вопрос «какая?»;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Наблюдение за словами,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«что делать?»,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32C7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24.03</w:t>
            </w:r>
          </w:p>
          <w:p w:rsidR="008B77BB" w:rsidRDefault="00332C7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</w:t>
            </w:r>
            <w:r w:rsidR="008B77BB">
              <w:rPr>
                <w:sz w:val="14"/>
              </w:rPr>
              <w:t>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схему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 из схемы: 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предложения, соответствующие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 w:rsidP="00332C7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</w:t>
            </w:r>
            <w:r w:rsidR="00332C74">
              <w:rPr>
                <w:sz w:val="14"/>
              </w:rPr>
              <w:t>6</w:t>
            </w:r>
            <w:r>
              <w:rPr>
                <w:sz w:val="14"/>
              </w:rPr>
              <w:t>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схему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 из схемы: 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предложения, соответствующие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8B77BB" w:rsidRDefault="00332C7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22</w:t>
            </w:r>
            <w:r w:rsidR="008B77BB">
              <w:rPr>
                <w:sz w:val="14"/>
              </w:rPr>
              <w:t>.02</w:t>
            </w:r>
          </w:p>
          <w:p w:rsidR="00A92960" w:rsidRDefault="00332C7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05</w:t>
            </w:r>
            <w:r w:rsidR="008B77BB">
              <w:rPr>
                <w:sz w:val="14"/>
              </w:rPr>
              <w:t>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A92960" w:rsidRDefault="00A92960">
      <w:pPr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211"/>
        <w:gridCol w:w="793"/>
        <w:gridCol w:w="2797"/>
        <w:gridCol w:w="1236"/>
        <w:gridCol w:w="2137"/>
      </w:tblGrid>
      <w:tr w:rsidR="00A92960" w:rsidTr="00BC4E18">
        <w:trPr>
          <w:trHeight w:val="2554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74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707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590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619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3" w:type="dxa"/>
          </w:tcPr>
          <w:p w:rsidR="00BC4E18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09.02</w:t>
            </w:r>
          </w:p>
          <w:p w:rsidR="00BC4E18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01.03</w:t>
            </w:r>
          </w:p>
          <w:p w:rsidR="00A92960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09.03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11.04</w:t>
            </w:r>
          </w:p>
          <w:p w:rsidR="008B77BB" w:rsidRDefault="00A1252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12.04</w:t>
            </w:r>
          </w:p>
          <w:p w:rsidR="00BC4E18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26.04</w:t>
            </w:r>
          </w:p>
          <w:p w:rsidR="008B77BB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27</w:t>
            </w:r>
            <w:r w:rsidR="008B77BB">
              <w:rPr>
                <w:sz w:val="14"/>
              </w:rPr>
              <w:t>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28.04</w:t>
            </w:r>
          </w:p>
          <w:p w:rsidR="008B77BB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</w:t>
            </w:r>
            <w:r w:rsidR="008B77BB">
              <w:rPr>
                <w:sz w:val="14"/>
              </w:rPr>
              <w:t>.05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04.05</w:t>
            </w:r>
          </w:p>
          <w:p w:rsidR="008B77BB" w:rsidRDefault="00A12522" w:rsidP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10.05</w:t>
            </w:r>
          </w:p>
          <w:p w:rsidR="00A12522" w:rsidRDefault="00A12522" w:rsidP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 отработка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сочета ний жи, ши, ча,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 чу, щу, 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использовании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правила по результатам </w:t>
            </w:r>
            <w:r>
              <w:rPr>
                <w:w w:val="105"/>
                <w:sz w:val="15"/>
              </w:rPr>
              <w:t>наблюдения,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 написание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чн;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 w:rsidTr="00BC4E18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3" w:type="dxa"/>
          </w:tcPr>
          <w:p w:rsidR="00A92960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07</w:t>
            </w:r>
            <w:r w:rsidR="008B77BB">
              <w:rPr>
                <w:sz w:val="14"/>
              </w:rPr>
              <w:t>.02</w:t>
            </w:r>
          </w:p>
          <w:p w:rsidR="008B77BB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</w:t>
            </w:r>
            <w:r w:rsidR="008B77BB">
              <w:rPr>
                <w:sz w:val="14"/>
              </w:rPr>
              <w:t>.04</w:t>
            </w:r>
          </w:p>
          <w:p w:rsidR="008B77BB" w:rsidRDefault="00BC4E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18</w:t>
            </w:r>
            <w:r w:rsidR="008B77BB">
              <w:rPr>
                <w:sz w:val="14"/>
              </w:rPr>
              <w:t>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422"/>
              <w:rPr>
                <w:sz w:val="15"/>
              </w:rPr>
            </w:pPr>
            <w:r>
              <w:rPr>
                <w:w w:val="105"/>
                <w:sz w:val="15"/>
              </w:rPr>
              <w:t>Беседа, актуализирующая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последовательность действий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92960" w:rsidTr="00BC4E18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3" w:type="dxa"/>
          </w:tcPr>
          <w:p w:rsidR="00A92960" w:rsidRDefault="00A1252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28</w:t>
            </w:r>
            <w:r w:rsidR="008B77BB">
              <w:rPr>
                <w:sz w:val="14"/>
              </w:rPr>
              <w:t>.02</w:t>
            </w:r>
          </w:p>
          <w:p w:rsidR="008B77BB" w:rsidRDefault="00A1252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 w:rsidTr="00BC4E18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3" w:type="dxa"/>
          </w:tcPr>
          <w:p w:rsidR="00A92960" w:rsidRDefault="00A1252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01</w:t>
            </w:r>
            <w:r w:rsidR="008B77BB">
              <w:rPr>
                <w:sz w:val="14"/>
              </w:rPr>
              <w:t>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 w:rsidTr="00BC4E18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3" w:type="dxa"/>
          </w:tcPr>
          <w:p w:rsidR="00A92960" w:rsidRDefault="00A1252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02</w:t>
            </w:r>
            <w:r w:rsidR="008B77BB">
              <w:rPr>
                <w:sz w:val="14"/>
              </w:rPr>
              <w:t>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 w:rsidTr="00BC4E18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3" w:type="dxa"/>
          </w:tcPr>
          <w:p w:rsidR="00A92960" w:rsidRDefault="00A1252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</w:t>
            </w:r>
            <w:r w:rsidR="008B77BB">
              <w:rPr>
                <w:sz w:val="14"/>
              </w:rPr>
              <w:t>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наличия/отсутствия необходимых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 в тексте 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 w:rsidTr="00BC4E18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(приветствие,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прощание,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3" w:type="dxa"/>
          </w:tcPr>
          <w:p w:rsidR="00A92960" w:rsidRDefault="005302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</w:t>
            </w:r>
            <w:r w:rsidR="008B77BB">
              <w:rPr>
                <w:sz w:val="14"/>
              </w:rPr>
              <w:t>.03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16.03</w:t>
            </w:r>
          </w:p>
          <w:p w:rsidR="008B77BB" w:rsidRDefault="005302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</w:t>
            </w:r>
            <w:r w:rsidR="008B77BB">
              <w:rPr>
                <w:sz w:val="14"/>
              </w:rPr>
              <w:t>.03</w:t>
            </w:r>
          </w:p>
          <w:p w:rsidR="008B77BB" w:rsidRDefault="005302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04</w:t>
            </w:r>
            <w:r w:rsidR="008B77BB">
              <w:rPr>
                <w:sz w:val="14"/>
              </w:rPr>
              <w:t>.04</w:t>
            </w:r>
          </w:p>
          <w:p w:rsidR="008B77BB" w:rsidRDefault="00530218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02.05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 w:rsidTr="00BC4E18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A92960" w:rsidRDefault="00415E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1" w:type="dxa"/>
          </w:tcPr>
          <w:p w:rsidR="00A92960" w:rsidRDefault="00415E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963" w:type="dxa"/>
            <w:gridSpan w:val="4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92960" w:rsidRDefault="00A92960">
      <w:pPr>
        <w:rPr>
          <w:sz w:val="14"/>
        </w:rPr>
      </w:pPr>
    </w:p>
    <w:p w:rsidR="00AB4D3C" w:rsidRDefault="00AB4D3C">
      <w:pPr>
        <w:rPr>
          <w:sz w:val="14"/>
        </w:rPr>
      </w:pPr>
    </w:p>
    <w:p w:rsidR="00AB4D3C" w:rsidRDefault="00AB4D3C">
      <w:pPr>
        <w:rPr>
          <w:sz w:val="14"/>
        </w:rPr>
        <w:sectPr w:rsidR="00AB4D3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B4D3C" w:rsidRPr="00E32CB7" w:rsidRDefault="00AB4D3C" w:rsidP="00AB4D3C">
      <w:pPr>
        <w:spacing w:after="320" w:line="230" w:lineRule="auto"/>
        <w:rPr>
          <w:rFonts w:ascii="Cambria" w:hAnsi="Cambria"/>
          <w:lang w:val="en-US"/>
        </w:rPr>
      </w:pPr>
      <w:r w:rsidRPr="00E32CB7">
        <w:rPr>
          <w:b/>
          <w:color w:val="000000"/>
          <w:sz w:val="24"/>
          <w:lang w:val="en-US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>№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 xml:space="preserve">Дата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432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 xml:space="preserve">Виды,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b/>
                <w:color w:val="000000"/>
                <w:sz w:val="24"/>
                <w:lang w:val="en-US"/>
              </w:rPr>
              <w:t xml:space="preserve">формы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b/>
                <w:color w:val="000000"/>
                <w:sz w:val="24"/>
                <w:lang w:val="en-US"/>
              </w:rPr>
              <w:t>контроля</w:t>
            </w:r>
          </w:p>
        </w:tc>
      </w:tr>
      <w:tr w:rsidR="00AB4D3C" w:rsidRPr="00E32CB7" w:rsidTr="00AB4D3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3C" w:rsidRPr="00E32CB7" w:rsidRDefault="00AB4D3C" w:rsidP="00AB4D3C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3C" w:rsidRPr="00E32CB7" w:rsidRDefault="00AB4D3C" w:rsidP="00AB4D3C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3C" w:rsidRPr="00E32CB7" w:rsidRDefault="00AB4D3C" w:rsidP="00AB4D3C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3C" w:rsidRPr="00E32CB7" w:rsidRDefault="00AB4D3C" w:rsidP="00AB4D3C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Работа с серией сюжетных картинок. Пропись.</w:t>
            </w:r>
          </w:p>
          <w:p w:rsidR="00AB4D3C" w:rsidRPr="00E32CB7" w:rsidRDefault="00AB4D3C" w:rsidP="00AB4D3C">
            <w:pPr>
              <w:spacing w:before="70" w:line="262" w:lineRule="auto"/>
              <w:ind w:left="72"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Составление рассказов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(устно) по собственым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AB4D3C" w:rsidRPr="00E32CB7" w:rsidRDefault="00AB4D3C" w:rsidP="00AB4D3C">
            <w:pPr>
              <w:spacing w:before="70" w:line="271" w:lineRule="auto"/>
              <w:ind w:left="72" w:right="720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</w:rPr>
              <w:t xml:space="preserve">Составление рассказов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(устно) по собственным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наблюдениям, по сюжетным картинкам на разные темы. </w:t>
            </w:r>
            <w:r w:rsidRPr="00E32CB7">
              <w:rPr>
                <w:color w:val="000000"/>
                <w:sz w:val="24"/>
                <w:lang w:val="en-US"/>
              </w:rPr>
              <w:t>Проведение параллельных линий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Составление рассказов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(устно) по собственным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AB4D3C" w:rsidRPr="00E32CB7" w:rsidRDefault="00AB4D3C" w:rsidP="00AB4D3C">
            <w:pPr>
              <w:spacing w:before="70" w:line="262" w:lineRule="auto"/>
              <w:ind w:left="72" w:right="86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Горизонтальные и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вертикальные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81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</w:rPr>
              <w:t xml:space="preserve">Составление рассказов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(устно) по собственным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наблюдениям, по сюжетным картинкам на разные темы. </w:t>
            </w:r>
            <w:r w:rsidRPr="00E32CB7">
              <w:rPr>
                <w:color w:val="000000"/>
                <w:sz w:val="24"/>
                <w:lang w:val="en-US"/>
              </w:rPr>
              <w:t>Наклонные и прямые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Составление рассказов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(устно) по собственным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AB4D3C" w:rsidRPr="00E32CB7" w:rsidRDefault="00AB4D3C" w:rsidP="00AB4D3C">
            <w:pPr>
              <w:spacing w:before="70" w:line="262" w:lineRule="auto"/>
              <w:ind w:left="72" w:right="43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Наклонные и волнистые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Составление рассказов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(устно) по собственным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AB4D3C" w:rsidRPr="00E32CB7" w:rsidRDefault="00AB4D3C" w:rsidP="00AB4D3C">
            <w:pPr>
              <w:spacing w:before="7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полуовалов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Составление рассказов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(устно) по собственным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AB4D3C" w:rsidRPr="00E32CB7" w:rsidRDefault="00AB4D3C" w:rsidP="00AB4D3C">
            <w:pPr>
              <w:spacing w:before="72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Выполнение графического задания при работе с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Различение слова 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предложения. Линии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Закрепление зрительного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образа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Закрепление зрительного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образа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Закрепление зрительного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образа строчной и заглавной букв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Дифференциация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Закрепление зрительного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образа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23910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8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Т, т Письмо слов и предложений с буквами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34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35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36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86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С, с -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44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45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46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П,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Списывание слов,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Т,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54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Дифференциция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3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55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56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К,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64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86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65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66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86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43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</w:rPr>
        <w:sectPr w:rsidR="00AB4D3C" w:rsidRPr="00E32CB7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Правописание сочетаний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8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74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Правописание слов 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предложений с сочетаниями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75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76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Практическая работа;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Тестирование;</w:t>
            </w:r>
          </w:p>
        </w:tc>
      </w:tr>
      <w:tr w:rsidR="00AB4D3C" w:rsidRPr="00E32CB7" w:rsidTr="00AB4D3C">
        <w:trPr>
          <w:trHeight w:hRule="exact" w:val="21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Default="00AB4D3C" w:rsidP="00AB4D3C">
            <w:pPr>
              <w:spacing w:before="98" w:line="262" w:lineRule="auto"/>
              <w:ind w:left="72"/>
              <w:rPr>
                <w:color w:val="000000"/>
                <w:sz w:val="24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Х,х</w:t>
            </w:r>
          </w:p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Закрепление написания слов и предложений с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1B4973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</w:rPr>
            </w:pPr>
            <w:r w:rsidRPr="001B4973">
              <w:rPr>
                <w:color w:val="000000"/>
                <w:sz w:val="24"/>
              </w:rPr>
              <w:t xml:space="preserve">Устный </w:t>
            </w:r>
            <w:r w:rsidRPr="001B4973">
              <w:rPr>
                <w:rFonts w:ascii="Cambria" w:hAnsi="Cambria"/>
              </w:rPr>
              <w:br/>
            </w:r>
            <w:r w:rsidRPr="001B4973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color w:val="000000"/>
                <w:sz w:val="24"/>
              </w:rPr>
              <w:t>Письменный контроль;</w:t>
            </w:r>
            <w:r w:rsidRPr="001B4973">
              <w:rPr>
                <w:rFonts w:ascii="Cambria" w:hAnsi="Cambria"/>
              </w:rPr>
              <w:br/>
            </w:r>
            <w:r w:rsidRPr="001B4973"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</w:rPr>
        <w:sectPr w:rsidR="00AB4D3C" w:rsidRPr="00E32CB7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4851C9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8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008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84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85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00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86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86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B161BE" w:rsidRDefault="00AB4D3C" w:rsidP="00AB4D3C">
      <w:pPr>
        <w:spacing w:after="200" w:line="276" w:lineRule="auto"/>
        <w:rPr>
          <w:rFonts w:ascii="Cambria" w:hAnsi="Cambria"/>
        </w:rPr>
        <w:sectPr w:rsidR="00AB4D3C" w:rsidRPr="00B161B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Дифференциация букв ц - ч -щ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Правописание сочетаний ча- ща, чу-щу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3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Правописание сочетаний жи- ши, ча - ща, чу - 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86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94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95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96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576"/>
              </w:tabs>
              <w:spacing w:before="98" w:line="262" w:lineRule="auto"/>
              <w:ind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Написание слов,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99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156"/>
              </w:tabs>
              <w:spacing w:before="98" w:line="262" w:lineRule="auto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Закрепление написания всех </w:t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Преобразование печатного шрифта в письменный.</w:t>
            </w:r>
          </w:p>
          <w:p w:rsidR="00AB4D3C" w:rsidRPr="00B161BE" w:rsidRDefault="00AB4D3C" w:rsidP="00AB4D3C">
            <w:pPr>
              <w:spacing w:before="70" w:line="230" w:lineRule="auto"/>
              <w:ind w:left="72"/>
              <w:rPr>
                <w:rFonts w:ascii="Cambria" w:hAnsi="Cambria"/>
                <w:b/>
                <w:lang w:val="en-US"/>
              </w:rPr>
            </w:pPr>
            <w:r w:rsidRPr="00B161BE">
              <w:rPr>
                <w:b/>
                <w:color w:val="000000"/>
                <w:sz w:val="24"/>
                <w:lang w:val="en-US"/>
              </w:rPr>
              <w:t>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  <w:r>
              <w:rPr>
                <w:color w:val="000000"/>
                <w:sz w:val="24"/>
              </w:rPr>
              <w:t>(СТ)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  <w:b/>
              </w:rPr>
            </w:pPr>
            <w:r w:rsidRPr="00B161BE">
              <w:rPr>
                <w:rFonts w:ascii="Cambria" w:hAnsi="Cambria"/>
                <w:b/>
              </w:rPr>
              <w:t>07.02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FE3A1A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  <w:b/>
                <w:lang w:val="en-US"/>
              </w:rPr>
            </w:pPr>
            <w:r w:rsidRPr="00FE3A1A">
              <w:rPr>
                <w:b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101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1" w:lineRule="auto"/>
              <w:ind w:left="156" w:right="288" w:hanging="15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Упражнения по выработке каллиграфически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102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156"/>
              </w:tabs>
              <w:spacing w:before="98" w:line="262" w:lineRule="auto"/>
              <w:ind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Письмо слов с сочетаниями </w:t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чк, чн, чт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103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576"/>
              </w:tabs>
              <w:spacing w:before="98" w:line="262" w:lineRule="auto"/>
              <w:ind w:right="86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Правописание слов с </w:t>
            </w:r>
            <w:r>
              <w:rPr>
                <w:color w:val="000000"/>
                <w:sz w:val="24"/>
              </w:rPr>
              <w:t>буквами е, ё, ю,</w:t>
            </w:r>
            <w:r w:rsidRPr="00E32CB7">
              <w:rPr>
                <w:color w:val="000000"/>
                <w:sz w:val="24"/>
              </w:rPr>
              <w:t>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104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right="144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105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576" w:right="432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Правописание заглавной буквы в словах 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1B4973" w:rsidRDefault="00AB4D3C" w:rsidP="00AB4D3C">
            <w:pPr>
              <w:spacing w:before="100" w:line="262" w:lineRule="auto"/>
              <w:ind w:left="72" w:right="144"/>
              <w:rPr>
                <w:color w:val="000000"/>
                <w:sz w:val="24"/>
              </w:rPr>
            </w:pPr>
            <w:r w:rsidRPr="001B4973">
              <w:rPr>
                <w:color w:val="000000"/>
                <w:sz w:val="24"/>
              </w:rPr>
              <w:t>Работа с деформированным предложением</w:t>
            </w:r>
          </w:p>
          <w:p w:rsidR="00AB4D3C" w:rsidRPr="001B4973" w:rsidRDefault="00AB4D3C" w:rsidP="00AB4D3C">
            <w:pPr>
              <w:spacing w:before="100" w:line="262" w:lineRule="auto"/>
              <w:ind w:left="72" w:right="144"/>
              <w:rPr>
                <w:rFonts w:ascii="Cambria" w:hAnsi="Cambria"/>
              </w:rPr>
            </w:pPr>
            <w:r w:rsidRPr="001B4973">
              <w:rPr>
                <w:color w:val="000000"/>
                <w:sz w:val="24"/>
              </w:rPr>
              <w:t>Работа с текстом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107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156" w:hanging="15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Наша речь. Её значение в 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109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1B4973" w:rsidRDefault="00AB4D3C" w:rsidP="00AB4D3C">
            <w:pPr>
              <w:spacing w:before="98" w:line="230" w:lineRule="auto"/>
              <w:rPr>
                <w:color w:val="000000"/>
                <w:sz w:val="24"/>
              </w:rPr>
            </w:pPr>
            <w:r w:rsidRPr="001B4973">
              <w:rPr>
                <w:color w:val="000000"/>
                <w:sz w:val="24"/>
              </w:rPr>
              <w:t>Текст и предложение</w:t>
            </w:r>
          </w:p>
          <w:p w:rsidR="00AB4D3C" w:rsidRPr="00580236" w:rsidRDefault="00AB4D3C" w:rsidP="00AB4D3C">
            <w:pPr>
              <w:spacing w:before="98" w:line="230" w:lineRule="auto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Знаки препинания в конце предложения: точка,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вопосительный 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Диалог. Осознание ситуации общения: с какой целью, с кем и где происходит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Default="00AB4D3C" w:rsidP="00AB4D3C">
            <w:pPr>
              <w:spacing w:before="98" w:line="271" w:lineRule="auto"/>
              <w:ind w:left="576" w:right="576" w:hanging="5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Речевой этикет: слова приветствия,</w:t>
            </w:r>
          </w:p>
          <w:p w:rsidR="00AB4D3C" w:rsidRPr="00E32CB7" w:rsidRDefault="00AB4D3C" w:rsidP="00AB4D3C">
            <w:pPr>
              <w:spacing w:before="98" w:line="271" w:lineRule="auto"/>
              <w:ind w:left="576" w:right="576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before="98" w:line="283" w:lineRule="auto"/>
              <w:ind w:left="576" w:right="144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Слово, предложение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(наблюдение над сходством и различием). </w:t>
            </w:r>
            <w:r w:rsidRPr="00B161BE">
              <w:rPr>
                <w:color w:val="000000"/>
                <w:sz w:val="24"/>
              </w:rPr>
              <w:t xml:space="preserve">Установление связи слов в предложении при помощи смысловых </w:t>
            </w:r>
            <w:r w:rsidRPr="00B161BE">
              <w:rPr>
                <w:rFonts w:ascii="Cambria" w:hAnsi="Cambria"/>
              </w:rPr>
              <w:br/>
            </w:r>
            <w:r w:rsidRPr="00B161BE">
              <w:rPr>
                <w:color w:val="000000"/>
                <w:sz w:val="24"/>
              </w:rPr>
              <w:t>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161BE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Default="00AB4D3C" w:rsidP="00AB4D3C">
            <w:pPr>
              <w:spacing w:before="98" w:line="262" w:lineRule="auto"/>
              <w:ind w:left="72" w:right="14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Слово как единица</w:t>
            </w:r>
            <w:r w:rsidRPr="00E32CB7">
              <w:rPr>
                <w:color w:val="000000"/>
                <w:sz w:val="24"/>
              </w:rPr>
              <w:t xml:space="preserve"> языка и речи (ознакомление)</w:t>
            </w:r>
          </w:p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114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576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Перенос слов (простые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случаи, без стечения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согласных, без учёта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морфемного членения слова)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115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576"/>
              </w:tabs>
              <w:spacing w:before="98" w:line="262" w:lineRule="auto"/>
              <w:ind w:right="43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Слово как название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116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74" w:lineRule="auto"/>
              <w:ind w:left="576" w:right="576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Слова, отвечающие на вопросы "кто?", "что?" </w:t>
            </w:r>
            <w:r w:rsidRPr="00580236">
              <w:rPr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30" w:lineRule="auto"/>
              <w:ind w:left="74"/>
              <w:rPr>
                <w:rFonts w:ascii="Cambria" w:hAnsi="Cambria"/>
              </w:rPr>
            </w:pPr>
            <w:r w:rsidRPr="0058023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 w:rsidRPr="0058023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 w:rsidRPr="0058023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78" w:lineRule="auto"/>
              <w:ind w:left="72" w:right="144"/>
              <w:rPr>
                <w:rFonts w:ascii="Cambria" w:hAnsi="Cambria"/>
              </w:rPr>
            </w:pPr>
            <w:r w:rsidRPr="00580236">
              <w:rPr>
                <w:color w:val="000000"/>
                <w:sz w:val="24"/>
              </w:rPr>
              <w:t xml:space="preserve">Устный </w:t>
            </w:r>
            <w:r w:rsidRPr="00580236">
              <w:rPr>
                <w:rFonts w:ascii="Cambria" w:hAnsi="Cambria"/>
              </w:rPr>
              <w:br/>
            </w:r>
            <w:r w:rsidRPr="00580236">
              <w:rPr>
                <w:color w:val="000000"/>
                <w:sz w:val="24"/>
              </w:rPr>
              <w:t xml:space="preserve">опрос; </w:t>
            </w:r>
            <w:r w:rsidRPr="00580236">
              <w:rPr>
                <w:rFonts w:ascii="Cambria" w:hAnsi="Cambria"/>
              </w:rPr>
              <w:br/>
            </w:r>
            <w:r w:rsidRPr="00580236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30" w:lineRule="auto"/>
              <w:jc w:val="center"/>
              <w:rPr>
                <w:rFonts w:ascii="Cambria" w:hAnsi="Cambria"/>
              </w:rPr>
            </w:pPr>
            <w:r>
              <w:rPr>
                <w:color w:val="000000"/>
                <w:sz w:val="24"/>
              </w:rPr>
              <w:t>117</w:t>
            </w:r>
            <w:r w:rsidRPr="00580236">
              <w:rPr>
                <w:color w:val="000000"/>
                <w:sz w:val="24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Слово как название признака предмета (ознакомелени)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30" w:lineRule="auto"/>
              <w:ind w:left="74"/>
              <w:rPr>
                <w:rFonts w:ascii="Cambria" w:hAnsi="Cambria"/>
              </w:rPr>
            </w:pPr>
            <w:r w:rsidRPr="0058023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 w:rsidRPr="0058023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 w:rsidRPr="00580236"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580236">
              <w:rPr>
                <w:color w:val="000000"/>
                <w:sz w:val="24"/>
              </w:rPr>
              <w:t xml:space="preserve">Устный </w:t>
            </w:r>
            <w:r w:rsidRPr="00580236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98" w:line="276" w:lineRule="auto"/>
              <w:ind w:left="576" w:right="144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Слова, отвечающие на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вопросы "какой?", "какая?", "какое?", "какие?" </w:t>
            </w:r>
            <w:r w:rsidRPr="00E32CB7">
              <w:rPr>
                <w:rFonts w:ascii="Cambria" w:hAnsi="Cambria"/>
              </w:rPr>
              <w:br/>
            </w:r>
            <w:r w:rsidRPr="00580236">
              <w:rPr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576" w:right="432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Речевая ситуация: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Слово как название действия 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121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before="100" w:line="271" w:lineRule="auto"/>
              <w:ind w:left="576" w:right="144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Слова, отвечающие на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вопросы "что делать?", "что сделать?" </w:t>
            </w:r>
            <w:r w:rsidRPr="00580236">
              <w:rPr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Речевой этикет: ситуация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124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Роль слова в речи.</w:t>
            </w:r>
          </w:p>
          <w:p w:rsidR="00AB4D3C" w:rsidRPr="00E32CB7" w:rsidRDefault="00AB4D3C" w:rsidP="00AB4D3C">
            <w:pPr>
              <w:spacing w:before="70" w:line="230" w:lineRule="auto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125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156"/>
              </w:tabs>
              <w:spacing w:before="98" w:line="262" w:lineRule="auto"/>
              <w:ind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Выявление слов, значение </w:t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126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Работа со словарём.</w:t>
            </w:r>
          </w:p>
          <w:p w:rsidR="00AB4D3C" w:rsidRPr="00E32CB7" w:rsidRDefault="00AB4D3C" w:rsidP="00AB4D3C">
            <w:pPr>
              <w:spacing w:before="72" w:line="262" w:lineRule="auto"/>
              <w:jc w:val="center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8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Речевая ситуация: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576" w:right="1152" w:hanging="576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Восстановление деформирова</w:t>
            </w:r>
            <w:r w:rsidRPr="00E32CB7">
              <w:rPr>
                <w:color w:val="000000"/>
                <w:sz w:val="24"/>
                <w:lang w:val="en-US"/>
              </w:rPr>
              <w:t>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BE18D4" w:rsidTr="00AB4D3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129</w:t>
            </w:r>
            <w:r w:rsidRPr="00BE18D4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rPr>
                <w:rFonts w:ascii="Cambria" w:hAnsi="Cambria"/>
                <w:b/>
                <w:lang w:val="en-US"/>
              </w:rPr>
            </w:pPr>
            <w:r w:rsidRPr="00BE18D4">
              <w:rPr>
                <w:b/>
                <w:color w:val="000000"/>
                <w:sz w:val="24"/>
                <w:lang w:val="en-US"/>
              </w:rPr>
              <w:t xml:space="preserve">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b/>
                <w:lang w:val="en-US"/>
              </w:rPr>
            </w:pPr>
            <w:r w:rsidRPr="00BE18D4">
              <w:rPr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b/>
              </w:rPr>
            </w:pPr>
            <w:r w:rsidRPr="00BE18D4">
              <w:rPr>
                <w:b/>
                <w:color w:val="000000"/>
                <w:sz w:val="24"/>
                <w:lang w:val="en-US"/>
              </w:rPr>
              <w:t>1</w:t>
            </w:r>
            <w:r w:rsidRPr="00BE18D4">
              <w:rPr>
                <w:b/>
                <w:color w:val="000000"/>
                <w:sz w:val="24"/>
              </w:rPr>
              <w:t>(СТ)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b/>
                <w:lang w:val="en-US"/>
              </w:rPr>
            </w:pPr>
            <w:r w:rsidRPr="00BE18D4">
              <w:rPr>
                <w:b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after="200" w:line="276" w:lineRule="auto"/>
              <w:rPr>
                <w:rFonts w:ascii="Cambria" w:hAnsi="Cambria"/>
                <w:b/>
              </w:rPr>
            </w:pPr>
            <w:r w:rsidRPr="00BE18D4">
              <w:rPr>
                <w:rFonts w:ascii="Cambria" w:hAnsi="Cambria"/>
                <w:b/>
              </w:rPr>
              <w:t>06.04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  <w:b/>
                <w:lang w:val="en-US"/>
              </w:rPr>
            </w:pPr>
            <w:r w:rsidRPr="00BE18D4">
              <w:rPr>
                <w:b/>
                <w:color w:val="000000"/>
                <w:sz w:val="24"/>
              </w:rPr>
              <w:t xml:space="preserve">Письменный контроль; </w:t>
            </w:r>
            <w:r w:rsidRPr="00BE18D4">
              <w:rPr>
                <w:rFonts w:ascii="Cambria" w:hAnsi="Cambria"/>
                <w:b/>
              </w:rPr>
              <w:br/>
            </w:r>
          </w:p>
        </w:tc>
      </w:tr>
      <w:tr w:rsidR="00AB4D3C" w:rsidRPr="00E32CB7" w:rsidTr="00AB4D3C">
        <w:trPr>
          <w:trHeight w:hRule="exact" w:val="17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576" w:right="576" w:hanging="576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</w:rPr>
              <w:t xml:space="preserve">Звуки речи. Гласные и согласные звуки, их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различение. </w:t>
            </w:r>
            <w:r w:rsidRPr="00E32CB7">
              <w:rPr>
                <w:color w:val="000000"/>
                <w:sz w:val="24"/>
                <w:lang w:val="en-US"/>
              </w:rPr>
              <w:t>Ударение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131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576"/>
              </w:tabs>
              <w:spacing w:before="100" w:line="262" w:lineRule="auto"/>
              <w:ind w:right="1008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 Гласные ударные и </w:t>
            </w:r>
            <w:r w:rsidRPr="00E32CB7">
              <w:rPr>
                <w:rFonts w:ascii="Cambria" w:hAnsi="Cambria"/>
                <w:lang w:val="en-US"/>
              </w:rPr>
              <w:tab/>
            </w:r>
            <w:r w:rsidRPr="00E32CB7">
              <w:rPr>
                <w:color w:val="000000"/>
                <w:sz w:val="24"/>
                <w:lang w:val="en-US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81" w:lineRule="auto"/>
              <w:ind w:left="576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Наблюдение над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</w:rPr>
              <w:t xml:space="preserve">Написание непроверяемой буквы безударного гласного звука в словах. </w:t>
            </w:r>
            <w:r w:rsidRPr="00E32CB7">
              <w:rPr>
                <w:color w:val="000000"/>
                <w:sz w:val="24"/>
                <w:lang w:val="en-US"/>
              </w:rPr>
              <w:t xml:space="preserve">Работа с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орфографическим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580236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134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156" w:hanging="15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Твёрдые и мягкие согласные звуки и буквы их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135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156"/>
              </w:tabs>
              <w:spacing w:before="98" w:line="262" w:lineRule="auto"/>
              <w:ind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</w:rPr>
              <w:t xml:space="preserve"> Буквы е, ё, ю, я в слове. </w:t>
            </w:r>
            <w:r w:rsidRPr="00E32CB7">
              <w:rPr>
                <w:color w:val="000000"/>
                <w:sz w:val="24"/>
                <w:lang w:val="en-US"/>
              </w:rPr>
              <w:t xml:space="preserve">Их </w:t>
            </w:r>
            <w:r w:rsidRPr="00E32CB7">
              <w:rPr>
                <w:rFonts w:ascii="Cambria" w:hAnsi="Cambria"/>
                <w:lang w:val="en-US"/>
              </w:rPr>
              <w:tab/>
            </w:r>
            <w:r w:rsidRPr="00E32CB7">
              <w:rPr>
                <w:color w:val="000000"/>
                <w:sz w:val="24"/>
                <w:lang w:val="en-US"/>
              </w:rPr>
              <w:t>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136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576"/>
              </w:tabs>
              <w:spacing w:before="98" w:line="262" w:lineRule="auto"/>
              <w:ind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Буква Ь как показатель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8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288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Default="00AB4D3C" w:rsidP="00AB4D3C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Звонкие и глухие согласные звуки, их различение.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Согласный звук [й'] 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576" w:right="288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Парные и непарные по глухости-звонкости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2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Default="00AB4D3C" w:rsidP="00AB4D3C">
            <w:pPr>
              <w:spacing w:before="98" w:line="271" w:lineRule="auto"/>
              <w:ind w:left="72"/>
              <w:rPr>
                <w:color w:val="000000"/>
                <w:sz w:val="24"/>
              </w:rPr>
            </w:pPr>
            <w:r w:rsidRPr="00E32CB7">
              <w:rPr>
                <w:color w:val="000000"/>
                <w:sz w:val="24"/>
              </w:rPr>
              <w:t>Правописание слов с буквой парного по глухости-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звонкости на конце слова</w:t>
            </w:r>
          </w:p>
          <w:p w:rsidR="00AB4D3C" w:rsidRPr="00E32CB7" w:rsidRDefault="00AB4D3C" w:rsidP="00AB4D3C">
            <w:pPr>
              <w:spacing w:before="98" w:line="271" w:lineRule="auto"/>
              <w:ind w:left="72"/>
              <w:rPr>
                <w:rFonts w:ascii="Cambria" w:hAnsi="Cambr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before="98" w:line="23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color w:val="000000"/>
                <w:sz w:val="24"/>
              </w:rPr>
            </w:pPr>
            <w:r w:rsidRPr="00E32CB7">
              <w:rPr>
                <w:color w:val="000000"/>
                <w:sz w:val="24"/>
              </w:rPr>
              <w:t xml:space="preserve">Речевая ситуация: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143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576"/>
              </w:tabs>
              <w:spacing w:before="98" w:line="262" w:lineRule="auto"/>
              <w:ind w:right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Правило правописания </w:t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AB4D3C" w:rsidRPr="00E32CB7" w:rsidTr="00AB4D3C">
        <w:trPr>
          <w:trHeight w:hRule="exact" w:val="2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Default="00AB4D3C" w:rsidP="00AB4D3C">
            <w:pPr>
              <w:spacing w:before="98" w:line="271" w:lineRule="auto"/>
              <w:ind w:left="576" w:right="288" w:hanging="576"/>
              <w:rPr>
                <w:color w:val="000000"/>
                <w:sz w:val="24"/>
              </w:rPr>
            </w:pPr>
            <w:r w:rsidRPr="00E32CB7">
              <w:rPr>
                <w:color w:val="000000"/>
                <w:sz w:val="24"/>
              </w:rPr>
              <w:t xml:space="preserve">Орфоэпические нормы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произношения слов с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сочетаниями чк, чн, чт, щн</w:t>
            </w:r>
          </w:p>
          <w:p w:rsidR="00AB4D3C" w:rsidRPr="00E32CB7" w:rsidRDefault="00AB4D3C" w:rsidP="00AB4D3C">
            <w:pPr>
              <w:spacing w:before="98" w:line="271" w:lineRule="auto"/>
              <w:ind w:left="576" w:right="288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B1628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4" w:lineRule="auto"/>
              <w:ind w:left="576" w:right="144" w:hanging="576"/>
              <w:rPr>
                <w:color w:val="000000"/>
                <w:sz w:val="24"/>
              </w:rPr>
            </w:pPr>
            <w:r w:rsidRPr="00E32CB7">
              <w:rPr>
                <w:color w:val="000000"/>
                <w:sz w:val="24"/>
              </w:rPr>
              <w:t xml:space="preserve">Речевая ситуация: уточнение </w:t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before="98" w:line="230" w:lineRule="auto"/>
              <w:ind w:left="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before="98" w:line="278" w:lineRule="auto"/>
              <w:ind w:left="72" w:right="144"/>
              <w:rPr>
                <w:color w:val="000000"/>
                <w:sz w:val="24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146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4" w:lineRule="auto"/>
              <w:ind w:left="576" w:right="144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Отработка правил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8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576" w:right="144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Закрепление правил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576" w:right="288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Русский алфавит: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правильное название букв, знание их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последовательности.</w:t>
            </w:r>
          </w:p>
          <w:p w:rsidR="00AB4D3C" w:rsidRPr="00E32CB7" w:rsidRDefault="00AB4D3C" w:rsidP="00AB4D3C">
            <w:pPr>
              <w:spacing w:before="70" w:line="262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576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Правило правописания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151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576"/>
              </w:tabs>
              <w:spacing w:before="100" w:line="262" w:lineRule="auto"/>
              <w:ind w:right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Знакомство со словами, </w:t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152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576" w:right="432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Повторение слов,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153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576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Повторение слов,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отвечающих на вопросы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AB4D3C" w:rsidRPr="00E32CB7" w:rsidRDefault="00AB4D3C" w:rsidP="00AB4D3C">
      <w:pPr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Pr="00E32CB7" w:rsidRDefault="00AB4D3C" w:rsidP="00AB4D3C">
      <w:pPr>
        <w:spacing w:after="66" w:line="220" w:lineRule="exact"/>
        <w:rPr>
          <w:rFonts w:ascii="Cambria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036"/>
        <w:gridCol w:w="1774"/>
      </w:tblGrid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154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576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Повторение слов,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отвечающих на вопросы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2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155</w:t>
            </w:r>
            <w:r w:rsidRPr="00E32CB7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2"/>
              <w:rPr>
                <w:b/>
                <w:color w:val="000000"/>
                <w:sz w:val="24"/>
              </w:rPr>
            </w:pPr>
            <w:r w:rsidRPr="00BE18D4">
              <w:rPr>
                <w:b/>
                <w:color w:val="000000"/>
                <w:sz w:val="24"/>
              </w:rPr>
              <w:t xml:space="preserve"> Итоговая работа за 1 класс</w:t>
            </w:r>
          </w:p>
          <w:p w:rsidR="00AB4D3C" w:rsidRPr="00BE18D4" w:rsidRDefault="00AB4D3C" w:rsidP="00AB4D3C">
            <w:pPr>
              <w:spacing w:before="98" w:line="276" w:lineRule="auto"/>
              <w:ind w:left="156" w:hanging="156"/>
              <w:rPr>
                <w:rFonts w:ascii="Cambria" w:hAnsi="Cambria"/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b/>
                <w:lang w:val="en-US"/>
              </w:rPr>
            </w:pPr>
            <w:r w:rsidRPr="00BE18D4">
              <w:rPr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b/>
              </w:rPr>
            </w:pPr>
            <w:r w:rsidRPr="00BE18D4">
              <w:rPr>
                <w:b/>
                <w:color w:val="000000"/>
                <w:sz w:val="24"/>
                <w:lang w:val="en-US"/>
              </w:rPr>
              <w:t>1</w:t>
            </w:r>
            <w:r w:rsidRPr="00BE18D4">
              <w:rPr>
                <w:b/>
                <w:color w:val="000000"/>
                <w:sz w:val="24"/>
              </w:rPr>
              <w:t>(СТ)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b/>
                <w:lang w:val="en-US"/>
              </w:rPr>
            </w:pPr>
            <w:r w:rsidRPr="00BE18D4">
              <w:rPr>
                <w:b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after="200" w:line="276" w:lineRule="auto"/>
              <w:rPr>
                <w:rFonts w:ascii="Cambria" w:hAnsi="Cambria"/>
                <w:b/>
              </w:rPr>
            </w:pPr>
            <w:r w:rsidRPr="00BE18D4">
              <w:rPr>
                <w:rFonts w:ascii="Cambria" w:hAnsi="Cambria"/>
                <w:b/>
              </w:rPr>
              <w:t>18.05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BE18D4" w:rsidRDefault="00AB4D3C" w:rsidP="00AB4D3C">
            <w:pPr>
              <w:spacing w:before="98" w:line="281" w:lineRule="auto"/>
              <w:ind w:left="72" w:right="144"/>
              <w:rPr>
                <w:rFonts w:ascii="Cambria" w:hAnsi="Cambria"/>
                <w:b/>
              </w:rPr>
            </w:pPr>
            <w:r w:rsidRPr="00BE18D4">
              <w:rPr>
                <w:b/>
                <w:color w:val="000000"/>
                <w:sz w:val="24"/>
              </w:rPr>
              <w:t xml:space="preserve">Письменный контроль; </w:t>
            </w:r>
            <w:r w:rsidRPr="00BE18D4">
              <w:rPr>
                <w:rFonts w:ascii="Cambria" w:hAnsi="Cambria"/>
                <w:b/>
              </w:rPr>
              <w:br/>
            </w:r>
          </w:p>
        </w:tc>
      </w:tr>
      <w:tr w:rsidR="00AB4D3C" w:rsidRPr="00E32CB7" w:rsidTr="00AB4D3C">
        <w:trPr>
          <w:trHeight w:hRule="exact" w:val="2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7842C0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>
              <w:rPr>
                <w:color w:val="000000"/>
                <w:sz w:val="24"/>
              </w:rPr>
              <w:t>156</w:t>
            </w:r>
            <w:r w:rsidRPr="007842C0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156"/>
              </w:tabs>
              <w:spacing w:before="98" w:line="262" w:lineRule="auto"/>
              <w:ind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Составление предложения из набора форм слов. </w:t>
            </w:r>
            <w:r w:rsidRPr="00F36DCE">
              <w:rPr>
                <w:color w:val="000000"/>
                <w:sz w:val="24"/>
              </w:rPr>
              <w:t xml:space="preserve">Работа с деформированными </w:t>
            </w:r>
            <w:r w:rsidRPr="00F36DCE">
              <w:rPr>
                <w:rFonts w:ascii="Cambria" w:hAnsi="Cambria"/>
              </w:rPr>
              <w:br/>
            </w:r>
            <w:r w:rsidRPr="00F36DCE">
              <w:rPr>
                <w:color w:val="000000"/>
                <w:sz w:val="24"/>
              </w:rPr>
              <w:t>предложениями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7842C0" w:rsidRDefault="00AB4D3C" w:rsidP="00AB4D3C">
            <w:pPr>
              <w:spacing w:before="98" w:line="230" w:lineRule="auto"/>
              <w:ind w:left="74"/>
              <w:rPr>
                <w:rFonts w:ascii="Cambria" w:hAnsi="Cambria"/>
              </w:rPr>
            </w:pPr>
            <w:r w:rsidRPr="007842C0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7842C0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 w:rsidRPr="007842C0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7842C0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 w:rsidRPr="007842C0">
              <w:rPr>
                <w:color w:val="000000"/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F36DCE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Устный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опрос;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 xml:space="preserve">Письменный контроль;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157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tabs>
                <w:tab w:val="left" w:pos="156"/>
              </w:tabs>
              <w:spacing w:before="98" w:line="262" w:lineRule="auto"/>
              <w:ind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 Повторение знаний о тексте </w:t>
            </w:r>
            <w:r w:rsidRPr="00E32CB7">
              <w:rPr>
                <w:rFonts w:ascii="Cambria" w:hAnsi="Cambria"/>
              </w:rPr>
              <w:tab/>
            </w:r>
            <w:r w:rsidRPr="00E32CB7">
              <w:rPr>
                <w:color w:val="000000"/>
                <w:sz w:val="24"/>
              </w:rPr>
              <w:t>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158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576" w:right="288" w:hanging="576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 xml:space="preserve">162. Составление краткого </w:t>
            </w:r>
            <w:r w:rsidRPr="00E32CB7">
              <w:rPr>
                <w:rFonts w:ascii="Cambria" w:hAnsi="Cambria"/>
              </w:rPr>
              <w:br/>
            </w:r>
            <w:r>
              <w:rPr>
                <w:color w:val="000000"/>
                <w:sz w:val="24"/>
              </w:rPr>
              <w:t xml:space="preserve">рассказа по </w:t>
            </w:r>
            <w:r w:rsidRPr="00E32CB7">
              <w:rPr>
                <w:color w:val="000000"/>
                <w:sz w:val="24"/>
              </w:rPr>
              <w:t xml:space="preserve">сюжетным </w:t>
            </w:r>
            <w:r w:rsidRPr="00E32CB7">
              <w:rPr>
                <w:rFonts w:ascii="Cambria" w:hAnsi="Cambria"/>
              </w:rPr>
              <w:br/>
            </w:r>
            <w:r w:rsidRPr="00E32CB7">
              <w:rPr>
                <w:color w:val="000000"/>
                <w:sz w:val="24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159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62" w:lineRule="auto"/>
              <w:ind w:left="72" w:right="432"/>
              <w:rPr>
                <w:rFonts w:ascii="Cambria" w:hAnsi="Cambria"/>
              </w:rPr>
            </w:pPr>
            <w:r>
              <w:rPr>
                <w:color w:val="000000"/>
                <w:sz w:val="24"/>
              </w:rPr>
              <w:t xml:space="preserve"> П</w:t>
            </w:r>
            <w:r w:rsidRPr="00E32CB7">
              <w:rPr>
                <w:color w:val="000000"/>
                <w:sz w:val="24"/>
              </w:rPr>
              <w:t>овторение изученного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6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160</w:t>
            </w:r>
            <w:r w:rsidRPr="00E32CB7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before="98" w:line="230" w:lineRule="auto"/>
              <w:ind w:left="72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C96D37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14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15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Повторение .Резерв.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E3DEE" w:rsidRDefault="00AB4D3C" w:rsidP="00AB4D3C">
            <w:pPr>
              <w:spacing w:before="98" w:line="230" w:lineRule="auto"/>
              <w:ind w:left="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E3DEE" w:rsidRDefault="00AB4D3C" w:rsidP="00AB4D3C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DE3DEE" w:rsidRDefault="00AB4D3C" w:rsidP="00AB4D3C">
            <w:pPr>
              <w:spacing w:before="98" w:line="230" w:lineRule="auto"/>
              <w:ind w:left="7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Default="00AB4D3C" w:rsidP="00AB4D3C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98" w:line="271" w:lineRule="auto"/>
              <w:ind w:left="72" w:right="144"/>
              <w:rPr>
                <w:color w:val="000000"/>
                <w:sz w:val="24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 xml:space="preserve">Устный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 xml:space="preserve">опрос; </w:t>
            </w:r>
            <w:r w:rsidRPr="00E32CB7">
              <w:rPr>
                <w:rFonts w:ascii="Cambria" w:hAnsi="Cambria"/>
                <w:lang w:val="en-US"/>
              </w:rPr>
              <w:br/>
            </w:r>
            <w:r w:rsidRPr="00E32CB7">
              <w:rPr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AB4D3C" w:rsidRPr="00E32CB7" w:rsidTr="00AB4D3C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62" w:lineRule="auto"/>
              <w:ind w:left="72" w:right="144"/>
              <w:rPr>
                <w:rFonts w:ascii="Cambria" w:hAnsi="Cambria"/>
              </w:rPr>
            </w:pPr>
            <w:r w:rsidRPr="00E32CB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E32CB7" w:rsidRDefault="00AB4D3C" w:rsidP="00AB4D3C">
            <w:pPr>
              <w:spacing w:before="100" w:line="230" w:lineRule="auto"/>
              <w:ind w:left="74"/>
              <w:rPr>
                <w:rFonts w:ascii="Cambria" w:hAnsi="Cambria"/>
                <w:lang w:val="en-US"/>
              </w:rPr>
            </w:pPr>
            <w:r w:rsidRPr="00E32CB7">
              <w:rPr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FE3A1A" w:rsidRDefault="00AB4D3C" w:rsidP="00AB4D3C">
            <w:pPr>
              <w:spacing w:before="100" w:line="230" w:lineRule="auto"/>
              <w:ind w:left="7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4D3C" w:rsidRPr="00FE3A1A" w:rsidRDefault="00AB4D3C" w:rsidP="00AB4D3C">
            <w:pPr>
              <w:spacing w:before="100" w:line="230" w:lineRule="auto"/>
              <w:ind w:left="72"/>
              <w:rPr>
                <w:rFonts w:ascii="Cambria" w:hAnsi="Cambria"/>
              </w:rPr>
            </w:pPr>
            <w:r>
              <w:rPr>
                <w:color w:val="000000"/>
                <w:sz w:val="24"/>
                <w:lang w:val="en-US"/>
              </w:rPr>
              <w:t>16</w:t>
            </w:r>
            <w:r>
              <w:rPr>
                <w:color w:val="000000"/>
                <w:sz w:val="24"/>
              </w:rPr>
              <w:t>2</w:t>
            </w:r>
          </w:p>
        </w:tc>
      </w:tr>
    </w:tbl>
    <w:p w:rsidR="00AB4D3C" w:rsidRPr="00E32CB7" w:rsidRDefault="00AB4D3C" w:rsidP="00AB4D3C">
      <w:pPr>
        <w:spacing w:line="14" w:lineRule="exact"/>
        <w:rPr>
          <w:rFonts w:ascii="Cambria" w:hAnsi="Cambria"/>
          <w:lang w:val="en-US"/>
        </w:rPr>
      </w:pPr>
    </w:p>
    <w:p w:rsidR="00AB4D3C" w:rsidRPr="00E32CB7" w:rsidRDefault="00AB4D3C" w:rsidP="00AB4D3C">
      <w:pPr>
        <w:spacing w:after="200" w:line="276" w:lineRule="auto"/>
        <w:rPr>
          <w:rFonts w:ascii="Cambria" w:hAnsi="Cambria"/>
          <w:lang w:val="en-US"/>
        </w:rPr>
        <w:sectPr w:rsidR="00AB4D3C" w:rsidRPr="00E32CB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4D3C" w:rsidRDefault="00677B5D" w:rsidP="00AB4D3C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HL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lSG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uvkBy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B4D3C">
        <w:rPr>
          <w:b/>
          <w:sz w:val="24"/>
        </w:rPr>
        <w:t>УЧЕБНО-МЕТОДИЧЕСКОЕ</w:t>
      </w:r>
      <w:r w:rsidR="00AB4D3C">
        <w:rPr>
          <w:b/>
          <w:spacing w:val="-13"/>
          <w:sz w:val="24"/>
        </w:rPr>
        <w:t xml:space="preserve"> </w:t>
      </w:r>
      <w:r w:rsidR="00AB4D3C">
        <w:rPr>
          <w:b/>
          <w:sz w:val="24"/>
        </w:rPr>
        <w:t>ОБЕСПЕЧЕНИЕ</w:t>
      </w:r>
      <w:r w:rsidR="00AB4D3C">
        <w:rPr>
          <w:b/>
          <w:spacing w:val="-12"/>
          <w:sz w:val="24"/>
        </w:rPr>
        <w:t xml:space="preserve"> </w:t>
      </w:r>
      <w:r w:rsidR="00AB4D3C">
        <w:rPr>
          <w:b/>
          <w:sz w:val="24"/>
        </w:rPr>
        <w:t>ОБРАЗОВАТЕЛЬНОГО</w:t>
      </w:r>
      <w:r w:rsidR="00AB4D3C">
        <w:rPr>
          <w:b/>
          <w:spacing w:val="-13"/>
          <w:sz w:val="24"/>
        </w:rPr>
        <w:t xml:space="preserve"> </w:t>
      </w:r>
      <w:r w:rsidR="00AB4D3C">
        <w:rPr>
          <w:b/>
          <w:sz w:val="24"/>
        </w:rPr>
        <w:t>ПРОЦЕССА</w:t>
      </w:r>
    </w:p>
    <w:p w:rsidR="00AB4D3C" w:rsidRDefault="00AB4D3C" w:rsidP="00AB4D3C">
      <w:pPr>
        <w:pStyle w:val="110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B4D3C" w:rsidRDefault="00AB4D3C" w:rsidP="00AB4D3C">
      <w:pPr>
        <w:pStyle w:val="a5"/>
        <w:spacing w:before="156" w:line="292" w:lineRule="auto"/>
        <w:ind w:firstLine="0"/>
      </w:pPr>
      <w:r>
        <w:t>Андрианова</w:t>
      </w:r>
      <w:r>
        <w:rPr>
          <w:spacing w:val="-4"/>
        </w:rPr>
        <w:t xml:space="preserve"> </w:t>
      </w:r>
      <w:r>
        <w:t>Т.М.,</w:t>
      </w:r>
      <w:r>
        <w:rPr>
          <w:spacing w:val="-4"/>
        </w:rPr>
        <w:t xml:space="preserve"> </w:t>
      </w:r>
      <w:r>
        <w:t>Илюхина</w:t>
      </w:r>
      <w:r>
        <w:rPr>
          <w:spacing w:val="-4"/>
        </w:rPr>
        <w:t xml:space="preserve"> </w:t>
      </w:r>
      <w:r>
        <w:t>В.А.,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AB4D3C" w:rsidRDefault="00AB4D3C" w:rsidP="00AB4D3C">
      <w:pPr>
        <w:pStyle w:val="a5"/>
        <w:spacing w:line="275" w:lineRule="exact"/>
        <w:ind w:left="0" w:firstLine="0"/>
      </w:pPr>
      <w:r>
        <w:t>В.А.Илюхина.Прописи</w:t>
      </w:r>
    </w:p>
    <w:p w:rsidR="00AB4D3C" w:rsidRDefault="00AB4D3C" w:rsidP="00AB4D3C">
      <w:pPr>
        <w:pStyle w:val="a5"/>
        <w:spacing w:before="10"/>
        <w:ind w:left="0" w:firstLine="0"/>
        <w:rPr>
          <w:sz w:val="21"/>
        </w:rPr>
      </w:pPr>
    </w:p>
    <w:p w:rsidR="00AB4D3C" w:rsidRDefault="00AB4D3C" w:rsidP="00AB4D3C">
      <w:pPr>
        <w:pStyle w:val="110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УЧИТЕЛЯ:</w:t>
      </w:r>
    </w:p>
    <w:p w:rsidR="00AB4D3C" w:rsidRDefault="00AB4D3C" w:rsidP="00AB4D3C">
      <w:pPr>
        <w:pStyle w:val="110"/>
        <w:spacing w:before="1"/>
        <w:ind w:left="106"/>
      </w:pPr>
      <w:r w:rsidRPr="00E43C70">
        <w:t>Русский язык. Методическое пособие с поурочными разработками. 1 класс,</w:t>
      </w:r>
      <w:r>
        <w:t>Т.М.Андрианова</w:t>
      </w:r>
    </w:p>
    <w:p w:rsidR="00AB4D3C" w:rsidRDefault="00AB4D3C" w:rsidP="00AB4D3C">
      <w:pPr>
        <w:pStyle w:val="a5"/>
        <w:spacing w:before="10"/>
        <w:ind w:left="0" w:firstLine="0"/>
        <w:rPr>
          <w:b/>
          <w:sz w:val="21"/>
        </w:rPr>
      </w:pPr>
    </w:p>
    <w:p w:rsidR="00AB4D3C" w:rsidRDefault="00AB4D3C" w:rsidP="00AB4D3C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B4D3C" w:rsidRDefault="00AB4D3C" w:rsidP="00AB4D3C">
      <w:pPr>
        <w:pStyle w:val="a5"/>
        <w:spacing w:before="156"/>
        <w:ind w:firstLine="0"/>
      </w:pPr>
      <w:r>
        <w:t>Образовательная</w:t>
      </w:r>
      <w:r>
        <w:rPr>
          <w:spacing w:val="-8"/>
        </w:rPr>
        <w:t xml:space="preserve"> </w:t>
      </w:r>
      <w:r>
        <w:t>платформа:</w:t>
      </w:r>
      <w:r>
        <w:rPr>
          <w:spacing w:val="-8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https://resh.edu.ru/</w:t>
      </w:r>
    </w:p>
    <w:p w:rsidR="00AB4D3C" w:rsidRDefault="00AB4D3C" w:rsidP="00AB4D3C"/>
    <w:p w:rsidR="00AB4D3C" w:rsidRDefault="00AB4D3C" w:rsidP="00AB4D3C"/>
    <w:p w:rsidR="00AB4D3C" w:rsidRDefault="00AB4D3C" w:rsidP="00AB4D3C"/>
    <w:p w:rsidR="00AB4D3C" w:rsidRDefault="00AB4D3C" w:rsidP="00AB4D3C"/>
    <w:p w:rsidR="00AB4D3C" w:rsidRDefault="00AB4D3C" w:rsidP="00AB4D3C"/>
    <w:p w:rsidR="00AB4D3C" w:rsidRDefault="00AB4D3C" w:rsidP="00AB4D3C"/>
    <w:p w:rsidR="00AB4D3C" w:rsidRDefault="00AB4D3C" w:rsidP="00AB4D3C">
      <w:pPr>
        <w:pStyle w:val="a5"/>
        <w:spacing w:before="4"/>
        <w:ind w:left="0" w:firstLine="0"/>
        <w:rPr>
          <w:b/>
          <w:sz w:val="17"/>
        </w:rPr>
      </w:pPr>
    </w:p>
    <w:p w:rsidR="00AB4D3C" w:rsidRDefault="00677B5D" w:rsidP="00AB4D3C">
      <w:pPr>
        <w:pStyle w:val="110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NX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A/UsNXdQIAAPo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B4D3C">
        <w:t>МАТЕРИАЛЬНО-ТЕХНИЧЕСКОЕ</w:t>
      </w:r>
      <w:r w:rsidR="00AB4D3C">
        <w:rPr>
          <w:spacing w:val="-14"/>
        </w:rPr>
        <w:t xml:space="preserve"> </w:t>
      </w:r>
      <w:r w:rsidR="00AB4D3C">
        <w:t>ОБЕСПЕЧЕНИЕ</w:t>
      </w:r>
      <w:r w:rsidR="00AB4D3C">
        <w:rPr>
          <w:spacing w:val="-13"/>
        </w:rPr>
        <w:t xml:space="preserve"> </w:t>
      </w:r>
      <w:r w:rsidR="00AB4D3C">
        <w:t>ОБРАЗОВАТЕЛЬНОГО</w:t>
      </w:r>
      <w:r w:rsidR="00AB4D3C">
        <w:rPr>
          <w:spacing w:val="-14"/>
        </w:rPr>
        <w:t xml:space="preserve"> </w:t>
      </w:r>
      <w:r w:rsidR="00AB4D3C">
        <w:t>ПРОЦЕССА</w:t>
      </w:r>
    </w:p>
    <w:p w:rsidR="00AB4D3C" w:rsidRDefault="00AB4D3C" w:rsidP="00AB4D3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B4D3C" w:rsidRDefault="00AB4D3C" w:rsidP="00AB4D3C">
      <w:pPr>
        <w:pStyle w:val="a5"/>
        <w:spacing w:before="156" w:line="292" w:lineRule="auto"/>
        <w:ind w:right="7234" w:firstLine="0"/>
      </w:pPr>
      <w:r>
        <w:t>Интерактивная доска Smartboard.</w:t>
      </w:r>
      <w:r>
        <w:rPr>
          <w:spacing w:val="-58"/>
        </w:rPr>
        <w:t xml:space="preserve"> </w:t>
      </w:r>
      <w:r>
        <w:t>Ноутбук</w:t>
      </w:r>
      <w:r>
        <w:rPr>
          <w:spacing w:val="-2"/>
        </w:rPr>
        <w:t xml:space="preserve"> </w:t>
      </w:r>
      <w:r>
        <w:t>учителя.</w:t>
      </w:r>
    </w:p>
    <w:p w:rsidR="00AB4D3C" w:rsidRDefault="00AB4D3C" w:rsidP="00AB4D3C">
      <w:pPr>
        <w:pStyle w:val="110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B4D3C" w:rsidRDefault="00AB4D3C" w:rsidP="00AB4D3C">
      <w:pPr>
        <w:pStyle w:val="a5"/>
        <w:spacing w:before="156" w:line="292" w:lineRule="auto"/>
        <w:ind w:right="3820" w:firstLine="0"/>
      </w:pPr>
      <w:r>
        <w:t>Опорные таблицы по русскому языку 1 класс. Касса-веер гласных.</w:t>
      </w:r>
      <w:r>
        <w:rPr>
          <w:spacing w:val="-58"/>
        </w:rPr>
        <w:t xml:space="preserve"> </w:t>
      </w:r>
      <w:r>
        <w:t>Касса-веер</w:t>
      </w:r>
      <w:r>
        <w:rPr>
          <w:spacing w:val="-1"/>
        </w:rPr>
        <w:t xml:space="preserve"> </w:t>
      </w:r>
      <w:r>
        <w:t>слогов.</w:t>
      </w:r>
    </w:p>
    <w:p w:rsidR="00AB4D3C" w:rsidRDefault="00AB4D3C" w:rsidP="00AB4D3C">
      <w:pPr>
        <w:pStyle w:val="a5"/>
        <w:spacing w:line="275" w:lineRule="exact"/>
        <w:ind w:firstLine="0"/>
      </w:pPr>
      <w:r>
        <w:t>Касса-веер</w:t>
      </w:r>
      <w:r>
        <w:rPr>
          <w:spacing w:val="-6"/>
        </w:rPr>
        <w:t xml:space="preserve"> </w:t>
      </w:r>
      <w:r>
        <w:t>согласных.</w:t>
      </w:r>
    </w:p>
    <w:p w:rsidR="00AB4D3C" w:rsidRDefault="00AB4D3C" w:rsidP="00AB4D3C">
      <w:pPr>
        <w:pStyle w:val="a5"/>
        <w:spacing w:before="60"/>
        <w:ind w:firstLine="0"/>
      </w:pPr>
      <w:r>
        <w:t>Набор</w:t>
      </w:r>
      <w:r>
        <w:rPr>
          <w:spacing w:val="-4"/>
        </w:rPr>
        <w:t xml:space="preserve"> </w:t>
      </w:r>
      <w:r>
        <w:t>звуковых</w:t>
      </w:r>
      <w:r>
        <w:rPr>
          <w:spacing w:val="-4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(раздаточный).</w:t>
      </w:r>
    </w:p>
    <w:p w:rsidR="00AB4D3C" w:rsidRDefault="00AB4D3C" w:rsidP="00AB4D3C">
      <w:pPr>
        <w:sectPr w:rsidR="00AB4D3C">
          <w:pgSz w:w="11900" w:h="16840"/>
          <w:pgMar w:top="520" w:right="560" w:bottom="280" w:left="560" w:header="720" w:footer="720" w:gutter="0"/>
          <w:cols w:space="720"/>
        </w:sectPr>
      </w:pPr>
    </w:p>
    <w:p w:rsidR="00AB4D3C" w:rsidRDefault="00AB4D3C" w:rsidP="00AB4D3C">
      <w:pPr>
        <w:sectPr w:rsidR="00AB4D3C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A92960">
      <w:pPr>
        <w:pStyle w:val="a5"/>
        <w:spacing w:before="4"/>
        <w:ind w:left="0" w:firstLine="0"/>
        <w:rPr>
          <w:sz w:val="17"/>
        </w:rPr>
      </w:pPr>
    </w:p>
    <w:sectPr w:rsidR="00A9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1A4B7D"/>
    <w:multiLevelType w:val="hybridMultilevel"/>
    <w:tmpl w:val="A1A477CE"/>
    <w:lvl w:ilvl="0" w:tplc="8BFE2B4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229E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B35A37A6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3EC722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6792E49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88548BD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AA1A16E8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15DC174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29027B4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0">
    <w:nsid w:val="23DD1E8B"/>
    <w:multiLevelType w:val="hybridMultilevel"/>
    <w:tmpl w:val="C8923DCE"/>
    <w:lvl w:ilvl="0" w:tplc="744290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A46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8FE5D5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68466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FA6D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2E6E2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E6AD7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3E69D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50449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444844ED"/>
    <w:multiLevelType w:val="hybridMultilevel"/>
    <w:tmpl w:val="4276115E"/>
    <w:lvl w:ilvl="0" w:tplc="BECABD24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260A75E">
      <w:numFmt w:val="bullet"/>
      <w:lvlText w:val="•"/>
      <w:lvlJc w:val="left"/>
      <w:pPr>
        <w:ind w:left="592" w:hanging="91"/>
      </w:pPr>
      <w:rPr>
        <w:rFonts w:hint="default"/>
        <w:lang w:val="ru-RU" w:eastAsia="en-US" w:bidi="ar-SA"/>
      </w:rPr>
    </w:lvl>
    <w:lvl w:ilvl="2" w:tplc="52948596">
      <w:numFmt w:val="bullet"/>
      <w:lvlText w:val="•"/>
      <w:lvlJc w:val="left"/>
      <w:pPr>
        <w:ind w:left="1105" w:hanging="91"/>
      </w:pPr>
      <w:rPr>
        <w:rFonts w:hint="default"/>
        <w:lang w:val="ru-RU" w:eastAsia="en-US" w:bidi="ar-SA"/>
      </w:rPr>
    </w:lvl>
    <w:lvl w:ilvl="3" w:tplc="74FEB0AE">
      <w:numFmt w:val="bullet"/>
      <w:lvlText w:val="•"/>
      <w:lvlJc w:val="left"/>
      <w:pPr>
        <w:ind w:left="1618" w:hanging="91"/>
      </w:pPr>
      <w:rPr>
        <w:rFonts w:hint="default"/>
        <w:lang w:val="ru-RU" w:eastAsia="en-US" w:bidi="ar-SA"/>
      </w:rPr>
    </w:lvl>
    <w:lvl w:ilvl="4" w:tplc="7ADCCF26">
      <w:numFmt w:val="bullet"/>
      <w:lvlText w:val="•"/>
      <w:lvlJc w:val="left"/>
      <w:pPr>
        <w:ind w:left="2131" w:hanging="91"/>
      </w:pPr>
      <w:rPr>
        <w:rFonts w:hint="default"/>
        <w:lang w:val="ru-RU" w:eastAsia="en-US" w:bidi="ar-SA"/>
      </w:rPr>
    </w:lvl>
    <w:lvl w:ilvl="5" w:tplc="66402158">
      <w:numFmt w:val="bullet"/>
      <w:lvlText w:val="•"/>
      <w:lvlJc w:val="left"/>
      <w:pPr>
        <w:ind w:left="2644" w:hanging="91"/>
      </w:pPr>
      <w:rPr>
        <w:rFonts w:hint="default"/>
        <w:lang w:val="ru-RU" w:eastAsia="en-US" w:bidi="ar-SA"/>
      </w:rPr>
    </w:lvl>
    <w:lvl w:ilvl="6" w:tplc="8C74C9C4">
      <w:numFmt w:val="bullet"/>
      <w:lvlText w:val="•"/>
      <w:lvlJc w:val="left"/>
      <w:pPr>
        <w:ind w:left="3156" w:hanging="91"/>
      </w:pPr>
      <w:rPr>
        <w:rFonts w:hint="default"/>
        <w:lang w:val="ru-RU" w:eastAsia="en-US" w:bidi="ar-SA"/>
      </w:rPr>
    </w:lvl>
    <w:lvl w:ilvl="7" w:tplc="DAE04B24">
      <w:numFmt w:val="bullet"/>
      <w:lvlText w:val="•"/>
      <w:lvlJc w:val="left"/>
      <w:pPr>
        <w:ind w:left="3669" w:hanging="91"/>
      </w:pPr>
      <w:rPr>
        <w:rFonts w:hint="default"/>
        <w:lang w:val="ru-RU" w:eastAsia="en-US" w:bidi="ar-SA"/>
      </w:rPr>
    </w:lvl>
    <w:lvl w:ilvl="8" w:tplc="211A30A2">
      <w:numFmt w:val="bullet"/>
      <w:lvlText w:val="•"/>
      <w:lvlJc w:val="left"/>
      <w:pPr>
        <w:ind w:left="4182" w:hanging="9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0"/>
    <w:rsid w:val="000A58ED"/>
    <w:rsid w:val="000A5D72"/>
    <w:rsid w:val="000E2379"/>
    <w:rsid w:val="002815A2"/>
    <w:rsid w:val="00332C74"/>
    <w:rsid w:val="003D451D"/>
    <w:rsid w:val="003E0183"/>
    <w:rsid w:val="00413A84"/>
    <w:rsid w:val="00415E99"/>
    <w:rsid w:val="00473967"/>
    <w:rsid w:val="00530218"/>
    <w:rsid w:val="005315FB"/>
    <w:rsid w:val="00541D88"/>
    <w:rsid w:val="00613E8A"/>
    <w:rsid w:val="00677B5D"/>
    <w:rsid w:val="007B641A"/>
    <w:rsid w:val="008736B0"/>
    <w:rsid w:val="008B77BB"/>
    <w:rsid w:val="008D03A4"/>
    <w:rsid w:val="009206AE"/>
    <w:rsid w:val="00A12522"/>
    <w:rsid w:val="00A75FC6"/>
    <w:rsid w:val="00A92960"/>
    <w:rsid w:val="00AB4D3C"/>
    <w:rsid w:val="00B76941"/>
    <w:rsid w:val="00BC4E18"/>
    <w:rsid w:val="00BE51FB"/>
    <w:rsid w:val="00C9196A"/>
    <w:rsid w:val="00DE6FCC"/>
    <w:rsid w:val="00E43C70"/>
    <w:rsid w:val="00E73F67"/>
    <w:rsid w:val="00F33454"/>
    <w:rsid w:val="00F63CFB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A929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1"/>
    <w:uiPriority w:val="9"/>
    <w:qFormat/>
    <w:rsid w:val="00AB4D3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3"/>
    </w:pPr>
    <w:rPr>
      <w:rFonts w:ascii="Calibri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4"/>
    </w:pPr>
    <w:rPr>
      <w:rFonts w:ascii="Calibri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7"/>
    </w:pPr>
    <w:rPr>
      <w:rFonts w:ascii="Calibri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A92960"/>
    <w:pPr>
      <w:ind w:left="106" w:firstLine="180"/>
    </w:pPr>
    <w:rPr>
      <w:sz w:val="24"/>
      <w:szCs w:val="24"/>
    </w:rPr>
  </w:style>
  <w:style w:type="paragraph" w:customStyle="1" w:styleId="110">
    <w:name w:val="Заголовок 11"/>
    <w:basedOn w:val="a1"/>
    <w:uiPriority w:val="9"/>
    <w:qFormat/>
    <w:rsid w:val="00A92960"/>
    <w:pPr>
      <w:ind w:left="286"/>
      <w:outlineLvl w:val="1"/>
    </w:pPr>
    <w:rPr>
      <w:b/>
      <w:bCs/>
      <w:sz w:val="24"/>
      <w:szCs w:val="24"/>
    </w:rPr>
  </w:style>
  <w:style w:type="paragraph" w:styleId="a7">
    <w:name w:val="List Paragraph"/>
    <w:basedOn w:val="a1"/>
    <w:uiPriority w:val="34"/>
    <w:qFormat/>
    <w:rsid w:val="00A92960"/>
    <w:pPr>
      <w:ind w:left="106" w:firstLine="180"/>
    </w:pPr>
  </w:style>
  <w:style w:type="paragraph" w:customStyle="1" w:styleId="TableParagraph">
    <w:name w:val="Table Paragraph"/>
    <w:basedOn w:val="a1"/>
    <w:uiPriority w:val="1"/>
    <w:qFormat/>
    <w:rsid w:val="00A92960"/>
    <w:pPr>
      <w:spacing w:before="86"/>
    </w:pPr>
  </w:style>
  <w:style w:type="character" w:customStyle="1" w:styleId="10">
    <w:name w:val="Заголовок 1 Знак"/>
    <w:basedOn w:val="a2"/>
    <w:uiPriority w:val="9"/>
    <w:rsid w:val="00AB4D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2">
    <w:name w:val="Заголовок 2 Знак"/>
    <w:basedOn w:val="a2"/>
    <w:link w:val="21"/>
    <w:uiPriority w:val="9"/>
    <w:semiHidden/>
    <w:rsid w:val="00AB4D3C"/>
    <w:rPr>
      <w:rFonts w:ascii="Calibri" w:eastAsia="Times New Roman" w:hAnsi="Calibri" w:cs="Times New Roman"/>
      <w:b/>
      <w:bCs/>
      <w:color w:val="4F81BD"/>
      <w:sz w:val="26"/>
      <w:szCs w:val="26"/>
      <w:lang w:val="ru-RU"/>
    </w:rPr>
  </w:style>
  <w:style w:type="character" w:customStyle="1" w:styleId="32">
    <w:name w:val="Заголовок 3 Знак"/>
    <w:basedOn w:val="a2"/>
    <w:link w:val="31"/>
    <w:uiPriority w:val="9"/>
    <w:semiHidden/>
    <w:rsid w:val="00AB4D3C"/>
    <w:rPr>
      <w:rFonts w:ascii="Calibri" w:eastAsia="Times New Roman" w:hAnsi="Calibri" w:cs="Times New Roman"/>
      <w:b/>
      <w:bCs/>
      <w:color w:val="4F81BD"/>
      <w:lang w:val="ru-RU"/>
    </w:rPr>
  </w:style>
  <w:style w:type="character" w:customStyle="1" w:styleId="40">
    <w:name w:val="Заголовок 4 Знак"/>
    <w:basedOn w:val="a2"/>
    <w:link w:val="4"/>
    <w:uiPriority w:val="9"/>
    <w:semiHidden/>
    <w:rsid w:val="00AB4D3C"/>
    <w:rPr>
      <w:rFonts w:ascii="Calibri" w:eastAsia="Times New Roman" w:hAnsi="Calibri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2"/>
    <w:link w:val="5"/>
    <w:uiPriority w:val="9"/>
    <w:semiHidden/>
    <w:rsid w:val="00AB4D3C"/>
    <w:rPr>
      <w:rFonts w:ascii="Calibri" w:eastAsia="Times New Roman" w:hAnsi="Calibri" w:cs="Times New Roman"/>
      <w:color w:val="243F60"/>
      <w:lang w:val="ru-RU"/>
    </w:rPr>
  </w:style>
  <w:style w:type="character" w:customStyle="1" w:styleId="60">
    <w:name w:val="Заголовок 6 Знак"/>
    <w:basedOn w:val="a2"/>
    <w:link w:val="6"/>
    <w:uiPriority w:val="9"/>
    <w:semiHidden/>
    <w:rsid w:val="00AB4D3C"/>
    <w:rPr>
      <w:rFonts w:ascii="Calibri" w:eastAsia="Times New Roman" w:hAnsi="Calibri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2"/>
    <w:link w:val="7"/>
    <w:uiPriority w:val="9"/>
    <w:semiHidden/>
    <w:rsid w:val="00AB4D3C"/>
    <w:rPr>
      <w:rFonts w:ascii="Calibri" w:eastAsia="Times New Roman" w:hAnsi="Calibri" w:cs="Times New Roman"/>
      <w:i/>
      <w:iCs/>
      <w:color w:val="404040"/>
      <w:lang w:val="ru-RU"/>
    </w:rPr>
  </w:style>
  <w:style w:type="character" w:customStyle="1" w:styleId="80">
    <w:name w:val="Заголовок 8 Знак"/>
    <w:basedOn w:val="a2"/>
    <w:link w:val="8"/>
    <w:uiPriority w:val="9"/>
    <w:semiHidden/>
    <w:rsid w:val="00AB4D3C"/>
    <w:rPr>
      <w:rFonts w:ascii="Calibri" w:eastAsia="Times New Roman" w:hAnsi="Calibri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2"/>
    <w:link w:val="9"/>
    <w:uiPriority w:val="9"/>
    <w:semiHidden/>
    <w:rsid w:val="00AB4D3C"/>
    <w:rPr>
      <w:rFonts w:ascii="Calibri" w:eastAsia="Times New Roman" w:hAnsi="Calibri" w:cs="Times New Roman"/>
      <w:i/>
      <w:iCs/>
      <w:color w:val="404040"/>
      <w:sz w:val="20"/>
      <w:szCs w:val="20"/>
      <w:lang w:val="ru-RU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" w:hAnsi="Calibri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" w:hAnsi="Calibri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" w:hAnsi="Calibri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" w:hAnsi="Calibri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hAnsi="Calibri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hAnsi="Calibri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AB4D3C"/>
  </w:style>
  <w:style w:type="paragraph" w:styleId="a8">
    <w:name w:val="header"/>
    <w:basedOn w:val="a1"/>
    <w:link w:val="a9"/>
    <w:uiPriority w:val="99"/>
    <w:unhideWhenUsed/>
    <w:rsid w:val="00AB4D3C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AB4D3C"/>
    <w:rPr>
      <w:rFonts w:eastAsia="Times New Roman"/>
    </w:rPr>
  </w:style>
  <w:style w:type="paragraph" w:styleId="aa">
    <w:name w:val="footer"/>
    <w:basedOn w:val="a1"/>
    <w:link w:val="ab"/>
    <w:uiPriority w:val="99"/>
    <w:unhideWhenUsed/>
    <w:rsid w:val="00AB4D3C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AB4D3C"/>
    <w:rPr>
      <w:rFonts w:eastAsia="Times New Roman"/>
    </w:rPr>
  </w:style>
  <w:style w:type="paragraph" w:styleId="ac">
    <w:name w:val="No Spacing"/>
    <w:uiPriority w:val="1"/>
    <w:qFormat/>
    <w:rsid w:val="00AB4D3C"/>
    <w:pPr>
      <w:widowControl/>
      <w:autoSpaceDE/>
      <w:autoSpaceDN/>
    </w:pPr>
    <w:rPr>
      <w:rFonts w:eastAsia="Times New Roman"/>
    </w:rPr>
  </w:style>
  <w:style w:type="paragraph" w:customStyle="1" w:styleId="13">
    <w:name w:val="Название1"/>
    <w:basedOn w:val="a1"/>
    <w:next w:val="a1"/>
    <w:uiPriority w:val="10"/>
    <w:qFormat/>
    <w:rsid w:val="00AB4D3C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2"/>
    <w:link w:val="ae"/>
    <w:uiPriority w:val="10"/>
    <w:rsid w:val="00AB4D3C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AB4D3C"/>
    <w:pPr>
      <w:widowControl/>
      <w:numPr>
        <w:ilvl w:val="1"/>
      </w:numPr>
      <w:autoSpaceDE/>
      <w:autoSpaceDN/>
      <w:spacing w:after="200" w:line="276" w:lineRule="auto"/>
    </w:pPr>
    <w:rPr>
      <w:rFonts w:ascii="Calibri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2"/>
    <w:link w:val="af0"/>
    <w:uiPriority w:val="11"/>
    <w:rsid w:val="00AB4D3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AB4D3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AB4D3C"/>
    <w:pPr>
      <w:widowControl/>
      <w:autoSpaceDE/>
      <w:autoSpaceDN/>
      <w:spacing w:after="120" w:line="480" w:lineRule="auto"/>
    </w:pPr>
    <w:rPr>
      <w:rFonts w:asciiTheme="minorHAnsi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AB4D3C"/>
    <w:rPr>
      <w:rFonts w:eastAsia="Times New Roman"/>
    </w:rPr>
  </w:style>
  <w:style w:type="paragraph" w:styleId="33">
    <w:name w:val="Body Text 3"/>
    <w:basedOn w:val="a1"/>
    <w:link w:val="34"/>
    <w:uiPriority w:val="99"/>
    <w:unhideWhenUsed/>
    <w:rsid w:val="00AB4D3C"/>
    <w:pPr>
      <w:widowControl/>
      <w:autoSpaceDE/>
      <w:autoSpaceDN/>
      <w:spacing w:after="120" w:line="276" w:lineRule="auto"/>
    </w:pPr>
    <w:rPr>
      <w:rFonts w:asciiTheme="minorHAnsi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AB4D3C"/>
    <w:rPr>
      <w:rFonts w:eastAsia="Times New Roman"/>
      <w:sz w:val="16"/>
      <w:szCs w:val="16"/>
    </w:rPr>
  </w:style>
  <w:style w:type="paragraph" w:styleId="af1">
    <w:name w:val="List"/>
    <w:basedOn w:val="a1"/>
    <w:uiPriority w:val="99"/>
    <w:unhideWhenUsed/>
    <w:rsid w:val="00AB4D3C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AB4D3C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AB4D3C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AB4D3C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AB4D3C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AB4D3C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AB4D3C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AB4D3C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AB4D3C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AB4D3C"/>
    <w:pPr>
      <w:widowControl/>
      <w:autoSpaceDE/>
      <w:autoSpaceDN/>
      <w:spacing w:after="120" w:line="276" w:lineRule="auto"/>
      <w:ind w:left="360"/>
      <w:contextualSpacing/>
    </w:pPr>
    <w:rPr>
      <w:rFonts w:asciiTheme="minorHAnsi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AB4D3C"/>
    <w:pPr>
      <w:widowControl/>
      <w:autoSpaceDE/>
      <w:autoSpaceDN/>
      <w:spacing w:after="12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AB4D3C"/>
    <w:pPr>
      <w:widowControl/>
      <w:autoSpaceDE/>
      <w:autoSpaceDN/>
      <w:spacing w:after="120" w:line="276" w:lineRule="auto"/>
      <w:ind w:left="1080"/>
      <w:contextualSpacing/>
    </w:pPr>
    <w:rPr>
      <w:rFonts w:asciiTheme="minorHAnsi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AB4D3C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Times New Roman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AB4D3C"/>
    <w:rPr>
      <w:rFonts w:ascii="Courier" w:eastAsia="Times New Roman" w:hAnsi="Courier"/>
      <w:sz w:val="20"/>
      <w:szCs w:val="20"/>
    </w:rPr>
  </w:style>
  <w:style w:type="paragraph" w:customStyle="1" w:styleId="211">
    <w:name w:val="Цитата 21"/>
    <w:basedOn w:val="a1"/>
    <w:next w:val="a1"/>
    <w:uiPriority w:val="29"/>
    <w:qFormat/>
    <w:rsid w:val="00AB4D3C"/>
    <w:pPr>
      <w:widowControl/>
      <w:autoSpaceDE/>
      <w:autoSpaceDN/>
      <w:spacing w:after="200" w:line="276" w:lineRule="auto"/>
    </w:pPr>
    <w:rPr>
      <w:rFonts w:asciiTheme="minorHAnsi" w:hAnsiTheme="minorHAnsi" w:cstheme="minorBidi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AB4D3C"/>
    <w:rPr>
      <w:i/>
      <w:iCs/>
      <w:color w:val="00000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AB4D3C"/>
    <w:pPr>
      <w:widowControl/>
      <w:autoSpaceDE/>
      <w:autoSpaceDN/>
      <w:spacing w:after="200"/>
    </w:pPr>
    <w:rPr>
      <w:rFonts w:asciiTheme="minorHAnsi" w:hAnsiTheme="minorHAnsi" w:cstheme="minorBidi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AB4D3C"/>
    <w:rPr>
      <w:b/>
      <w:bCs/>
    </w:rPr>
  </w:style>
  <w:style w:type="character" w:styleId="af6">
    <w:name w:val="Emphasis"/>
    <w:basedOn w:val="a2"/>
    <w:uiPriority w:val="20"/>
    <w:qFormat/>
    <w:rsid w:val="00AB4D3C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AB4D3C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AB4D3C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AB4D3C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AB4D3C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AB4D3C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AB4D3C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AB4D3C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AB4D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a">
    <w:name w:val="TOC Heading"/>
    <w:basedOn w:val="1"/>
    <w:next w:val="a1"/>
    <w:uiPriority w:val="39"/>
    <w:semiHidden/>
    <w:unhideWhenUsed/>
    <w:qFormat/>
    <w:rsid w:val="00AB4D3C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AB4D3C"/>
    <w:pPr>
      <w:widowControl/>
      <w:autoSpaceDE/>
      <w:autoSpaceDN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next w:val="afc"/>
    <w:uiPriority w:val="60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AB4D3C"/>
    <w:pPr>
      <w:widowControl/>
      <w:autoSpaceDE/>
      <w:autoSpaceDN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B4D3C"/>
    <w:pPr>
      <w:widowControl/>
      <w:autoSpaceDE/>
      <w:autoSpaceDN/>
    </w:pPr>
    <w:rPr>
      <w:rFonts w:eastAsia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B4D3C"/>
    <w:pPr>
      <w:widowControl/>
      <w:autoSpaceDE/>
      <w:autoSpaceDN/>
    </w:pPr>
    <w:rPr>
      <w:rFonts w:eastAsia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B4D3C"/>
    <w:pPr>
      <w:widowControl/>
      <w:autoSpaceDE/>
      <w:autoSpaceDN/>
    </w:pPr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B4D3C"/>
    <w:pPr>
      <w:widowControl/>
      <w:autoSpaceDE/>
      <w:autoSpaceDN/>
    </w:pPr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B4D3C"/>
    <w:pPr>
      <w:widowControl/>
      <w:autoSpaceDE/>
      <w:autoSpaceDN/>
    </w:pPr>
    <w:rPr>
      <w:rFonts w:eastAsia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Title"/>
    <w:basedOn w:val="a1"/>
    <w:next w:val="a1"/>
    <w:link w:val="ad"/>
    <w:uiPriority w:val="10"/>
    <w:qFormat/>
    <w:rsid w:val="00AB4D3C"/>
    <w:pPr>
      <w:widowControl/>
      <w:autoSpaceDE/>
      <w:autoSpaceDN/>
      <w:contextualSpacing/>
    </w:pPr>
    <w:rPr>
      <w:rFonts w:ascii="Calibri" w:hAnsi="Calibri"/>
      <w:color w:val="17365D"/>
      <w:spacing w:val="5"/>
      <w:kern w:val="28"/>
      <w:sz w:val="52"/>
      <w:szCs w:val="52"/>
      <w:lang w:val="en-US"/>
    </w:rPr>
  </w:style>
  <w:style w:type="character" w:customStyle="1" w:styleId="1f5">
    <w:name w:val="Название Знак1"/>
    <w:basedOn w:val="a2"/>
    <w:uiPriority w:val="10"/>
    <w:rsid w:val="00AB4D3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0">
    <w:name w:val="Subtitle"/>
    <w:basedOn w:val="a1"/>
    <w:next w:val="a1"/>
    <w:link w:val="af"/>
    <w:uiPriority w:val="11"/>
    <w:qFormat/>
    <w:rsid w:val="00AB4D3C"/>
    <w:pPr>
      <w:widowControl/>
      <w:numPr>
        <w:ilvl w:val="1"/>
      </w:numPr>
      <w:autoSpaceDE/>
      <w:autoSpaceDN/>
      <w:spacing w:after="160" w:line="259" w:lineRule="auto"/>
    </w:pPr>
    <w:rPr>
      <w:rFonts w:ascii="Calibri" w:hAnsi="Calibri"/>
      <w:i/>
      <w:iCs/>
      <w:color w:val="4F81BD"/>
      <w:spacing w:val="15"/>
      <w:sz w:val="24"/>
      <w:szCs w:val="24"/>
      <w:lang w:val="en-US"/>
    </w:rPr>
  </w:style>
  <w:style w:type="character" w:customStyle="1" w:styleId="1f6">
    <w:name w:val="Подзаголовок Знак1"/>
    <w:basedOn w:val="a2"/>
    <w:uiPriority w:val="11"/>
    <w:rsid w:val="00AB4D3C"/>
    <w:rPr>
      <w:rFonts w:eastAsiaTheme="minorEastAsia"/>
      <w:color w:val="5A5A5A" w:themeColor="text1" w:themeTint="A5"/>
      <w:spacing w:val="15"/>
      <w:lang w:val="ru-RU"/>
    </w:rPr>
  </w:style>
  <w:style w:type="paragraph" w:styleId="28">
    <w:name w:val="Quote"/>
    <w:basedOn w:val="a1"/>
    <w:next w:val="a1"/>
    <w:link w:val="27"/>
    <w:uiPriority w:val="29"/>
    <w:qFormat/>
    <w:rsid w:val="00AB4D3C"/>
    <w:pPr>
      <w:widowControl/>
      <w:autoSpaceDE/>
      <w:autoSpaceDN/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AB4D3C"/>
    <w:rPr>
      <w:rFonts w:ascii="Times New Roman" w:eastAsia="Times New Roman" w:hAnsi="Times New Roman" w:cs="Times New Roman"/>
      <w:i/>
      <w:iCs/>
      <w:color w:val="404040" w:themeColor="text1" w:themeTint="BF"/>
      <w:lang w:val="ru-RU"/>
    </w:rPr>
  </w:style>
  <w:style w:type="character" w:customStyle="1" w:styleId="410">
    <w:name w:val="Заголовок 4 Знак1"/>
    <w:basedOn w:val="a2"/>
    <w:uiPriority w:val="9"/>
    <w:semiHidden/>
    <w:rsid w:val="00AB4D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AB4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AB4D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AB4D3C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val="en-US"/>
    </w:rPr>
  </w:style>
  <w:style w:type="character" w:customStyle="1" w:styleId="1f7">
    <w:name w:val="Выделенная цитата Знак1"/>
    <w:basedOn w:val="a2"/>
    <w:uiPriority w:val="30"/>
    <w:rsid w:val="00AB4D3C"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character" w:styleId="aff3">
    <w:name w:val="Subtle Emphasis"/>
    <w:basedOn w:val="a2"/>
    <w:uiPriority w:val="19"/>
    <w:qFormat/>
    <w:rsid w:val="00AB4D3C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AB4D3C"/>
    <w:rPr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AB4D3C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AB4D3C"/>
    <w:rPr>
      <w:b/>
      <w:bCs/>
      <w:smallCaps/>
      <w:color w:val="4F81BD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AB4D3C"/>
    <w:pPr>
      <w:widowControl/>
      <w:autoSpaceDE/>
      <w:autoSpaceDN/>
    </w:pPr>
    <w:rPr>
      <w:color w:val="000000" w:themeColor="text1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AB4D3C"/>
    <w:pPr>
      <w:widowControl/>
      <w:autoSpaceDE/>
      <w:autoSpaceDN/>
    </w:pPr>
    <w:rPr>
      <w:color w:val="365F91" w:themeColor="accent1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AB4D3C"/>
    <w:pPr>
      <w:widowControl/>
      <w:autoSpaceDE/>
      <w:autoSpaceDN/>
    </w:pPr>
    <w:rPr>
      <w:color w:val="943634" w:themeColor="accent2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AB4D3C"/>
    <w:pPr>
      <w:widowControl/>
      <w:autoSpaceDE/>
      <w:autoSpaceDN/>
    </w:pPr>
    <w:rPr>
      <w:color w:val="76923C" w:themeColor="accent3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AB4D3C"/>
    <w:pPr>
      <w:widowControl/>
      <w:autoSpaceDE/>
      <w:autoSpaceDN/>
    </w:pPr>
    <w:rPr>
      <w:color w:val="5F497A" w:themeColor="accent4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AB4D3C"/>
    <w:pPr>
      <w:widowControl/>
      <w:autoSpaceDE/>
      <w:autoSpaceDN/>
    </w:pPr>
    <w:rPr>
      <w:color w:val="31849B" w:themeColor="accent5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AB4D3C"/>
    <w:pPr>
      <w:widowControl/>
      <w:autoSpaceDE/>
      <w:autoSpaceDN/>
    </w:pPr>
    <w:rPr>
      <w:color w:val="E36C0A" w:themeColor="accent6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f8">
    <w:name w:val="Сетка таблицы1"/>
    <w:basedOn w:val="a3"/>
    <w:next w:val="afb"/>
    <w:uiPriority w:val="59"/>
    <w:rsid w:val="003E018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alloon Text"/>
    <w:basedOn w:val="a1"/>
    <w:link w:val="aff8"/>
    <w:uiPriority w:val="99"/>
    <w:semiHidden/>
    <w:unhideWhenUsed/>
    <w:rsid w:val="00E73F67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E73F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A929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1"/>
    <w:uiPriority w:val="9"/>
    <w:qFormat/>
    <w:rsid w:val="00AB4D3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3"/>
    </w:pPr>
    <w:rPr>
      <w:rFonts w:ascii="Calibri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4"/>
    </w:pPr>
    <w:rPr>
      <w:rFonts w:ascii="Calibri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7"/>
    </w:pPr>
    <w:rPr>
      <w:rFonts w:ascii="Calibri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B4D3C"/>
    <w:pPr>
      <w:keepNext/>
      <w:keepLines/>
      <w:widowControl/>
      <w:autoSpaceDE/>
      <w:autoSpaceDN/>
      <w:spacing w:before="40" w:line="259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A92960"/>
    <w:pPr>
      <w:ind w:left="106" w:firstLine="180"/>
    </w:pPr>
    <w:rPr>
      <w:sz w:val="24"/>
      <w:szCs w:val="24"/>
    </w:rPr>
  </w:style>
  <w:style w:type="paragraph" w:customStyle="1" w:styleId="110">
    <w:name w:val="Заголовок 11"/>
    <w:basedOn w:val="a1"/>
    <w:uiPriority w:val="9"/>
    <w:qFormat/>
    <w:rsid w:val="00A92960"/>
    <w:pPr>
      <w:ind w:left="286"/>
      <w:outlineLvl w:val="1"/>
    </w:pPr>
    <w:rPr>
      <w:b/>
      <w:bCs/>
      <w:sz w:val="24"/>
      <w:szCs w:val="24"/>
    </w:rPr>
  </w:style>
  <w:style w:type="paragraph" w:styleId="a7">
    <w:name w:val="List Paragraph"/>
    <w:basedOn w:val="a1"/>
    <w:uiPriority w:val="34"/>
    <w:qFormat/>
    <w:rsid w:val="00A92960"/>
    <w:pPr>
      <w:ind w:left="106" w:firstLine="180"/>
    </w:pPr>
  </w:style>
  <w:style w:type="paragraph" w:customStyle="1" w:styleId="TableParagraph">
    <w:name w:val="Table Paragraph"/>
    <w:basedOn w:val="a1"/>
    <w:uiPriority w:val="1"/>
    <w:qFormat/>
    <w:rsid w:val="00A92960"/>
    <w:pPr>
      <w:spacing w:before="86"/>
    </w:pPr>
  </w:style>
  <w:style w:type="character" w:customStyle="1" w:styleId="10">
    <w:name w:val="Заголовок 1 Знак"/>
    <w:basedOn w:val="a2"/>
    <w:uiPriority w:val="9"/>
    <w:rsid w:val="00AB4D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2">
    <w:name w:val="Заголовок 2 Знак"/>
    <w:basedOn w:val="a2"/>
    <w:link w:val="21"/>
    <w:uiPriority w:val="9"/>
    <w:semiHidden/>
    <w:rsid w:val="00AB4D3C"/>
    <w:rPr>
      <w:rFonts w:ascii="Calibri" w:eastAsia="Times New Roman" w:hAnsi="Calibri" w:cs="Times New Roman"/>
      <w:b/>
      <w:bCs/>
      <w:color w:val="4F81BD"/>
      <w:sz w:val="26"/>
      <w:szCs w:val="26"/>
      <w:lang w:val="ru-RU"/>
    </w:rPr>
  </w:style>
  <w:style w:type="character" w:customStyle="1" w:styleId="32">
    <w:name w:val="Заголовок 3 Знак"/>
    <w:basedOn w:val="a2"/>
    <w:link w:val="31"/>
    <w:uiPriority w:val="9"/>
    <w:semiHidden/>
    <w:rsid w:val="00AB4D3C"/>
    <w:rPr>
      <w:rFonts w:ascii="Calibri" w:eastAsia="Times New Roman" w:hAnsi="Calibri" w:cs="Times New Roman"/>
      <w:b/>
      <w:bCs/>
      <w:color w:val="4F81BD"/>
      <w:lang w:val="ru-RU"/>
    </w:rPr>
  </w:style>
  <w:style w:type="character" w:customStyle="1" w:styleId="40">
    <w:name w:val="Заголовок 4 Знак"/>
    <w:basedOn w:val="a2"/>
    <w:link w:val="4"/>
    <w:uiPriority w:val="9"/>
    <w:semiHidden/>
    <w:rsid w:val="00AB4D3C"/>
    <w:rPr>
      <w:rFonts w:ascii="Calibri" w:eastAsia="Times New Roman" w:hAnsi="Calibri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2"/>
    <w:link w:val="5"/>
    <w:uiPriority w:val="9"/>
    <w:semiHidden/>
    <w:rsid w:val="00AB4D3C"/>
    <w:rPr>
      <w:rFonts w:ascii="Calibri" w:eastAsia="Times New Roman" w:hAnsi="Calibri" w:cs="Times New Roman"/>
      <w:color w:val="243F60"/>
      <w:lang w:val="ru-RU"/>
    </w:rPr>
  </w:style>
  <w:style w:type="character" w:customStyle="1" w:styleId="60">
    <w:name w:val="Заголовок 6 Знак"/>
    <w:basedOn w:val="a2"/>
    <w:link w:val="6"/>
    <w:uiPriority w:val="9"/>
    <w:semiHidden/>
    <w:rsid w:val="00AB4D3C"/>
    <w:rPr>
      <w:rFonts w:ascii="Calibri" w:eastAsia="Times New Roman" w:hAnsi="Calibri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2"/>
    <w:link w:val="7"/>
    <w:uiPriority w:val="9"/>
    <w:semiHidden/>
    <w:rsid w:val="00AB4D3C"/>
    <w:rPr>
      <w:rFonts w:ascii="Calibri" w:eastAsia="Times New Roman" w:hAnsi="Calibri" w:cs="Times New Roman"/>
      <w:i/>
      <w:iCs/>
      <w:color w:val="404040"/>
      <w:lang w:val="ru-RU"/>
    </w:rPr>
  </w:style>
  <w:style w:type="character" w:customStyle="1" w:styleId="80">
    <w:name w:val="Заголовок 8 Знак"/>
    <w:basedOn w:val="a2"/>
    <w:link w:val="8"/>
    <w:uiPriority w:val="9"/>
    <w:semiHidden/>
    <w:rsid w:val="00AB4D3C"/>
    <w:rPr>
      <w:rFonts w:ascii="Calibri" w:eastAsia="Times New Roman" w:hAnsi="Calibri"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2"/>
    <w:link w:val="9"/>
    <w:uiPriority w:val="9"/>
    <w:semiHidden/>
    <w:rsid w:val="00AB4D3C"/>
    <w:rPr>
      <w:rFonts w:ascii="Calibri" w:eastAsia="Times New Roman" w:hAnsi="Calibri" w:cs="Times New Roman"/>
      <w:i/>
      <w:iCs/>
      <w:color w:val="404040"/>
      <w:sz w:val="20"/>
      <w:szCs w:val="20"/>
      <w:lang w:val="ru-RU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" w:hAnsi="Calibri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" w:hAnsi="Calibri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" w:hAnsi="Calibri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" w:hAnsi="Calibri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hAnsi="Calibri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hAnsi="Calibri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B4D3C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AB4D3C"/>
  </w:style>
  <w:style w:type="paragraph" w:styleId="a8">
    <w:name w:val="header"/>
    <w:basedOn w:val="a1"/>
    <w:link w:val="a9"/>
    <w:uiPriority w:val="99"/>
    <w:unhideWhenUsed/>
    <w:rsid w:val="00AB4D3C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AB4D3C"/>
    <w:rPr>
      <w:rFonts w:eastAsia="Times New Roman"/>
    </w:rPr>
  </w:style>
  <w:style w:type="paragraph" w:styleId="aa">
    <w:name w:val="footer"/>
    <w:basedOn w:val="a1"/>
    <w:link w:val="ab"/>
    <w:uiPriority w:val="99"/>
    <w:unhideWhenUsed/>
    <w:rsid w:val="00AB4D3C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AB4D3C"/>
    <w:rPr>
      <w:rFonts w:eastAsia="Times New Roman"/>
    </w:rPr>
  </w:style>
  <w:style w:type="paragraph" w:styleId="ac">
    <w:name w:val="No Spacing"/>
    <w:uiPriority w:val="1"/>
    <w:qFormat/>
    <w:rsid w:val="00AB4D3C"/>
    <w:pPr>
      <w:widowControl/>
      <w:autoSpaceDE/>
      <w:autoSpaceDN/>
    </w:pPr>
    <w:rPr>
      <w:rFonts w:eastAsia="Times New Roman"/>
    </w:rPr>
  </w:style>
  <w:style w:type="paragraph" w:customStyle="1" w:styleId="13">
    <w:name w:val="Название1"/>
    <w:basedOn w:val="a1"/>
    <w:next w:val="a1"/>
    <w:uiPriority w:val="10"/>
    <w:qFormat/>
    <w:rsid w:val="00AB4D3C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2"/>
    <w:link w:val="ae"/>
    <w:uiPriority w:val="10"/>
    <w:rsid w:val="00AB4D3C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AB4D3C"/>
    <w:pPr>
      <w:widowControl/>
      <w:numPr>
        <w:ilvl w:val="1"/>
      </w:numPr>
      <w:autoSpaceDE/>
      <w:autoSpaceDN/>
      <w:spacing w:after="200" w:line="276" w:lineRule="auto"/>
    </w:pPr>
    <w:rPr>
      <w:rFonts w:ascii="Calibri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2"/>
    <w:link w:val="af0"/>
    <w:uiPriority w:val="11"/>
    <w:rsid w:val="00AB4D3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AB4D3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AB4D3C"/>
    <w:pPr>
      <w:widowControl/>
      <w:autoSpaceDE/>
      <w:autoSpaceDN/>
      <w:spacing w:after="120" w:line="480" w:lineRule="auto"/>
    </w:pPr>
    <w:rPr>
      <w:rFonts w:asciiTheme="minorHAnsi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AB4D3C"/>
    <w:rPr>
      <w:rFonts w:eastAsia="Times New Roman"/>
    </w:rPr>
  </w:style>
  <w:style w:type="paragraph" w:styleId="33">
    <w:name w:val="Body Text 3"/>
    <w:basedOn w:val="a1"/>
    <w:link w:val="34"/>
    <w:uiPriority w:val="99"/>
    <w:unhideWhenUsed/>
    <w:rsid w:val="00AB4D3C"/>
    <w:pPr>
      <w:widowControl/>
      <w:autoSpaceDE/>
      <w:autoSpaceDN/>
      <w:spacing w:after="120" w:line="276" w:lineRule="auto"/>
    </w:pPr>
    <w:rPr>
      <w:rFonts w:asciiTheme="minorHAnsi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AB4D3C"/>
    <w:rPr>
      <w:rFonts w:eastAsia="Times New Roman"/>
      <w:sz w:val="16"/>
      <w:szCs w:val="16"/>
    </w:rPr>
  </w:style>
  <w:style w:type="paragraph" w:styleId="af1">
    <w:name w:val="List"/>
    <w:basedOn w:val="a1"/>
    <w:uiPriority w:val="99"/>
    <w:unhideWhenUsed/>
    <w:rsid w:val="00AB4D3C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AB4D3C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AB4D3C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AB4D3C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AB4D3C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AB4D3C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AB4D3C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AB4D3C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AB4D3C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AB4D3C"/>
    <w:pPr>
      <w:widowControl/>
      <w:autoSpaceDE/>
      <w:autoSpaceDN/>
      <w:spacing w:after="120" w:line="276" w:lineRule="auto"/>
      <w:ind w:left="360"/>
      <w:contextualSpacing/>
    </w:pPr>
    <w:rPr>
      <w:rFonts w:asciiTheme="minorHAnsi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AB4D3C"/>
    <w:pPr>
      <w:widowControl/>
      <w:autoSpaceDE/>
      <w:autoSpaceDN/>
      <w:spacing w:after="12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AB4D3C"/>
    <w:pPr>
      <w:widowControl/>
      <w:autoSpaceDE/>
      <w:autoSpaceDN/>
      <w:spacing w:after="120" w:line="276" w:lineRule="auto"/>
      <w:ind w:left="1080"/>
      <w:contextualSpacing/>
    </w:pPr>
    <w:rPr>
      <w:rFonts w:asciiTheme="minorHAnsi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AB4D3C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Times New Roman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AB4D3C"/>
    <w:rPr>
      <w:rFonts w:ascii="Courier" w:eastAsia="Times New Roman" w:hAnsi="Courier"/>
      <w:sz w:val="20"/>
      <w:szCs w:val="20"/>
    </w:rPr>
  </w:style>
  <w:style w:type="paragraph" w:customStyle="1" w:styleId="211">
    <w:name w:val="Цитата 21"/>
    <w:basedOn w:val="a1"/>
    <w:next w:val="a1"/>
    <w:uiPriority w:val="29"/>
    <w:qFormat/>
    <w:rsid w:val="00AB4D3C"/>
    <w:pPr>
      <w:widowControl/>
      <w:autoSpaceDE/>
      <w:autoSpaceDN/>
      <w:spacing w:after="200" w:line="276" w:lineRule="auto"/>
    </w:pPr>
    <w:rPr>
      <w:rFonts w:asciiTheme="minorHAnsi" w:hAnsiTheme="minorHAnsi" w:cstheme="minorBidi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AB4D3C"/>
    <w:rPr>
      <w:i/>
      <w:iCs/>
      <w:color w:val="00000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AB4D3C"/>
    <w:pPr>
      <w:widowControl/>
      <w:autoSpaceDE/>
      <w:autoSpaceDN/>
      <w:spacing w:after="200"/>
    </w:pPr>
    <w:rPr>
      <w:rFonts w:asciiTheme="minorHAnsi" w:hAnsiTheme="minorHAnsi" w:cstheme="minorBidi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AB4D3C"/>
    <w:rPr>
      <w:b/>
      <w:bCs/>
    </w:rPr>
  </w:style>
  <w:style w:type="character" w:styleId="af6">
    <w:name w:val="Emphasis"/>
    <w:basedOn w:val="a2"/>
    <w:uiPriority w:val="20"/>
    <w:qFormat/>
    <w:rsid w:val="00AB4D3C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AB4D3C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AB4D3C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AB4D3C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AB4D3C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AB4D3C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AB4D3C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AB4D3C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AB4D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a">
    <w:name w:val="TOC Heading"/>
    <w:basedOn w:val="1"/>
    <w:next w:val="a1"/>
    <w:uiPriority w:val="39"/>
    <w:semiHidden/>
    <w:unhideWhenUsed/>
    <w:qFormat/>
    <w:rsid w:val="00AB4D3C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AB4D3C"/>
    <w:pPr>
      <w:widowControl/>
      <w:autoSpaceDE/>
      <w:autoSpaceDN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next w:val="afc"/>
    <w:uiPriority w:val="60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AB4D3C"/>
    <w:pPr>
      <w:widowControl/>
      <w:autoSpaceDE/>
      <w:autoSpaceDN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B4D3C"/>
    <w:pPr>
      <w:widowControl/>
      <w:autoSpaceDE/>
      <w:autoSpaceDN/>
    </w:pPr>
    <w:rPr>
      <w:rFonts w:eastAsia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B4D3C"/>
    <w:pPr>
      <w:widowControl/>
      <w:autoSpaceDE/>
      <w:autoSpaceDN/>
    </w:pPr>
    <w:rPr>
      <w:rFonts w:eastAsia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B4D3C"/>
    <w:pPr>
      <w:widowControl/>
      <w:autoSpaceDE/>
      <w:autoSpaceDN/>
    </w:pPr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B4D3C"/>
    <w:pPr>
      <w:widowControl/>
      <w:autoSpaceDE/>
      <w:autoSpaceDN/>
    </w:pPr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B4D3C"/>
    <w:pPr>
      <w:widowControl/>
      <w:autoSpaceDE/>
      <w:autoSpaceDN/>
    </w:pPr>
    <w:rPr>
      <w:rFonts w:eastAsia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B4D3C"/>
    <w:pPr>
      <w:widowControl/>
      <w:autoSpaceDE/>
      <w:autoSpaceDN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B4D3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B4D3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B4D3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Title"/>
    <w:basedOn w:val="a1"/>
    <w:next w:val="a1"/>
    <w:link w:val="ad"/>
    <w:uiPriority w:val="10"/>
    <w:qFormat/>
    <w:rsid w:val="00AB4D3C"/>
    <w:pPr>
      <w:widowControl/>
      <w:autoSpaceDE/>
      <w:autoSpaceDN/>
      <w:contextualSpacing/>
    </w:pPr>
    <w:rPr>
      <w:rFonts w:ascii="Calibri" w:hAnsi="Calibri"/>
      <w:color w:val="17365D"/>
      <w:spacing w:val="5"/>
      <w:kern w:val="28"/>
      <w:sz w:val="52"/>
      <w:szCs w:val="52"/>
      <w:lang w:val="en-US"/>
    </w:rPr>
  </w:style>
  <w:style w:type="character" w:customStyle="1" w:styleId="1f5">
    <w:name w:val="Название Знак1"/>
    <w:basedOn w:val="a2"/>
    <w:uiPriority w:val="10"/>
    <w:rsid w:val="00AB4D3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0">
    <w:name w:val="Subtitle"/>
    <w:basedOn w:val="a1"/>
    <w:next w:val="a1"/>
    <w:link w:val="af"/>
    <w:uiPriority w:val="11"/>
    <w:qFormat/>
    <w:rsid w:val="00AB4D3C"/>
    <w:pPr>
      <w:widowControl/>
      <w:numPr>
        <w:ilvl w:val="1"/>
      </w:numPr>
      <w:autoSpaceDE/>
      <w:autoSpaceDN/>
      <w:spacing w:after="160" w:line="259" w:lineRule="auto"/>
    </w:pPr>
    <w:rPr>
      <w:rFonts w:ascii="Calibri" w:hAnsi="Calibri"/>
      <w:i/>
      <w:iCs/>
      <w:color w:val="4F81BD"/>
      <w:spacing w:val="15"/>
      <w:sz w:val="24"/>
      <w:szCs w:val="24"/>
      <w:lang w:val="en-US"/>
    </w:rPr>
  </w:style>
  <w:style w:type="character" w:customStyle="1" w:styleId="1f6">
    <w:name w:val="Подзаголовок Знак1"/>
    <w:basedOn w:val="a2"/>
    <w:uiPriority w:val="11"/>
    <w:rsid w:val="00AB4D3C"/>
    <w:rPr>
      <w:rFonts w:eastAsiaTheme="minorEastAsia"/>
      <w:color w:val="5A5A5A" w:themeColor="text1" w:themeTint="A5"/>
      <w:spacing w:val="15"/>
      <w:lang w:val="ru-RU"/>
    </w:rPr>
  </w:style>
  <w:style w:type="paragraph" w:styleId="28">
    <w:name w:val="Quote"/>
    <w:basedOn w:val="a1"/>
    <w:next w:val="a1"/>
    <w:link w:val="27"/>
    <w:uiPriority w:val="29"/>
    <w:qFormat/>
    <w:rsid w:val="00AB4D3C"/>
    <w:pPr>
      <w:widowControl/>
      <w:autoSpaceDE/>
      <w:autoSpaceDN/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AB4D3C"/>
    <w:rPr>
      <w:rFonts w:ascii="Times New Roman" w:eastAsia="Times New Roman" w:hAnsi="Times New Roman" w:cs="Times New Roman"/>
      <w:i/>
      <w:iCs/>
      <w:color w:val="404040" w:themeColor="text1" w:themeTint="BF"/>
      <w:lang w:val="ru-RU"/>
    </w:rPr>
  </w:style>
  <w:style w:type="character" w:customStyle="1" w:styleId="410">
    <w:name w:val="Заголовок 4 Знак1"/>
    <w:basedOn w:val="a2"/>
    <w:uiPriority w:val="9"/>
    <w:semiHidden/>
    <w:rsid w:val="00AB4D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AB4D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AB4D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AB4D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AB4D3C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val="en-US"/>
    </w:rPr>
  </w:style>
  <w:style w:type="character" w:customStyle="1" w:styleId="1f7">
    <w:name w:val="Выделенная цитата Знак1"/>
    <w:basedOn w:val="a2"/>
    <w:uiPriority w:val="30"/>
    <w:rsid w:val="00AB4D3C"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character" w:styleId="aff3">
    <w:name w:val="Subtle Emphasis"/>
    <w:basedOn w:val="a2"/>
    <w:uiPriority w:val="19"/>
    <w:qFormat/>
    <w:rsid w:val="00AB4D3C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AB4D3C"/>
    <w:rPr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AB4D3C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AB4D3C"/>
    <w:rPr>
      <w:b/>
      <w:bCs/>
      <w:smallCaps/>
      <w:color w:val="4F81BD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AB4D3C"/>
    <w:pPr>
      <w:widowControl/>
      <w:autoSpaceDE/>
      <w:autoSpaceDN/>
    </w:pPr>
    <w:rPr>
      <w:color w:val="000000" w:themeColor="text1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AB4D3C"/>
    <w:pPr>
      <w:widowControl/>
      <w:autoSpaceDE/>
      <w:autoSpaceDN/>
    </w:pPr>
    <w:rPr>
      <w:color w:val="365F91" w:themeColor="accent1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AB4D3C"/>
    <w:pPr>
      <w:widowControl/>
      <w:autoSpaceDE/>
      <w:autoSpaceDN/>
    </w:pPr>
    <w:rPr>
      <w:color w:val="943634" w:themeColor="accent2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AB4D3C"/>
    <w:pPr>
      <w:widowControl/>
      <w:autoSpaceDE/>
      <w:autoSpaceDN/>
    </w:pPr>
    <w:rPr>
      <w:color w:val="76923C" w:themeColor="accent3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AB4D3C"/>
    <w:pPr>
      <w:widowControl/>
      <w:autoSpaceDE/>
      <w:autoSpaceDN/>
    </w:pPr>
    <w:rPr>
      <w:color w:val="5F497A" w:themeColor="accent4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AB4D3C"/>
    <w:pPr>
      <w:widowControl/>
      <w:autoSpaceDE/>
      <w:autoSpaceDN/>
    </w:pPr>
    <w:rPr>
      <w:color w:val="31849B" w:themeColor="accent5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AB4D3C"/>
    <w:pPr>
      <w:widowControl/>
      <w:autoSpaceDE/>
      <w:autoSpaceDN/>
    </w:pPr>
    <w:rPr>
      <w:color w:val="E36C0A" w:themeColor="accent6" w:themeShade="BF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AB4D3C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B4D3C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AB4D3C"/>
    <w:pPr>
      <w:widowControl/>
      <w:autoSpaceDE/>
      <w:autoSpaceDN/>
    </w:pPr>
    <w:rPr>
      <w:color w:val="FFFFFF" w:themeColor="background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AB4D3C"/>
    <w:pPr>
      <w:widowControl/>
      <w:autoSpaceDE/>
      <w:autoSpaceDN/>
    </w:pPr>
    <w:rPr>
      <w:color w:val="000000" w:themeColor="text1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f8">
    <w:name w:val="Сетка таблицы1"/>
    <w:basedOn w:val="a3"/>
    <w:next w:val="afb"/>
    <w:uiPriority w:val="59"/>
    <w:rsid w:val="003E018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alloon Text"/>
    <w:basedOn w:val="a1"/>
    <w:link w:val="aff8"/>
    <w:uiPriority w:val="99"/>
    <w:semiHidden/>
    <w:unhideWhenUsed/>
    <w:rsid w:val="00E73F67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E73F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9029</Words>
  <Characters>51467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2022-10-21T14:34:00Z</dcterms:created>
  <dcterms:modified xsi:type="dcterms:W3CDTF">2022-10-25T14:31:00Z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