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E6" w:rsidRDefault="00120AE6" w:rsidP="00446FBA">
      <w:pPr>
        <w:autoSpaceDE w:val="0"/>
        <w:autoSpaceDN w:val="0"/>
        <w:spacing w:after="0" w:line="220" w:lineRule="exact"/>
        <w:jc w:val="center"/>
      </w:pPr>
    </w:p>
    <w:p w:rsidR="002D414C" w:rsidRDefault="00A17657" w:rsidP="00896367">
      <w:pPr>
        <w:spacing w:after="0" w:line="240" w:lineRule="auto"/>
        <w:jc w:val="center"/>
        <w:rPr>
          <w:rFonts w:ascii="Times New Roman" w:eastAsia="Times New Roman" w:hAnsi="Times New Roman" w:cs="Times New Roman"/>
          <w:sz w:val="28"/>
          <w:szCs w:val="28"/>
        </w:rPr>
      </w:pPr>
      <w:bookmarkStart w:id="0" w:name="_GoBack"/>
      <w:r>
        <w:rPr>
          <w:noProof/>
        </w:rPr>
        <w:drawing>
          <wp:inline distT="0" distB="0" distL="0" distR="0" wp14:anchorId="7DB039C2" wp14:editId="6CA4C0EF">
            <wp:extent cx="6083300" cy="8778607"/>
            <wp:effectExtent l="0" t="0" r="0" b="3810"/>
            <wp:docPr id="1" name="Рисунок 1" descr="D:\User\Downloads\IMG-20221025-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wnloads\IMG-20221025-WA00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3300" cy="8778607"/>
                    </a:xfrm>
                    <a:prstGeom prst="rect">
                      <a:avLst/>
                    </a:prstGeom>
                    <a:noFill/>
                    <a:ln>
                      <a:noFill/>
                    </a:ln>
                  </pic:spPr>
                </pic:pic>
              </a:graphicData>
            </a:graphic>
          </wp:inline>
        </w:drawing>
      </w:r>
      <w:bookmarkEnd w:id="0"/>
    </w:p>
    <w:p w:rsidR="008E596E" w:rsidRPr="008E596E" w:rsidRDefault="008E596E" w:rsidP="00794F85">
      <w:pPr>
        <w:autoSpaceDE w:val="0"/>
        <w:autoSpaceDN w:val="0"/>
        <w:spacing w:after="0" w:line="230" w:lineRule="auto"/>
        <w:ind w:right="3228"/>
        <w:sectPr w:rsidR="008E596E" w:rsidRPr="008E596E">
          <w:type w:val="continuous"/>
          <w:pgSz w:w="11900" w:h="16840"/>
          <w:pgMar w:top="298" w:right="880" w:bottom="1440" w:left="1440" w:header="720" w:footer="720" w:gutter="0"/>
          <w:cols w:space="720" w:equalWidth="0">
            <w:col w:w="9580" w:space="0"/>
          </w:cols>
          <w:docGrid w:linePitch="360"/>
        </w:sectPr>
      </w:pPr>
    </w:p>
    <w:p w:rsidR="00120AE6" w:rsidRPr="008E596E" w:rsidRDefault="008E596E">
      <w:pPr>
        <w:autoSpaceDE w:val="0"/>
        <w:autoSpaceDN w:val="0"/>
        <w:spacing w:after="0" w:line="230" w:lineRule="auto"/>
      </w:pPr>
      <w:r w:rsidRPr="008E596E">
        <w:rPr>
          <w:rFonts w:ascii="Times New Roman" w:eastAsia="Times New Roman" w:hAnsi="Times New Roman"/>
          <w:b/>
          <w:color w:val="000000"/>
          <w:sz w:val="24"/>
        </w:rPr>
        <w:lastRenderedPageBreak/>
        <w:t>ПОЯСНИТЕЛЬНАЯ ЗАПИСКА</w:t>
      </w:r>
    </w:p>
    <w:p w:rsidR="00120AE6" w:rsidRPr="008E596E" w:rsidRDefault="008E596E">
      <w:pPr>
        <w:autoSpaceDE w:val="0"/>
        <w:autoSpaceDN w:val="0"/>
        <w:spacing w:before="346" w:after="0" w:line="281" w:lineRule="auto"/>
        <w:ind w:firstLine="180"/>
      </w:pPr>
      <w:r w:rsidRPr="008E596E">
        <w:rPr>
          <w:rFonts w:ascii="Times New Roman" w:eastAsia="Times New Roman" w:hAnsi="Times New Roman"/>
          <w:color w:val="000000"/>
          <w:sz w:val="24"/>
        </w:rPr>
        <w:t xml:space="preserve">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8E596E">
        <w:br/>
      </w:r>
      <w:r w:rsidRPr="008E596E">
        <w:rPr>
          <w:rFonts w:ascii="Times New Roman" w:eastAsia="Times New Roman" w:hAnsi="Times New Roman"/>
          <w:color w:val="000000"/>
          <w:sz w:val="24"/>
        </w:rPr>
        <w:t xml:space="preserve">приоритеты духовно-нравственного развития, воспитания и социализации обучающихся, </w:t>
      </w:r>
      <w:r w:rsidRPr="008E596E">
        <w:br/>
      </w:r>
      <w:r w:rsidRPr="008E596E">
        <w:rPr>
          <w:rFonts w:ascii="Times New Roman" w:eastAsia="Times New Roman" w:hAnsi="Times New Roman"/>
          <w:color w:val="000000"/>
          <w:sz w:val="24"/>
        </w:rPr>
        <w:t>сформулированные в Примерной программе воспитания.</w:t>
      </w:r>
    </w:p>
    <w:p w:rsidR="00120AE6" w:rsidRPr="008E596E" w:rsidRDefault="008E596E">
      <w:pPr>
        <w:autoSpaceDE w:val="0"/>
        <w:autoSpaceDN w:val="0"/>
        <w:spacing w:before="190" w:after="0" w:line="230" w:lineRule="auto"/>
        <w:ind w:left="180"/>
      </w:pPr>
      <w:r w:rsidRPr="008E596E">
        <w:rPr>
          <w:rFonts w:ascii="Times New Roman" w:eastAsia="Times New Roman" w:hAnsi="Times New Roman"/>
          <w:b/>
          <w:color w:val="000000"/>
          <w:sz w:val="24"/>
        </w:rPr>
        <w:t>ОБЩАЯ ХАРАКТЕРИСТИКА УЧЕБНОГО ПРЕДМЕТА "ЛИТЕРАТУРНОЕ ЧТЕНИЕ"</w:t>
      </w:r>
    </w:p>
    <w:p w:rsidR="00120AE6" w:rsidRPr="008E596E" w:rsidRDefault="008E596E">
      <w:pPr>
        <w:autoSpaceDE w:val="0"/>
        <w:autoSpaceDN w:val="0"/>
        <w:spacing w:before="192" w:after="0" w:line="286" w:lineRule="auto"/>
        <w:ind w:right="144" w:firstLine="180"/>
      </w:pPr>
      <w:r w:rsidRPr="008E596E">
        <w:rPr>
          <w:rFonts w:ascii="Times New Roman" w:eastAsia="Times New Roman" w:hAnsi="Times New Roman"/>
          <w:color w:val="000000"/>
          <w:sz w:val="24"/>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120AE6" w:rsidRPr="008E596E" w:rsidRDefault="008E596E">
      <w:pPr>
        <w:autoSpaceDE w:val="0"/>
        <w:autoSpaceDN w:val="0"/>
        <w:spacing w:before="70" w:after="0" w:line="271" w:lineRule="auto"/>
        <w:ind w:right="144" w:firstLine="180"/>
      </w:pPr>
      <w:r w:rsidRPr="008E596E">
        <w:rPr>
          <w:rFonts w:ascii="Times New Roman" w:eastAsia="Times New Roman" w:hAnsi="Times New Roman"/>
          <w:color w:val="000000"/>
          <w:sz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120AE6" w:rsidRPr="008E596E" w:rsidRDefault="008E596E">
      <w:pPr>
        <w:autoSpaceDE w:val="0"/>
        <w:autoSpaceDN w:val="0"/>
        <w:spacing w:before="70" w:after="0" w:line="288" w:lineRule="auto"/>
        <w:ind w:firstLine="180"/>
      </w:pPr>
      <w:r w:rsidRPr="008E596E">
        <w:rPr>
          <w:rFonts w:ascii="Times New Roman" w:eastAsia="Times New Roman" w:hAnsi="Times New Roman"/>
          <w:color w:val="000000"/>
          <w:sz w:val="24"/>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8E596E">
        <w:br/>
      </w:r>
      <w:r w:rsidRPr="008E596E">
        <w:rPr>
          <w:rFonts w:ascii="Times New Roman" w:eastAsia="Times New Roman" w:hAnsi="Times New Roman"/>
          <w:color w:val="000000"/>
          <w:sz w:val="24"/>
        </w:rPr>
        <w:t>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120AE6" w:rsidRPr="008E596E" w:rsidRDefault="008E596E">
      <w:pPr>
        <w:tabs>
          <w:tab w:val="left" w:pos="180"/>
        </w:tabs>
        <w:autoSpaceDE w:val="0"/>
        <w:autoSpaceDN w:val="0"/>
        <w:spacing w:before="70" w:after="0" w:line="262" w:lineRule="auto"/>
      </w:pPr>
      <w:r w:rsidRPr="008E596E">
        <w:tab/>
      </w:r>
      <w:r w:rsidRPr="008E596E">
        <w:rPr>
          <w:rFonts w:ascii="Times New Roman" w:eastAsia="Times New Roman" w:hAnsi="Times New Roman"/>
          <w:color w:val="000000"/>
          <w:sz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120AE6" w:rsidRPr="008E596E" w:rsidRDefault="008E596E">
      <w:pPr>
        <w:tabs>
          <w:tab w:val="left" w:pos="180"/>
        </w:tabs>
        <w:autoSpaceDE w:val="0"/>
        <w:autoSpaceDN w:val="0"/>
        <w:spacing w:before="70" w:after="0" w:line="262" w:lineRule="auto"/>
        <w:ind w:right="288"/>
      </w:pPr>
      <w:r w:rsidRPr="008E596E">
        <w:tab/>
      </w:r>
      <w:r w:rsidRPr="008E596E">
        <w:rPr>
          <w:rFonts w:ascii="Times New Roman" w:eastAsia="Times New Roman" w:hAnsi="Times New Roman"/>
          <w:color w:val="000000"/>
          <w:sz w:val="24"/>
        </w:rPr>
        <w:t>Предмет «Литературное чтение» преемственен по отношению к предмету «Литература», который изучается в основной школе.</w:t>
      </w:r>
    </w:p>
    <w:p w:rsidR="00120AE6" w:rsidRPr="008E596E" w:rsidRDefault="008E596E">
      <w:pPr>
        <w:autoSpaceDE w:val="0"/>
        <w:autoSpaceDN w:val="0"/>
        <w:spacing w:before="70" w:after="0" w:line="281" w:lineRule="auto"/>
        <w:ind w:right="144" w:firstLine="180"/>
      </w:pPr>
      <w:r w:rsidRPr="008E596E">
        <w:rPr>
          <w:rFonts w:ascii="Times New Roman" w:eastAsia="Times New Roman" w:hAnsi="Times New Roman"/>
          <w:color w:val="000000"/>
          <w:sz w:val="24"/>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120AE6" w:rsidRPr="008E596E" w:rsidRDefault="00120AE6">
      <w:pPr>
        <w:sectPr w:rsidR="00120AE6" w:rsidRPr="008E596E">
          <w:pgSz w:w="11900" w:h="16840"/>
          <w:pgMar w:top="298" w:right="650" w:bottom="504" w:left="666" w:header="720" w:footer="720" w:gutter="0"/>
          <w:cols w:space="720" w:equalWidth="0">
            <w:col w:w="10584" w:space="0"/>
          </w:cols>
          <w:docGrid w:linePitch="360"/>
        </w:sectPr>
      </w:pPr>
    </w:p>
    <w:p w:rsidR="00120AE6" w:rsidRPr="008E596E" w:rsidRDefault="00120AE6">
      <w:pPr>
        <w:autoSpaceDE w:val="0"/>
        <w:autoSpaceDN w:val="0"/>
        <w:spacing w:after="78" w:line="220" w:lineRule="exact"/>
      </w:pPr>
    </w:p>
    <w:p w:rsidR="00120AE6" w:rsidRPr="008E596E" w:rsidRDefault="008E596E">
      <w:pPr>
        <w:autoSpaceDE w:val="0"/>
        <w:autoSpaceDN w:val="0"/>
        <w:spacing w:after="0" w:line="230" w:lineRule="auto"/>
        <w:ind w:left="180"/>
      </w:pPr>
      <w:r w:rsidRPr="008E596E">
        <w:rPr>
          <w:rFonts w:ascii="Times New Roman" w:eastAsia="Times New Roman" w:hAnsi="Times New Roman"/>
          <w:b/>
          <w:color w:val="000000"/>
          <w:sz w:val="24"/>
        </w:rPr>
        <w:t>ЦЕЛИ ИЗУЧЕНИЯ УЧЕБНОГО ПРЕДМЕТА "ЛИТЕРАТУРНОЕ ЧТЕНИЕ"</w:t>
      </w:r>
    </w:p>
    <w:p w:rsidR="00120AE6" w:rsidRPr="008E596E" w:rsidRDefault="008E596E">
      <w:pPr>
        <w:autoSpaceDE w:val="0"/>
        <w:autoSpaceDN w:val="0"/>
        <w:spacing w:before="190" w:after="0" w:line="286" w:lineRule="auto"/>
        <w:ind w:right="288" w:firstLine="180"/>
      </w:pPr>
      <w:r w:rsidRPr="008E596E">
        <w:rPr>
          <w:rFonts w:ascii="Times New Roman" w:eastAsia="Times New Roman" w:hAnsi="Times New Roman"/>
          <w:color w:val="000000"/>
          <w:sz w:val="24"/>
        </w:rPr>
        <w:t xml:space="preserve">Приоритетная </w:t>
      </w:r>
      <w:r w:rsidRPr="008E596E">
        <w:rPr>
          <w:rFonts w:ascii="Times New Roman" w:eastAsia="Times New Roman" w:hAnsi="Times New Roman"/>
          <w:b/>
          <w:color w:val="000000"/>
          <w:sz w:val="24"/>
        </w:rPr>
        <w:t xml:space="preserve">цель </w:t>
      </w:r>
      <w:r w:rsidRPr="008E596E">
        <w:rPr>
          <w:rFonts w:ascii="Times New Roman" w:eastAsia="Times New Roman" w:hAnsi="Times New Roman"/>
          <w:color w:val="000000"/>
          <w:sz w:val="24"/>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w:t>
      </w:r>
      <w:r w:rsidRPr="008E596E">
        <w:br/>
      </w:r>
      <w:r w:rsidRPr="008E596E">
        <w:rPr>
          <w:rFonts w:ascii="Times New Roman" w:eastAsia="Times New Roman" w:hAnsi="Times New Roman"/>
          <w:color w:val="000000"/>
          <w:sz w:val="24"/>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8E596E">
        <w:br/>
      </w:r>
      <w:r w:rsidRPr="008E596E">
        <w:rPr>
          <w:rFonts w:ascii="Times New Roman" w:eastAsia="Times New Roman" w:hAnsi="Times New Roman"/>
          <w:color w:val="000000"/>
          <w:sz w:val="24"/>
        </w:rPr>
        <w:t>сформированность предметных и универсальных действий в процессе изучения предмета«Литературное чтение» станут фундаментом обучения в основном звене школы, а также будут востребованы в жизни.</w:t>
      </w:r>
    </w:p>
    <w:p w:rsidR="00120AE6" w:rsidRPr="008E596E" w:rsidRDefault="008E596E">
      <w:pPr>
        <w:tabs>
          <w:tab w:val="left" w:pos="180"/>
        </w:tabs>
        <w:autoSpaceDE w:val="0"/>
        <w:autoSpaceDN w:val="0"/>
        <w:spacing w:before="72" w:after="0" w:line="262" w:lineRule="auto"/>
        <w:ind w:right="432"/>
      </w:pPr>
      <w:r w:rsidRPr="008E596E">
        <w:tab/>
      </w:r>
      <w:r w:rsidRPr="008E596E">
        <w:rPr>
          <w:rFonts w:ascii="Times New Roman" w:eastAsia="Times New Roman" w:hAnsi="Times New Roman"/>
          <w:b/>
          <w:color w:val="000000"/>
          <w:sz w:val="24"/>
        </w:rPr>
        <w:t>Достижение заявленной цели определяется особенностями курса литературного чтения и решением следующих задач:</w:t>
      </w:r>
    </w:p>
    <w:p w:rsidR="00120AE6" w:rsidRPr="008E596E" w:rsidRDefault="008E596E">
      <w:pPr>
        <w:autoSpaceDE w:val="0"/>
        <w:autoSpaceDN w:val="0"/>
        <w:spacing w:before="180" w:after="0" w:line="262" w:lineRule="auto"/>
        <w:ind w:left="420"/>
      </w:pPr>
      <w:r w:rsidRPr="008E596E">
        <w:rPr>
          <w:rFonts w:ascii="Times New Roman" w:eastAsia="Times New Roman" w:hAnsi="Times New Roman"/>
          <w:color w:val="000000"/>
          <w:sz w:val="24"/>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120AE6" w:rsidRPr="008E596E" w:rsidRDefault="008E596E">
      <w:pPr>
        <w:autoSpaceDE w:val="0"/>
        <w:autoSpaceDN w:val="0"/>
        <w:spacing w:before="190" w:after="0" w:line="230" w:lineRule="auto"/>
        <w:ind w:left="420"/>
      </w:pPr>
      <w:r w:rsidRPr="008E596E">
        <w:rPr>
          <w:rFonts w:ascii="Times New Roman" w:eastAsia="Times New Roman" w:hAnsi="Times New Roman"/>
          <w:color w:val="000000"/>
          <w:sz w:val="24"/>
        </w:rPr>
        <w:t>—  достижение необходимого для продолжения образования уровня общего речевого развития;</w:t>
      </w:r>
    </w:p>
    <w:p w:rsidR="00120AE6" w:rsidRPr="008E596E" w:rsidRDefault="008E596E">
      <w:pPr>
        <w:autoSpaceDE w:val="0"/>
        <w:autoSpaceDN w:val="0"/>
        <w:spacing w:before="190" w:after="0" w:line="262" w:lineRule="auto"/>
        <w:ind w:left="420" w:right="576"/>
      </w:pPr>
      <w:r w:rsidRPr="008E596E">
        <w:rPr>
          <w:rFonts w:ascii="Times New Roman" w:eastAsia="Times New Roman" w:hAnsi="Times New Roman"/>
          <w:color w:val="000000"/>
          <w:sz w:val="24"/>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120AE6" w:rsidRPr="008E596E" w:rsidRDefault="008E596E">
      <w:pPr>
        <w:autoSpaceDE w:val="0"/>
        <w:autoSpaceDN w:val="0"/>
        <w:spacing w:before="190" w:after="0" w:line="262" w:lineRule="auto"/>
        <w:ind w:left="420" w:right="432"/>
      </w:pPr>
      <w:r w:rsidRPr="008E596E">
        <w:rPr>
          <w:rFonts w:ascii="Times New Roman" w:eastAsia="Times New Roman" w:hAnsi="Times New Roman"/>
          <w:color w:val="000000"/>
          <w:sz w:val="24"/>
        </w:rPr>
        <w:t>—  первоначальное представление о многообразии жанров художественных произведений и произведений устного народного творчества;</w:t>
      </w:r>
    </w:p>
    <w:p w:rsidR="00120AE6" w:rsidRPr="008E596E" w:rsidRDefault="008E596E">
      <w:pPr>
        <w:autoSpaceDE w:val="0"/>
        <w:autoSpaceDN w:val="0"/>
        <w:spacing w:before="190" w:after="0" w:line="286" w:lineRule="auto"/>
        <w:ind w:left="420"/>
      </w:pPr>
      <w:r w:rsidRPr="008E596E">
        <w:rPr>
          <w:rFonts w:ascii="Times New Roman" w:eastAsia="Times New Roman" w:hAnsi="Times New Roman"/>
          <w:color w:val="000000"/>
          <w:sz w:val="24"/>
        </w:rPr>
        <w:t xml:space="preserve">—  овладение элементарными умениями анализа и интерпретации текста, осознанного </w:t>
      </w:r>
      <w:r w:rsidRPr="008E596E">
        <w:br/>
      </w:r>
      <w:r w:rsidRPr="008E596E">
        <w:rPr>
          <w:rFonts w:ascii="Times New Roman" w:eastAsia="Times New Roman" w:hAnsi="Times New Roman"/>
          <w:color w:val="000000"/>
          <w:sz w:val="24"/>
        </w:rPr>
        <w:t xml:space="preserve">использования при анализе текста изученных литературных понятий: прозаическая и </w:t>
      </w:r>
      <w:r w:rsidRPr="008E596E">
        <w:br/>
      </w:r>
      <w:r w:rsidRPr="008E596E">
        <w:rPr>
          <w:rFonts w:ascii="Times New Roman" w:eastAsia="Times New Roman" w:hAnsi="Times New Roman"/>
          <w:color w:val="000000"/>
          <w:sz w:val="24"/>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характер;тема; идея; заголовок и содержание; композиция; сюжет; эпизод, смысловые части; стихотворение (ритм, рифма); средства художественной </w:t>
      </w:r>
      <w:r w:rsidRPr="008E596E">
        <w:br/>
      </w:r>
      <w:r w:rsidRPr="008E596E">
        <w:rPr>
          <w:rFonts w:ascii="Times New Roman" w:eastAsia="Times New Roman" w:hAnsi="Times New Roman"/>
          <w:color w:val="000000"/>
          <w:sz w:val="24"/>
        </w:rPr>
        <w:t>выразительности (сравнение, эпитет, олицетворение);</w:t>
      </w:r>
    </w:p>
    <w:p w:rsidR="00120AE6" w:rsidRPr="008E596E" w:rsidRDefault="008E596E">
      <w:pPr>
        <w:autoSpaceDE w:val="0"/>
        <w:autoSpaceDN w:val="0"/>
        <w:spacing w:before="190" w:after="0" w:line="262" w:lineRule="auto"/>
        <w:ind w:left="420"/>
      </w:pPr>
      <w:r w:rsidRPr="008E596E">
        <w:rPr>
          <w:rFonts w:ascii="Times New Roman" w:eastAsia="Times New Roman" w:hAnsi="Times New Roman"/>
          <w:color w:val="000000"/>
          <w:sz w:val="24"/>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120AE6" w:rsidRPr="008E596E" w:rsidRDefault="00120AE6">
      <w:pPr>
        <w:autoSpaceDE w:val="0"/>
        <w:autoSpaceDN w:val="0"/>
        <w:spacing w:after="78" w:line="220" w:lineRule="exact"/>
      </w:pPr>
    </w:p>
    <w:p w:rsidR="00120AE6" w:rsidRPr="008E596E" w:rsidRDefault="008E596E">
      <w:pPr>
        <w:autoSpaceDE w:val="0"/>
        <w:autoSpaceDN w:val="0"/>
        <w:spacing w:after="0" w:line="230" w:lineRule="auto"/>
      </w:pPr>
      <w:r w:rsidRPr="008E596E">
        <w:rPr>
          <w:rFonts w:ascii="Times New Roman" w:eastAsia="Times New Roman" w:hAnsi="Times New Roman"/>
          <w:b/>
          <w:color w:val="000000"/>
          <w:sz w:val="24"/>
        </w:rPr>
        <w:t xml:space="preserve">СОДЕРЖАНИЕ УЧЕБНОГО ПРЕДМЕТА </w:t>
      </w:r>
    </w:p>
    <w:p w:rsidR="00120AE6" w:rsidRPr="008E596E" w:rsidRDefault="008E596E">
      <w:pPr>
        <w:autoSpaceDE w:val="0"/>
        <w:autoSpaceDN w:val="0"/>
        <w:spacing w:before="346" w:after="0" w:line="286" w:lineRule="auto"/>
        <w:ind w:right="432" w:firstLine="180"/>
      </w:pPr>
      <w:r w:rsidRPr="008E596E">
        <w:rPr>
          <w:rFonts w:ascii="Times New Roman" w:eastAsia="Times New Roman" w:hAnsi="Times New Roman"/>
          <w:i/>
          <w:color w:val="000000"/>
          <w:sz w:val="24"/>
        </w:rPr>
        <w:t>Сказка фольклорная (народная) и литературная (авторская).</w:t>
      </w:r>
      <w:r w:rsidRPr="008E596E">
        <w:rPr>
          <w:rFonts w:ascii="Times New Roman" w:eastAsia="Times New Roman" w:hAnsi="Times New Roman"/>
          <w:color w:val="000000"/>
          <w:sz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w:t>
      </w:r>
      <w:r w:rsidRPr="008E596E">
        <w:rPr>
          <w:rFonts w:ascii="Times New Roman" w:eastAsia="Times New Roman" w:hAnsi="Times New Roman"/>
          <w:color w:val="000000"/>
          <w:sz w:val="24"/>
        </w:rPr>
        <w:lastRenderedPageBreak/>
        <w:t>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20AE6" w:rsidRPr="008E596E" w:rsidRDefault="008E596E">
      <w:pPr>
        <w:autoSpaceDE w:val="0"/>
        <w:autoSpaceDN w:val="0"/>
        <w:spacing w:before="192" w:after="0"/>
        <w:ind w:right="144" w:firstLine="180"/>
      </w:pPr>
      <w:r w:rsidRPr="008E596E">
        <w:rPr>
          <w:rFonts w:ascii="Times New Roman" w:eastAsia="Times New Roman" w:hAnsi="Times New Roman"/>
          <w:i/>
          <w:color w:val="000000"/>
          <w:sz w:val="24"/>
        </w:rPr>
        <w:t>Произведения о детях и для детей.</w:t>
      </w:r>
      <w:r w:rsidRPr="008E596E">
        <w:rPr>
          <w:rFonts w:ascii="Times New Roman" w:eastAsia="Times New Roman" w:hAnsi="Times New Roman"/>
          <w:color w:val="000000"/>
          <w:sz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w:t>
      </w:r>
    </w:p>
    <w:p w:rsidR="00120AE6" w:rsidRPr="008E596E" w:rsidRDefault="008E596E">
      <w:pPr>
        <w:autoSpaceDE w:val="0"/>
        <w:autoSpaceDN w:val="0"/>
        <w:spacing w:before="70" w:after="0"/>
      </w:pPr>
      <w:r w:rsidRPr="008E596E">
        <w:rPr>
          <w:rFonts w:ascii="Times New Roman" w:eastAsia="Times New Roman" w:hAnsi="Times New Roman"/>
          <w:color w:val="000000"/>
          <w:sz w:val="24"/>
        </w:rPr>
        <w:t>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20AE6" w:rsidRPr="008E596E" w:rsidRDefault="008E596E">
      <w:pPr>
        <w:autoSpaceDE w:val="0"/>
        <w:autoSpaceDN w:val="0"/>
        <w:spacing w:before="190" w:after="0" w:line="271" w:lineRule="auto"/>
        <w:ind w:firstLine="180"/>
      </w:pPr>
      <w:r w:rsidRPr="008E596E">
        <w:rPr>
          <w:rFonts w:ascii="Times New Roman" w:eastAsia="Times New Roman" w:hAnsi="Times New Roman"/>
          <w:i/>
          <w:color w:val="000000"/>
          <w:sz w:val="24"/>
        </w:rPr>
        <w:t xml:space="preserve">Произведения о родной природе. </w:t>
      </w:r>
      <w:r w:rsidRPr="008E596E">
        <w:rPr>
          <w:rFonts w:ascii="Times New Roman" w:eastAsia="Times New Roman" w:hAnsi="Times New Roman"/>
          <w:color w:val="000000"/>
          <w:sz w:val="24"/>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w:t>
      </w:r>
    </w:p>
    <w:p w:rsidR="00120AE6" w:rsidRPr="008E596E" w:rsidRDefault="008E596E">
      <w:pPr>
        <w:autoSpaceDE w:val="0"/>
        <w:autoSpaceDN w:val="0"/>
        <w:spacing w:before="70" w:after="0" w:line="283" w:lineRule="auto"/>
      </w:pPr>
      <w:r w:rsidRPr="008E596E">
        <w:rPr>
          <w:rFonts w:ascii="Times New Roman" w:eastAsia="Times New Roman" w:hAnsi="Times New Roman"/>
          <w:color w:val="000000"/>
          <w:sz w:val="24"/>
        </w:rPr>
        <w:t>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20AE6" w:rsidRPr="008E596E" w:rsidRDefault="008E596E">
      <w:pPr>
        <w:autoSpaceDE w:val="0"/>
        <w:autoSpaceDN w:val="0"/>
        <w:spacing w:before="190" w:after="0" w:line="230" w:lineRule="auto"/>
        <w:ind w:left="180"/>
      </w:pPr>
      <w:r w:rsidRPr="008E596E">
        <w:rPr>
          <w:rFonts w:ascii="Times New Roman" w:eastAsia="Times New Roman" w:hAnsi="Times New Roman"/>
          <w:i/>
          <w:color w:val="000000"/>
          <w:sz w:val="24"/>
        </w:rPr>
        <w:t>Устное народное творчество — малые фольклорные жанры</w:t>
      </w:r>
      <w:r w:rsidRPr="008E596E">
        <w:rPr>
          <w:rFonts w:ascii="Times New Roman" w:eastAsia="Times New Roman" w:hAnsi="Times New Roman"/>
          <w:color w:val="000000"/>
          <w:sz w:val="24"/>
        </w:rPr>
        <w:t xml:space="preserve"> (не менее шести произведений).</w:t>
      </w:r>
    </w:p>
    <w:p w:rsidR="00120AE6" w:rsidRPr="008E596E" w:rsidRDefault="008E596E">
      <w:pPr>
        <w:autoSpaceDE w:val="0"/>
        <w:autoSpaceDN w:val="0"/>
        <w:spacing w:before="70" w:after="0" w:line="262" w:lineRule="auto"/>
        <w:ind w:right="144"/>
      </w:pPr>
      <w:r w:rsidRPr="008E596E">
        <w:rPr>
          <w:rFonts w:ascii="Times New Roman" w:eastAsia="Times New Roman" w:hAnsi="Times New Roman"/>
          <w:color w:val="000000"/>
          <w:sz w:val="24"/>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w:t>
      </w:r>
    </w:p>
    <w:p w:rsidR="00120AE6" w:rsidRPr="008E596E" w:rsidRDefault="008E596E">
      <w:pPr>
        <w:autoSpaceDE w:val="0"/>
        <w:autoSpaceDN w:val="0"/>
        <w:spacing w:before="72" w:after="0" w:line="271" w:lineRule="auto"/>
        <w:ind w:right="288"/>
      </w:pPr>
      <w:r w:rsidRPr="008E596E">
        <w:rPr>
          <w:rFonts w:ascii="Times New Roman" w:eastAsia="Times New Roman" w:hAnsi="Times New Roman"/>
          <w:color w:val="000000"/>
          <w:sz w:val="24"/>
        </w:rPr>
        <w:t xml:space="preserve">Потешка — игровой народный фольклор. Загадки — средство воспитания живости ума, </w:t>
      </w:r>
      <w:r w:rsidRPr="008E596E">
        <w:br/>
      </w:r>
      <w:r w:rsidRPr="008E596E">
        <w:rPr>
          <w:rFonts w:ascii="Times New Roman" w:eastAsia="Times New Roman" w:hAnsi="Times New Roman"/>
          <w:color w:val="000000"/>
          <w:sz w:val="24"/>
        </w:rPr>
        <w:t>сообразительности. Пословицы — проявление народной мудрости, средство воспитания понимания жизненных правил.</w:t>
      </w:r>
    </w:p>
    <w:p w:rsidR="00120AE6" w:rsidRPr="008E596E" w:rsidRDefault="008E596E">
      <w:pPr>
        <w:tabs>
          <w:tab w:val="left" w:pos="180"/>
        </w:tabs>
        <w:autoSpaceDE w:val="0"/>
        <w:autoSpaceDN w:val="0"/>
        <w:spacing w:before="190" w:after="0" w:line="281" w:lineRule="auto"/>
        <w:ind w:right="144"/>
      </w:pPr>
      <w:r w:rsidRPr="008E596E">
        <w:tab/>
      </w:r>
      <w:r w:rsidRPr="008E596E">
        <w:rPr>
          <w:rFonts w:ascii="Times New Roman" w:eastAsia="Times New Roman" w:hAnsi="Times New Roman"/>
          <w:i/>
          <w:color w:val="000000"/>
          <w:sz w:val="24"/>
        </w:rPr>
        <w:t>Произведения о братьях наших меньших</w:t>
      </w:r>
      <w:r w:rsidRPr="008E596E">
        <w:rPr>
          <w:rFonts w:ascii="Times New Roman" w:eastAsia="Times New Roman" w:hAnsi="Times New Roman"/>
          <w:color w:val="000000"/>
          <w:sz w:val="24"/>
        </w:rPr>
        <w:t xml:space="preserve"> (трёх-четырёх авторов по выбору). Животные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w:t>
      </w:r>
      <w:r w:rsidRPr="008E596E">
        <w:tab/>
      </w:r>
      <w:r w:rsidRPr="008E596E">
        <w:rPr>
          <w:rFonts w:ascii="Times New Roman" w:eastAsia="Times New Roman" w:hAnsi="Times New Roman"/>
          <w:color w:val="000000"/>
          <w:sz w:val="24"/>
        </w:rPr>
        <w:t>нравственно-этических понятий: любовь и забота о животных.</w:t>
      </w:r>
    </w:p>
    <w:p w:rsidR="00120AE6" w:rsidRPr="008E596E" w:rsidRDefault="008E596E">
      <w:pPr>
        <w:tabs>
          <w:tab w:val="left" w:pos="180"/>
        </w:tabs>
        <w:autoSpaceDE w:val="0"/>
        <w:autoSpaceDN w:val="0"/>
        <w:spacing w:before="190" w:after="0" w:line="262" w:lineRule="auto"/>
        <w:ind w:right="144"/>
      </w:pPr>
      <w:r w:rsidRPr="008E596E">
        <w:tab/>
      </w:r>
      <w:r w:rsidRPr="008E596E">
        <w:rPr>
          <w:rFonts w:ascii="Times New Roman" w:eastAsia="Times New Roman" w:hAnsi="Times New Roman"/>
          <w:i/>
          <w:color w:val="000000"/>
          <w:sz w:val="24"/>
        </w:rPr>
        <w:t>Произведения о маме.</w:t>
      </w:r>
      <w:r w:rsidRPr="008E596E">
        <w:rPr>
          <w:rFonts w:ascii="Times New Roman" w:eastAsia="Times New Roman" w:hAnsi="Times New Roman"/>
          <w:color w:val="000000"/>
          <w:sz w:val="24"/>
        </w:rPr>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w:t>
      </w:r>
    </w:p>
    <w:p w:rsidR="00120AE6" w:rsidRPr="008E596E" w:rsidRDefault="008E596E">
      <w:pPr>
        <w:autoSpaceDE w:val="0"/>
        <w:autoSpaceDN w:val="0"/>
        <w:spacing w:before="70" w:after="0" w:line="271" w:lineRule="auto"/>
      </w:pPr>
      <w:r w:rsidRPr="008E596E">
        <w:rPr>
          <w:rFonts w:ascii="Times New Roman" w:eastAsia="Times New Roman" w:hAnsi="Times New Roman"/>
          <w:color w:val="000000"/>
          <w:sz w:val="24"/>
        </w:rPr>
        <w:lastRenderedPageBreak/>
        <w:t>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20AE6" w:rsidRPr="008E596E" w:rsidRDefault="008E596E">
      <w:pPr>
        <w:autoSpaceDE w:val="0"/>
        <w:autoSpaceDN w:val="0"/>
        <w:spacing w:after="0"/>
        <w:ind w:firstLine="180"/>
      </w:pPr>
      <w:r w:rsidRPr="008E596E">
        <w:rPr>
          <w:rFonts w:ascii="Times New Roman" w:eastAsia="Times New Roman" w:hAnsi="Times New Roman"/>
          <w:i/>
          <w:color w:val="000000"/>
          <w:sz w:val="24"/>
        </w:rPr>
        <w:t xml:space="preserve">Фольклорные и авторские произведения о чудесах и фантазии (не менее трёх произведений). </w:t>
      </w:r>
      <w:r w:rsidRPr="008E596E">
        <w:rPr>
          <w:rFonts w:ascii="Times New Roman" w:eastAsia="Times New Roman" w:hAnsi="Times New Roman"/>
          <w:color w:val="000000"/>
          <w:sz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20AE6" w:rsidRPr="008E596E" w:rsidRDefault="008E596E">
      <w:pPr>
        <w:autoSpaceDE w:val="0"/>
        <w:autoSpaceDN w:val="0"/>
        <w:spacing w:before="190" w:after="0" w:line="271" w:lineRule="auto"/>
        <w:ind w:right="288" w:firstLine="180"/>
      </w:pPr>
      <w:r w:rsidRPr="008E596E">
        <w:rPr>
          <w:rFonts w:ascii="Times New Roman" w:eastAsia="Times New Roman" w:hAnsi="Times New Roman"/>
          <w:i/>
          <w:color w:val="000000"/>
          <w:sz w:val="24"/>
        </w:rPr>
        <w:t>Библиографическая культура</w:t>
      </w:r>
      <w:r w:rsidRPr="008E596E">
        <w:rPr>
          <w:rFonts w:ascii="Times New Roman" w:eastAsia="Times New Roman" w:hAnsi="Times New Roman"/>
          <w:color w:val="000000"/>
          <w:sz w:val="24"/>
        </w:rPr>
        <w:t xml:space="preserve"> (работа с детской книгой). Представление о том, что книга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20AE6" w:rsidRPr="008E596E" w:rsidRDefault="00120AE6">
      <w:pPr>
        <w:autoSpaceDE w:val="0"/>
        <w:autoSpaceDN w:val="0"/>
        <w:spacing w:after="78" w:line="220" w:lineRule="exact"/>
      </w:pPr>
    </w:p>
    <w:p w:rsidR="00120AE6" w:rsidRPr="008E596E" w:rsidRDefault="008E596E">
      <w:pPr>
        <w:autoSpaceDE w:val="0"/>
        <w:autoSpaceDN w:val="0"/>
        <w:spacing w:after="0" w:line="230" w:lineRule="auto"/>
      </w:pPr>
      <w:r w:rsidRPr="008E596E">
        <w:rPr>
          <w:rFonts w:ascii="Times New Roman" w:eastAsia="Times New Roman" w:hAnsi="Times New Roman"/>
          <w:b/>
          <w:color w:val="000000"/>
          <w:sz w:val="24"/>
        </w:rPr>
        <w:t>ПЛАНИРУЕМЫЕ ОБРАЗОВАТЕЛЬНЫЕ РЕЗУЛЬТАТЫ</w:t>
      </w:r>
    </w:p>
    <w:p w:rsidR="00120AE6" w:rsidRPr="008E596E" w:rsidRDefault="008E596E">
      <w:pPr>
        <w:tabs>
          <w:tab w:val="left" w:pos="180"/>
        </w:tabs>
        <w:autoSpaceDE w:val="0"/>
        <w:autoSpaceDN w:val="0"/>
        <w:spacing w:before="346" w:after="0" w:line="262" w:lineRule="auto"/>
        <w:ind w:right="144"/>
      </w:pPr>
      <w:r w:rsidRPr="008E596E">
        <w:tab/>
      </w:r>
      <w:r w:rsidRPr="008E596E">
        <w:rPr>
          <w:rFonts w:ascii="Times New Roman" w:eastAsia="Times New Roman" w:hAnsi="Times New Roman"/>
          <w:color w:val="000000"/>
          <w:sz w:val="24"/>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rsidR="00120AE6" w:rsidRPr="008E596E" w:rsidRDefault="008E596E">
      <w:pPr>
        <w:autoSpaceDE w:val="0"/>
        <w:autoSpaceDN w:val="0"/>
        <w:spacing w:before="262" w:after="0" w:line="230" w:lineRule="auto"/>
      </w:pPr>
      <w:r w:rsidRPr="008E596E">
        <w:rPr>
          <w:rFonts w:ascii="Times New Roman" w:eastAsia="Times New Roman" w:hAnsi="Times New Roman"/>
          <w:b/>
          <w:color w:val="000000"/>
          <w:sz w:val="24"/>
        </w:rPr>
        <w:t>ЛИЧНОСТНЫЕ РЕЗУЛЬТАТЫ</w:t>
      </w:r>
    </w:p>
    <w:p w:rsidR="00120AE6" w:rsidRPr="008E596E" w:rsidRDefault="008E596E">
      <w:pPr>
        <w:autoSpaceDE w:val="0"/>
        <w:autoSpaceDN w:val="0"/>
        <w:spacing w:before="166" w:after="0" w:line="286" w:lineRule="auto"/>
        <w:ind w:firstLine="180"/>
      </w:pPr>
      <w:r w:rsidRPr="008E596E">
        <w:rPr>
          <w:rFonts w:ascii="Times New Roman" w:eastAsia="Times New Roman" w:hAnsi="Times New Roman"/>
          <w:color w:val="000000"/>
          <w:sz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20AE6" w:rsidRPr="008E596E" w:rsidRDefault="008E596E">
      <w:pPr>
        <w:autoSpaceDE w:val="0"/>
        <w:autoSpaceDN w:val="0"/>
        <w:spacing w:before="190" w:after="0" w:line="230" w:lineRule="auto"/>
        <w:ind w:left="180"/>
      </w:pPr>
      <w:r w:rsidRPr="008E596E">
        <w:rPr>
          <w:rFonts w:ascii="Times New Roman" w:eastAsia="Times New Roman" w:hAnsi="Times New Roman"/>
          <w:b/>
          <w:color w:val="000000"/>
          <w:sz w:val="24"/>
        </w:rPr>
        <w:t>Гражданско-патриотическое воспитание:</w:t>
      </w:r>
    </w:p>
    <w:p w:rsidR="00120AE6" w:rsidRPr="008E596E" w:rsidRDefault="008E596E">
      <w:pPr>
        <w:autoSpaceDE w:val="0"/>
        <w:autoSpaceDN w:val="0"/>
        <w:spacing w:before="178" w:after="0" w:line="271" w:lineRule="auto"/>
        <w:ind w:left="420" w:right="432"/>
      </w:pPr>
      <w:r w:rsidRPr="008E596E">
        <w:rPr>
          <w:rFonts w:ascii="Times New Roman" w:eastAsia="Times New Roman" w:hAnsi="Times New Roman"/>
          <w:color w:val="000000"/>
          <w:sz w:val="24"/>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20AE6" w:rsidRPr="008E596E" w:rsidRDefault="008E596E">
      <w:pPr>
        <w:autoSpaceDE w:val="0"/>
        <w:autoSpaceDN w:val="0"/>
        <w:spacing w:before="190" w:after="0"/>
        <w:ind w:left="420" w:right="144"/>
      </w:pPr>
      <w:r w:rsidRPr="008E596E">
        <w:rPr>
          <w:rFonts w:ascii="Times New Roman" w:eastAsia="Times New Roman" w:hAnsi="Times New Roman"/>
          <w:color w:val="000000"/>
          <w:sz w:val="24"/>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20AE6" w:rsidRPr="008E596E" w:rsidRDefault="008E596E">
      <w:pPr>
        <w:autoSpaceDE w:val="0"/>
        <w:autoSpaceDN w:val="0"/>
        <w:spacing w:before="190" w:after="0" w:line="271" w:lineRule="auto"/>
        <w:ind w:left="420" w:right="288"/>
      </w:pPr>
      <w:r w:rsidRPr="008E596E">
        <w:rPr>
          <w:rFonts w:ascii="Times New Roman" w:eastAsia="Times New Roman" w:hAnsi="Times New Roman"/>
          <w:color w:val="000000"/>
          <w:sz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20AE6" w:rsidRPr="008E596E" w:rsidRDefault="008E596E">
      <w:pPr>
        <w:autoSpaceDE w:val="0"/>
        <w:autoSpaceDN w:val="0"/>
        <w:spacing w:before="178" w:after="0" w:line="230" w:lineRule="auto"/>
        <w:ind w:left="180"/>
      </w:pPr>
      <w:r w:rsidRPr="008E596E">
        <w:rPr>
          <w:rFonts w:ascii="Times New Roman" w:eastAsia="Times New Roman" w:hAnsi="Times New Roman"/>
          <w:b/>
          <w:color w:val="000000"/>
          <w:sz w:val="24"/>
        </w:rPr>
        <w:t>Духовно-нравственное воспитание:</w:t>
      </w:r>
    </w:p>
    <w:p w:rsidR="00120AE6" w:rsidRPr="008E596E" w:rsidRDefault="008E596E">
      <w:pPr>
        <w:autoSpaceDE w:val="0"/>
        <w:autoSpaceDN w:val="0"/>
        <w:spacing w:before="178" w:after="0"/>
        <w:ind w:left="420" w:right="720"/>
      </w:pPr>
      <w:r w:rsidRPr="008E596E">
        <w:rPr>
          <w:rFonts w:ascii="Times New Roman" w:eastAsia="Times New Roman" w:hAnsi="Times New Roman"/>
          <w:color w:val="000000"/>
          <w:sz w:val="24"/>
        </w:rPr>
        <w:t xml:space="preserve">—  освоение опыта человеческих взаимоотношений, признаки индивидуальности каждого человека, проявление сопереживания, уважения, любви, </w:t>
      </w:r>
      <w:r w:rsidRPr="008E596E">
        <w:rPr>
          <w:rFonts w:ascii="Times New Roman" w:eastAsia="Times New Roman" w:hAnsi="Times New Roman"/>
          <w:color w:val="000000"/>
          <w:sz w:val="24"/>
        </w:rPr>
        <w:lastRenderedPageBreak/>
        <w:t>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20AE6" w:rsidRPr="008E596E" w:rsidRDefault="008E596E">
      <w:pPr>
        <w:autoSpaceDE w:val="0"/>
        <w:autoSpaceDN w:val="0"/>
        <w:spacing w:before="240" w:after="0" w:line="262" w:lineRule="auto"/>
        <w:ind w:left="420" w:right="432"/>
      </w:pPr>
      <w:r w:rsidRPr="008E596E">
        <w:rPr>
          <w:rFonts w:ascii="Times New Roman" w:eastAsia="Times New Roman" w:hAnsi="Times New Roman"/>
          <w:color w:val="000000"/>
          <w:sz w:val="24"/>
        </w:rPr>
        <w:t>—  осознание этических понятий, оценка поведения и поступков персонажей художественных произведений в ситуации нравственного выбора;</w:t>
      </w:r>
    </w:p>
    <w:p w:rsidR="00120AE6" w:rsidRPr="008E596E" w:rsidRDefault="008E596E">
      <w:pPr>
        <w:autoSpaceDE w:val="0"/>
        <w:autoSpaceDN w:val="0"/>
        <w:spacing w:before="190" w:after="0" w:line="262" w:lineRule="auto"/>
        <w:ind w:left="420" w:right="864"/>
      </w:pPr>
      <w:r w:rsidRPr="008E596E">
        <w:rPr>
          <w:rFonts w:ascii="Times New Roman" w:eastAsia="Times New Roman" w:hAnsi="Times New Roman"/>
          <w:color w:val="000000"/>
          <w:sz w:val="24"/>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20AE6" w:rsidRPr="008E596E" w:rsidRDefault="008E596E">
      <w:pPr>
        <w:autoSpaceDE w:val="0"/>
        <w:autoSpaceDN w:val="0"/>
        <w:spacing w:before="190" w:after="0" w:line="262" w:lineRule="auto"/>
        <w:ind w:left="420" w:right="144"/>
      </w:pPr>
      <w:r w:rsidRPr="008E596E">
        <w:rPr>
          <w:rFonts w:ascii="Times New Roman" w:eastAsia="Times New Roman" w:hAnsi="Times New Roman"/>
          <w:color w:val="000000"/>
          <w:sz w:val="24"/>
        </w:rPr>
        <w:t xml:space="preserve">—  неприятие любых форм поведения, направленных на причинение физического и морального вреда другим людям </w:t>
      </w:r>
    </w:p>
    <w:p w:rsidR="00120AE6" w:rsidRPr="008E596E" w:rsidRDefault="008E596E">
      <w:pPr>
        <w:autoSpaceDE w:val="0"/>
        <w:autoSpaceDN w:val="0"/>
        <w:spacing w:before="178" w:after="0" w:line="230" w:lineRule="auto"/>
        <w:ind w:left="180"/>
      </w:pPr>
      <w:r w:rsidRPr="008E596E">
        <w:rPr>
          <w:rFonts w:ascii="Times New Roman" w:eastAsia="Times New Roman" w:hAnsi="Times New Roman"/>
          <w:b/>
          <w:color w:val="000000"/>
          <w:sz w:val="24"/>
        </w:rPr>
        <w:t>Эстетическое воспитание:</w:t>
      </w:r>
    </w:p>
    <w:p w:rsidR="00120AE6" w:rsidRPr="008E596E" w:rsidRDefault="008E596E">
      <w:pPr>
        <w:autoSpaceDE w:val="0"/>
        <w:autoSpaceDN w:val="0"/>
        <w:spacing w:before="178" w:after="0"/>
        <w:ind w:left="420" w:right="288"/>
      </w:pPr>
      <w:r w:rsidRPr="008E596E">
        <w:rPr>
          <w:rFonts w:ascii="Times New Roman" w:eastAsia="Times New Roman" w:hAnsi="Times New Roman"/>
          <w:color w:val="000000"/>
          <w:sz w:val="24"/>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20AE6" w:rsidRPr="008E596E" w:rsidRDefault="008E596E" w:rsidP="008E596E">
      <w:pPr>
        <w:autoSpaceDE w:val="0"/>
        <w:autoSpaceDN w:val="0"/>
        <w:spacing w:before="190" w:after="0" w:line="230" w:lineRule="auto"/>
        <w:ind w:left="420"/>
      </w:pPr>
      <w:r w:rsidRPr="008E596E">
        <w:rPr>
          <w:rFonts w:ascii="Times New Roman" w:eastAsia="Times New Roman" w:hAnsi="Times New Roman"/>
          <w:color w:val="000000"/>
          <w:sz w:val="24"/>
        </w:rPr>
        <w:t>—  приобретение  эстетического  опыта  слушания,  чтения и эмоционально-эстетической оценки</w:t>
      </w:r>
    </w:p>
    <w:p w:rsidR="00120AE6" w:rsidRPr="008E596E" w:rsidRDefault="008E596E">
      <w:pPr>
        <w:autoSpaceDE w:val="0"/>
        <w:autoSpaceDN w:val="0"/>
        <w:spacing w:after="0" w:line="230" w:lineRule="auto"/>
        <w:ind w:left="420"/>
      </w:pPr>
      <w:r w:rsidRPr="008E596E">
        <w:rPr>
          <w:rFonts w:ascii="Times New Roman" w:eastAsia="Times New Roman" w:hAnsi="Times New Roman"/>
          <w:color w:val="000000"/>
          <w:sz w:val="24"/>
        </w:rPr>
        <w:t>произведений фольклора и художественной литературы;</w:t>
      </w:r>
    </w:p>
    <w:p w:rsidR="00120AE6" w:rsidRPr="008E596E" w:rsidRDefault="008E596E">
      <w:pPr>
        <w:autoSpaceDE w:val="0"/>
        <w:autoSpaceDN w:val="0"/>
        <w:spacing w:before="190" w:after="0" w:line="262" w:lineRule="auto"/>
        <w:ind w:left="420" w:right="864"/>
      </w:pPr>
      <w:r w:rsidRPr="008E596E">
        <w:rPr>
          <w:rFonts w:ascii="Times New Roman" w:eastAsia="Times New Roman" w:hAnsi="Times New Roman"/>
          <w:color w:val="000000"/>
          <w:sz w:val="24"/>
        </w:rPr>
        <w:t>—  понимание образного языка художественных произведений, выразительных средств, создающих художественный образ.</w:t>
      </w:r>
    </w:p>
    <w:p w:rsidR="00120AE6" w:rsidRPr="008E596E" w:rsidRDefault="008E596E">
      <w:pPr>
        <w:autoSpaceDE w:val="0"/>
        <w:autoSpaceDN w:val="0"/>
        <w:spacing w:before="178" w:after="0" w:line="230" w:lineRule="auto"/>
        <w:ind w:left="180"/>
      </w:pPr>
      <w:r w:rsidRPr="008E596E">
        <w:rPr>
          <w:rFonts w:ascii="Times New Roman" w:eastAsia="Times New Roman" w:hAnsi="Times New Roman"/>
          <w:b/>
          <w:color w:val="000000"/>
          <w:sz w:val="24"/>
        </w:rPr>
        <w:t>Физическое воспитание, формирование культуры здоровья эмоционального благополучия:</w:t>
      </w:r>
    </w:p>
    <w:p w:rsidR="00120AE6" w:rsidRPr="008E596E" w:rsidRDefault="008E596E">
      <w:pPr>
        <w:autoSpaceDE w:val="0"/>
        <w:autoSpaceDN w:val="0"/>
        <w:spacing w:before="178" w:after="0" w:line="262" w:lineRule="auto"/>
        <w:ind w:left="420" w:right="432"/>
      </w:pPr>
      <w:r w:rsidRPr="008E596E">
        <w:rPr>
          <w:rFonts w:ascii="Times New Roman" w:eastAsia="Times New Roman" w:hAnsi="Times New Roman"/>
          <w:color w:val="000000"/>
          <w:sz w:val="24"/>
        </w:rPr>
        <w:t>—  соблюдение правил  здорового  и  безопасного  (для  себя и других людей) образа жизни в окружающей среде (в том числе информационной);</w:t>
      </w:r>
    </w:p>
    <w:p w:rsidR="00120AE6" w:rsidRPr="008E596E" w:rsidRDefault="008E596E">
      <w:pPr>
        <w:autoSpaceDE w:val="0"/>
        <w:autoSpaceDN w:val="0"/>
        <w:spacing w:before="190" w:after="0" w:line="230" w:lineRule="auto"/>
        <w:ind w:left="420"/>
      </w:pPr>
      <w:r w:rsidRPr="008E596E">
        <w:rPr>
          <w:rFonts w:ascii="Times New Roman" w:eastAsia="Times New Roman" w:hAnsi="Times New Roman"/>
          <w:color w:val="000000"/>
          <w:sz w:val="24"/>
        </w:rPr>
        <w:t>—  бережное отношение к физическому и психическому здоровью.</w:t>
      </w:r>
    </w:p>
    <w:p w:rsidR="00120AE6" w:rsidRPr="008E596E" w:rsidRDefault="008E596E">
      <w:pPr>
        <w:autoSpaceDE w:val="0"/>
        <w:autoSpaceDN w:val="0"/>
        <w:spacing w:before="178" w:after="0" w:line="230" w:lineRule="auto"/>
        <w:ind w:left="180"/>
      </w:pPr>
      <w:r w:rsidRPr="008E596E">
        <w:rPr>
          <w:rFonts w:ascii="Times New Roman" w:eastAsia="Times New Roman" w:hAnsi="Times New Roman"/>
          <w:b/>
          <w:color w:val="000000"/>
          <w:sz w:val="24"/>
        </w:rPr>
        <w:t>Трудовое воспитание:</w:t>
      </w:r>
    </w:p>
    <w:p w:rsidR="00120AE6" w:rsidRPr="008E596E" w:rsidRDefault="008E596E">
      <w:pPr>
        <w:autoSpaceDE w:val="0"/>
        <w:autoSpaceDN w:val="0"/>
        <w:spacing w:before="180" w:after="0" w:line="271" w:lineRule="auto"/>
        <w:ind w:left="420" w:right="720"/>
      </w:pPr>
      <w:r w:rsidRPr="008E596E">
        <w:rPr>
          <w:rFonts w:ascii="Times New Roman" w:eastAsia="Times New Roman" w:hAnsi="Times New Roman"/>
          <w:color w:val="000000"/>
          <w:sz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20AE6" w:rsidRPr="008E596E" w:rsidRDefault="008E596E">
      <w:pPr>
        <w:autoSpaceDE w:val="0"/>
        <w:autoSpaceDN w:val="0"/>
        <w:spacing w:before="178" w:after="0" w:line="230" w:lineRule="auto"/>
        <w:ind w:left="180"/>
      </w:pPr>
      <w:r w:rsidRPr="008E596E">
        <w:rPr>
          <w:rFonts w:ascii="Times New Roman" w:eastAsia="Times New Roman" w:hAnsi="Times New Roman"/>
          <w:b/>
          <w:color w:val="000000"/>
          <w:sz w:val="24"/>
        </w:rPr>
        <w:t>Экологическое воспитание:</w:t>
      </w:r>
    </w:p>
    <w:p w:rsidR="00120AE6" w:rsidRPr="008E596E" w:rsidRDefault="008E596E">
      <w:pPr>
        <w:autoSpaceDE w:val="0"/>
        <w:autoSpaceDN w:val="0"/>
        <w:spacing w:before="178" w:after="0" w:line="262" w:lineRule="auto"/>
        <w:ind w:left="420" w:right="144"/>
      </w:pPr>
      <w:r w:rsidRPr="008E596E">
        <w:rPr>
          <w:rFonts w:ascii="Times New Roman" w:eastAsia="Times New Roman" w:hAnsi="Times New Roman"/>
          <w:color w:val="000000"/>
          <w:sz w:val="24"/>
        </w:rPr>
        <w:t>—  бережное отношение к природе, осознание проблем взаимоотношений человека и животных, отражённых в литературных произведениях;</w:t>
      </w:r>
    </w:p>
    <w:p w:rsidR="00120AE6" w:rsidRPr="008E596E" w:rsidRDefault="008E596E">
      <w:pPr>
        <w:autoSpaceDE w:val="0"/>
        <w:autoSpaceDN w:val="0"/>
        <w:spacing w:before="190" w:after="0" w:line="230" w:lineRule="auto"/>
        <w:ind w:left="420"/>
      </w:pPr>
      <w:r w:rsidRPr="008E596E">
        <w:rPr>
          <w:rFonts w:ascii="Times New Roman" w:eastAsia="Times New Roman" w:hAnsi="Times New Roman"/>
          <w:color w:val="000000"/>
          <w:sz w:val="24"/>
        </w:rPr>
        <w:t>—  неприятие действий, приносящих ей вред.</w:t>
      </w:r>
    </w:p>
    <w:p w:rsidR="00120AE6" w:rsidRPr="008E596E" w:rsidRDefault="008E596E">
      <w:pPr>
        <w:autoSpaceDE w:val="0"/>
        <w:autoSpaceDN w:val="0"/>
        <w:spacing w:before="178" w:after="0" w:line="230" w:lineRule="auto"/>
        <w:ind w:left="180"/>
      </w:pPr>
      <w:r w:rsidRPr="008E596E">
        <w:rPr>
          <w:rFonts w:ascii="Times New Roman" w:eastAsia="Times New Roman" w:hAnsi="Times New Roman"/>
          <w:b/>
          <w:color w:val="000000"/>
          <w:sz w:val="24"/>
        </w:rPr>
        <w:t>Ценности научного познания:</w:t>
      </w:r>
    </w:p>
    <w:p w:rsidR="00120AE6" w:rsidRPr="008E596E" w:rsidRDefault="008E596E">
      <w:pPr>
        <w:autoSpaceDE w:val="0"/>
        <w:autoSpaceDN w:val="0"/>
        <w:spacing w:before="178" w:after="0" w:line="271" w:lineRule="auto"/>
        <w:ind w:left="420" w:right="432"/>
      </w:pPr>
      <w:r w:rsidRPr="008E596E">
        <w:rPr>
          <w:rFonts w:ascii="Times New Roman" w:eastAsia="Times New Roman" w:hAnsi="Times New Roman"/>
          <w:color w:val="000000"/>
          <w:sz w:val="24"/>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20AE6" w:rsidRPr="008E596E" w:rsidRDefault="008E596E">
      <w:pPr>
        <w:autoSpaceDE w:val="0"/>
        <w:autoSpaceDN w:val="0"/>
        <w:spacing w:before="190" w:after="0" w:line="230" w:lineRule="auto"/>
        <w:ind w:left="420"/>
      </w:pPr>
      <w:r w:rsidRPr="008E596E">
        <w:rPr>
          <w:rFonts w:ascii="Times New Roman" w:eastAsia="Times New Roman" w:hAnsi="Times New Roman"/>
          <w:color w:val="000000"/>
          <w:sz w:val="24"/>
        </w:rPr>
        <w:t>—  овладение смысловым чтением для решения различного уровня учебных и жизненных задач;</w:t>
      </w:r>
    </w:p>
    <w:p w:rsidR="00120AE6" w:rsidRPr="008E596E" w:rsidRDefault="008E596E">
      <w:pPr>
        <w:autoSpaceDE w:val="0"/>
        <w:autoSpaceDN w:val="0"/>
        <w:spacing w:before="190" w:after="0"/>
        <w:ind w:left="420"/>
      </w:pPr>
      <w:r w:rsidRPr="008E596E">
        <w:rPr>
          <w:rFonts w:ascii="Times New Roman" w:eastAsia="Times New Roman" w:hAnsi="Times New Roman"/>
          <w:color w:val="000000"/>
          <w:sz w:val="24"/>
        </w:rPr>
        <w:lastRenderedPageBreak/>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20AE6" w:rsidRPr="008E596E" w:rsidRDefault="008E596E">
      <w:pPr>
        <w:autoSpaceDE w:val="0"/>
        <w:autoSpaceDN w:val="0"/>
        <w:spacing w:before="322" w:after="0" w:line="230" w:lineRule="auto"/>
      </w:pPr>
      <w:r w:rsidRPr="008E596E">
        <w:rPr>
          <w:rFonts w:ascii="Times New Roman" w:eastAsia="Times New Roman" w:hAnsi="Times New Roman"/>
          <w:b/>
          <w:color w:val="000000"/>
          <w:sz w:val="24"/>
        </w:rPr>
        <w:t>МЕТАПРЕДМЕТНЫЕ РЕЗУЛЬТАТЫ</w:t>
      </w:r>
    </w:p>
    <w:p w:rsidR="00120AE6" w:rsidRPr="008E596E" w:rsidRDefault="008E596E">
      <w:pPr>
        <w:tabs>
          <w:tab w:val="left" w:pos="180"/>
        </w:tabs>
        <w:autoSpaceDE w:val="0"/>
        <w:autoSpaceDN w:val="0"/>
        <w:spacing w:before="166" w:after="0" w:line="262" w:lineRule="auto"/>
        <w:ind w:right="144"/>
      </w:pPr>
      <w:r w:rsidRPr="008E596E">
        <w:tab/>
      </w:r>
      <w:r w:rsidRPr="008E596E">
        <w:rPr>
          <w:rFonts w:ascii="Times New Roman" w:eastAsia="Times New Roman" w:hAnsi="Times New Roman"/>
          <w:color w:val="000000"/>
          <w:sz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20AE6" w:rsidRPr="008E596E" w:rsidRDefault="008E596E">
      <w:pPr>
        <w:autoSpaceDE w:val="0"/>
        <w:autoSpaceDN w:val="0"/>
        <w:spacing w:before="192" w:after="0" w:line="230" w:lineRule="auto"/>
        <w:ind w:left="180"/>
      </w:pPr>
      <w:r w:rsidRPr="008E596E">
        <w:rPr>
          <w:rFonts w:ascii="Times New Roman" w:eastAsia="Times New Roman" w:hAnsi="Times New Roman"/>
          <w:i/>
          <w:color w:val="000000"/>
          <w:sz w:val="24"/>
        </w:rPr>
        <w:t>базовые логические действия:</w:t>
      </w:r>
    </w:p>
    <w:p w:rsidR="00120AE6" w:rsidRPr="008E596E" w:rsidRDefault="008E596E">
      <w:pPr>
        <w:autoSpaceDE w:val="0"/>
        <w:autoSpaceDN w:val="0"/>
        <w:spacing w:before="178" w:after="0" w:line="262" w:lineRule="auto"/>
        <w:ind w:left="420" w:right="144"/>
      </w:pPr>
      <w:r w:rsidRPr="008E596E">
        <w:rPr>
          <w:rFonts w:ascii="Times New Roman" w:eastAsia="Times New Roman" w:hAnsi="Times New Roman"/>
          <w:color w:val="000000"/>
          <w:sz w:val="24"/>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20AE6" w:rsidRPr="008E596E" w:rsidRDefault="008E596E">
      <w:pPr>
        <w:autoSpaceDE w:val="0"/>
        <w:autoSpaceDN w:val="0"/>
        <w:spacing w:before="190" w:after="0" w:line="230" w:lineRule="auto"/>
        <w:ind w:left="420"/>
      </w:pPr>
      <w:r w:rsidRPr="008E596E">
        <w:rPr>
          <w:rFonts w:ascii="Times New Roman" w:eastAsia="Times New Roman" w:hAnsi="Times New Roman"/>
          <w:color w:val="000000"/>
          <w:sz w:val="24"/>
        </w:rPr>
        <w:t>—  объединять произведения по жанру, авторской принадлежности;</w:t>
      </w:r>
    </w:p>
    <w:p w:rsidR="00120AE6" w:rsidRPr="008E596E" w:rsidRDefault="008E596E">
      <w:pPr>
        <w:autoSpaceDE w:val="0"/>
        <w:autoSpaceDN w:val="0"/>
        <w:spacing w:before="190" w:after="0" w:line="262" w:lineRule="auto"/>
        <w:ind w:left="420" w:right="288"/>
      </w:pPr>
      <w:r w:rsidRPr="008E596E">
        <w:rPr>
          <w:rFonts w:ascii="Times New Roman" w:eastAsia="Times New Roman" w:hAnsi="Times New Roman"/>
          <w:color w:val="000000"/>
          <w:sz w:val="24"/>
        </w:rPr>
        <w:t>—  определять существенный признак для классификации, классифицировать произведения по темам, жанрам и видам;</w:t>
      </w:r>
    </w:p>
    <w:p w:rsidR="00120AE6" w:rsidRPr="008E596E" w:rsidRDefault="008E596E">
      <w:pPr>
        <w:autoSpaceDE w:val="0"/>
        <w:autoSpaceDN w:val="0"/>
        <w:spacing w:before="190" w:after="0" w:line="271" w:lineRule="auto"/>
        <w:ind w:left="420"/>
      </w:pPr>
      <w:r w:rsidRPr="008E596E">
        <w:rPr>
          <w:rFonts w:ascii="Times New Roman" w:eastAsia="Times New Roman" w:hAnsi="Times New Roman"/>
          <w:color w:val="000000"/>
          <w:sz w:val="24"/>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8E596E">
        <w:br/>
      </w:r>
      <w:r w:rsidRPr="008E596E">
        <w:rPr>
          <w:rFonts w:ascii="Times New Roman" w:eastAsia="Times New Roman" w:hAnsi="Times New Roman"/>
          <w:color w:val="000000"/>
          <w:sz w:val="24"/>
        </w:rPr>
        <w:t>предложенному алгоритму;</w:t>
      </w:r>
    </w:p>
    <w:p w:rsidR="00120AE6" w:rsidRPr="008E596E" w:rsidRDefault="008E596E">
      <w:pPr>
        <w:autoSpaceDE w:val="0"/>
        <w:autoSpaceDN w:val="0"/>
        <w:spacing w:before="190" w:after="0" w:line="262" w:lineRule="auto"/>
        <w:ind w:left="420" w:right="432"/>
      </w:pPr>
      <w:r w:rsidRPr="008E596E">
        <w:rPr>
          <w:rFonts w:ascii="Times New Roman" w:eastAsia="Times New Roman" w:hAnsi="Times New Roman"/>
          <w:color w:val="000000"/>
          <w:sz w:val="24"/>
        </w:rPr>
        <w:t>—  выявлять недостаток информации для решения учебной (практической) задачи на основе предложенного алгоритма;</w:t>
      </w:r>
    </w:p>
    <w:p w:rsidR="00120AE6" w:rsidRPr="008E596E" w:rsidRDefault="008E596E">
      <w:pPr>
        <w:autoSpaceDE w:val="0"/>
        <w:autoSpaceDN w:val="0"/>
        <w:spacing w:before="190" w:after="0" w:line="230" w:lineRule="auto"/>
        <w:ind w:left="420"/>
      </w:pPr>
      <w:r w:rsidRPr="008E596E">
        <w:rPr>
          <w:rFonts w:ascii="Times New Roman" w:eastAsia="Times New Roman" w:hAnsi="Times New Roman"/>
          <w:color w:val="000000"/>
          <w:sz w:val="24"/>
        </w:rPr>
        <w:t>—  устанавливать причинно-следственные связи в сюжете фольклорного и художественного</w:t>
      </w:r>
    </w:p>
    <w:p w:rsidR="00120AE6" w:rsidRPr="008E596E" w:rsidRDefault="008E596E">
      <w:pPr>
        <w:tabs>
          <w:tab w:val="left" w:pos="420"/>
        </w:tabs>
        <w:autoSpaceDE w:val="0"/>
        <w:autoSpaceDN w:val="0"/>
        <w:spacing w:after="0" w:line="341" w:lineRule="auto"/>
        <w:ind w:left="180"/>
      </w:pPr>
      <w:r w:rsidRPr="008E596E">
        <w:tab/>
      </w:r>
      <w:r w:rsidRPr="008E596E">
        <w:rPr>
          <w:rFonts w:ascii="Times New Roman" w:eastAsia="Times New Roman" w:hAnsi="Times New Roman"/>
          <w:color w:val="000000"/>
          <w:sz w:val="24"/>
        </w:rPr>
        <w:t xml:space="preserve">текста, при составлении плана, пересказе текста, характеристике поступков героев; </w:t>
      </w:r>
      <w:r w:rsidRPr="008E596E">
        <w:br/>
      </w:r>
      <w:r w:rsidRPr="008E596E">
        <w:rPr>
          <w:rFonts w:ascii="Times New Roman" w:eastAsia="Times New Roman" w:hAnsi="Times New Roman"/>
          <w:i/>
          <w:color w:val="000000"/>
          <w:sz w:val="24"/>
        </w:rPr>
        <w:t>базовые исследовательские действия:</w:t>
      </w:r>
      <w:r w:rsidRPr="008E596E">
        <w:br/>
      </w:r>
      <w:r w:rsidRPr="008E596E">
        <w:tab/>
      </w:r>
      <w:r w:rsidRPr="008E596E">
        <w:rPr>
          <w:rFonts w:ascii="Times New Roman" w:eastAsia="Times New Roman" w:hAnsi="Times New Roman"/>
          <w:color w:val="000000"/>
          <w:sz w:val="24"/>
        </w:rPr>
        <w:t xml:space="preserve">—  определять разрыв между реальным и желательным состоянием объекта (ситуации) на основе </w:t>
      </w:r>
      <w:r w:rsidRPr="008E596E">
        <w:tab/>
      </w:r>
      <w:r w:rsidRPr="008E596E">
        <w:rPr>
          <w:rFonts w:ascii="Times New Roman" w:eastAsia="Times New Roman" w:hAnsi="Times New Roman"/>
          <w:color w:val="000000"/>
          <w:sz w:val="24"/>
        </w:rPr>
        <w:t>предложенных учителем вопросов;</w:t>
      </w:r>
      <w:r w:rsidRPr="008E596E">
        <w:br/>
      </w:r>
      <w:r w:rsidRPr="008E596E">
        <w:tab/>
      </w:r>
      <w:r w:rsidRPr="008E596E">
        <w:rPr>
          <w:rFonts w:ascii="Times New Roman" w:eastAsia="Times New Roman" w:hAnsi="Times New Roman"/>
          <w:color w:val="000000"/>
          <w:sz w:val="24"/>
        </w:rPr>
        <w:t>—  формулировать с помощью учителя цель, планировать изменения объекта, ситуации;</w:t>
      </w:r>
      <w:r w:rsidRPr="008E596E">
        <w:tab/>
      </w:r>
      <w:r w:rsidRPr="008E596E">
        <w:rPr>
          <w:rFonts w:ascii="Times New Roman" w:eastAsia="Times New Roman" w:hAnsi="Times New Roman"/>
          <w:color w:val="000000"/>
          <w:sz w:val="24"/>
        </w:rPr>
        <w:t xml:space="preserve">—  сравнивать несколько вариантов решения задачи, выбирать наиболее подходящий (на основе </w:t>
      </w:r>
      <w:r w:rsidRPr="008E596E">
        <w:tab/>
      </w:r>
      <w:r w:rsidRPr="008E596E">
        <w:rPr>
          <w:rFonts w:ascii="Times New Roman" w:eastAsia="Times New Roman" w:hAnsi="Times New Roman"/>
          <w:color w:val="000000"/>
          <w:sz w:val="24"/>
        </w:rPr>
        <w:t>предложенных критериев);</w:t>
      </w:r>
    </w:p>
    <w:p w:rsidR="00120AE6" w:rsidRPr="008E596E" w:rsidRDefault="008E596E">
      <w:pPr>
        <w:tabs>
          <w:tab w:val="left" w:pos="420"/>
        </w:tabs>
        <w:autoSpaceDE w:val="0"/>
        <w:autoSpaceDN w:val="0"/>
        <w:spacing w:before="238" w:after="0" w:line="341" w:lineRule="auto"/>
        <w:ind w:left="180" w:right="144"/>
      </w:pPr>
      <w:r w:rsidRPr="008E596E">
        <w:tab/>
      </w:r>
      <w:r w:rsidRPr="008E596E">
        <w:rPr>
          <w:rFonts w:ascii="Times New Roman" w:eastAsia="Times New Roman" w:hAnsi="Times New Roman"/>
          <w:color w:val="000000"/>
          <w:sz w:val="24"/>
        </w:rPr>
        <w:t xml:space="preserve">—  проводить по предложенному плану опыт, несложное исследование по  установлению </w:t>
      </w:r>
      <w:r w:rsidRPr="008E596E">
        <w:tab/>
      </w:r>
      <w:r w:rsidRPr="008E596E">
        <w:rPr>
          <w:rFonts w:ascii="Times New Roman" w:eastAsia="Times New Roman" w:hAnsi="Times New Roman"/>
          <w:color w:val="000000"/>
          <w:sz w:val="24"/>
        </w:rPr>
        <w:t>особенностей  объекта  изучения и связей между объектами (часть — целое, причина —</w:t>
      </w:r>
      <w:r w:rsidRPr="008E596E">
        <w:tab/>
      </w:r>
      <w:r w:rsidRPr="008E596E">
        <w:rPr>
          <w:rFonts w:ascii="Times New Roman" w:eastAsia="Times New Roman" w:hAnsi="Times New Roman"/>
          <w:color w:val="000000"/>
          <w:sz w:val="24"/>
        </w:rPr>
        <w:t>следствие);</w:t>
      </w:r>
      <w:r w:rsidRPr="008E596E">
        <w:br/>
      </w:r>
      <w:r w:rsidRPr="008E596E">
        <w:tab/>
      </w:r>
      <w:r w:rsidRPr="008E596E">
        <w:rPr>
          <w:rFonts w:ascii="Times New Roman" w:eastAsia="Times New Roman" w:hAnsi="Times New Roman"/>
          <w:color w:val="000000"/>
          <w:sz w:val="24"/>
        </w:rPr>
        <w:t xml:space="preserve">—  формулировать выводы и подкреплять их доказательствами на основе результатов </w:t>
      </w:r>
      <w:r w:rsidRPr="008E596E">
        <w:br/>
      </w:r>
      <w:r w:rsidRPr="008E596E">
        <w:tab/>
      </w:r>
      <w:r w:rsidRPr="008E596E">
        <w:rPr>
          <w:rFonts w:ascii="Times New Roman" w:eastAsia="Times New Roman" w:hAnsi="Times New Roman"/>
          <w:color w:val="000000"/>
          <w:sz w:val="24"/>
        </w:rPr>
        <w:t>проведённого наблюдения (опыта, классификации, сравнения, исследования);</w:t>
      </w:r>
      <w:r w:rsidRPr="008E596E">
        <w:br/>
      </w:r>
      <w:r w:rsidRPr="008E596E">
        <w:tab/>
      </w:r>
      <w:r w:rsidRPr="008E596E">
        <w:rPr>
          <w:rFonts w:ascii="Times New Roman" w:eastAsia="Times New Roman" w:hAnsi="Times New Roman"/>
          <w:color w:val="000000"/>
          <w:sz w:val="24"/>
        </w:rPr>
        <w:t xml:space="preserve">—  прогнозировать возможное развитие  процессов,  событий и их последствия в аналогичных </w:t>
      </w:r>
      <w:r w:rsidRPr="008E596E">
        <w:tab/>
      </w:r>
      <w:r w:rsidRPr="008E596E">
        <w:rPr>
          <w:rFonts w:ascii="Times New Roman" w:eastAsia="Times New Roman" w:hAnsi="Times New Roman"/>
          <w:color w:val="000000"/>
          <w:sz w:val="24"/>
        </w:rPr>
        <w:t xml:space="preserve">или сходных ситуациях; </w:t>
      </w:r>
      <w:r w:rsidRPr="008E596E">
        <w:br/>
      </w:r>
      <w:r w:rsidRPr="008E596E">
        <w:rPr>
          <w:rFonts w:ascii="Times New Roman" w:eastAsia="Times New Roman" w:hAnsi="Times New Roman"/>
          <w:i/>
          <w:color w:val="000000"/>
          <w:sz w:val="24"/>
        </w:rPr>
        <w:t>работа с информацией:</w:t>
      </w:r>
      <w:r w:rsidRPr="008E596E">
        <w:br/>
      </w:r>
      <w:r w:rsidRPr="008E596E">
        <w:tab/>
      </w:r>
      <w:r w:rsidRPr="008E596E">
        <w:rPr>
          <w:rFonts w:ascii="Times New Roman" w:eastAsia="Times New Roman" w:hAnsi="Times New Roman"/>
          <w:color w:val="000000"/>
          <w:sz w:val="24"/>
        </w:rPr>
        <w:t>—  выбирать источник получения информации;</w:t>
      </w:r>
      <w:r w:rsidRPr="008E596E">
        <w:br/>
      </w:r>
      <w:r w:rsidRPr="008E596E">
        <w:lastRenderedPageBreak/>
        <w:tab/>
      </w:r>
      <w:r w:rsidRPr="008E596E">
        <w:rPr>
          <w:rFonts w:ascii="Times New Roman" w:eastAsia="Times New Roman" w:hAnsi="Times New Roman"/>
          <w:color w:val="000000"/>
          <w:sz w:val="24"/>
        </w:rPr>
        <w:t xml:space="preserve">—  согласно заданному алгоритму находить в предложенном источнике информацию, </w:t>
      </w:r>
      <w:r w:rsidRPr="008E596E">
        <w:tab/>
      </w:r>
      <w:r w:rsidRPr="008E596E">
        <w:rPr>
          <w:rFonts w:ascii="Times New Roman" w:eastAsia="Times New Roman" w:hAnsi="Times New Roman"/>
          <w:color w:val="000000"/>
          <w:sz w:val="24"/>
        </w:rPr>
        <w:t>представленную в явном виде;</w:t>
      </w:r>
      <w:r w:rsidRPr="008E596E">
        <w:br/>
      </w:r>
      <w:r w:rsidRPr="008E596E">
        <w:tab/>
      </w:r>
      <w:r w:rsidRPr="008E596E">
        <w:rPr>
          <w:rFonts w:ascii="Times New Roman" w:eastAsia="Times New Roman" w:hAnsi="Times New Roman"/>
          <w:color w:val="000000"/>
          <w:sz w:val="24"/>
        </w:rPr>
        <w:t xml:space="preserve">—  распознавать достоверную и недостоверную информацию самостоятельно или на основании </w:t>
      </w:r>
      <w:r w:rsidRPr="008E596E">
        <w:tab/>
      </w:r>
      <w:r w:rsidRPr="008E596E">
        <w:rPr>
          <w:rFonts w:ascii="Times New Roman" w:eastAsia="Times New Roman" w:hAnsi="Times New Roman"/>
          <w:color w:val="000000"/>
          <w:sz w:val="24"/>
        </w:rPr>
        <w:t>предложенного учителем способа её проверки;</w:t>
      </w:r>
      <w:r w:rsidRPr="008E596E">
        <w:br/>
      </w:r>
      <w:r w:rsidRPr="008E596E">
        <w:tab/>
      </w:r>
      <w:r w:rsidRPr="008E596E">
        <w:rPr>
          <w:rFonts w:ascii="Times New Roman" w:eastAsia="Times New Roman" w:hAnsi="Times New Roman"/>
          <w:color w:val="000000"/>
          <w:sz w:val="24"/>
        </w:rPr>
        <w:t xml:space="preserve">—  соблюдать с помощью взрослых (учителей, родителей (законных представителей) правила </w:t>
      </w:r>
      <w:r w:rsidRPr="008E596E">
        <w:tab/>
      </w:r>
      <w:r w:rsidRPr="008E596E">
        <w:rPr>
          <w:rFonts w:ascii="Times New Roman" w:eastAsia="Times New Roman" w:hAnsi="Times New Roman"/>
          <w:color w:val="000000"/>
          <w:sz w:val="24"/>
        </w:rPr>
        <w:t>информационной безопасности при поиске информации в сети Интернет;</w:t>
      </w:r>
      <w:r w:rsidRPr="008E596E">
        <w:br/>
      </w:r>
      <w:r w:rsidRPr="008E596E">
        <w:tab/>
      </w:r>
      <w:r w:rsidRPr="008E596E">
        <w:rPr>
          <w:rFonts w:ascii="Times New Roman" w:eastAsia="Times New Roman" w:hAnsi="Times New Roman"/>
          <w:color w:val="000000"/>
          <w:sz w:val="24"/>
        </w:rPr>
        <w:t xml:space="preserve">—  анализировать и создавать текстовую, видео, графическую, звуковую информацию в </w:t>
      </w:r>
      <w:r w:rsidRPr="008E596E">
        <w:tab/>
      </w:r>
      <w:r w:rsidRPr="008E596E">
        <w:rPr>
          <w:rFonts w:ascii="Times New Roman" w:eastAsia="Times New Roman" w:hAnsi="Times New Roman"/>
          <w:color w:val="000000"/>
          <w:sz w:val="24"/>
        </w:rPr>
        <w:t>соответствии с учебной задачей;</w:t>
      </w:r>
      <w:r w:rsidRPr="008E596E">
        <w:br/>
      </w:r>
      <w:r w:rsidRPr="008E596E">
        <w:tab/>
      </w:r>
      <w:r w:rsidRPr="008E596E">
        <w:rPr>
          <w:rFonts w:ascii="Times New Roman" w:eastAsia="Times New Roman" w:hAnsi="Times New Roman"/>
          <w:color w:val="000000"/>
          <w:sz w:val="24"/>
        </w:rPr>
        <w:t>—  самостоятельно создавать схемы, таблицы для представления информации.</w:t>
      </w:r>
    </w:p>
    <w:p w:rsidR="00120AE6" w:rsidRPr="008E596E" w:rsidRDefault="008E596E">
      <w:pPr>
        <w:tabs>
          <w:tab w:val="left" w:pos="180"/>
          <w:tab w:val="left" w:pos="420"/>
        </w:tabs>
        <w:autoSpaceDE w:val="0"/>
        <w:autoSpaceDN w:val="0"/>
        <w:spacing w:before="178" w:after="0" w:line="350" w:lineRule="auto"/>
        <w:ind w:right="432"/>
      </w:pPr>
      <w:r w:rsidRPr="008E596E">
        <w:tab/>
      </w:r>
      <w:r w:rsidRPr="008E596E">
        <w:rPr>
          <w:rFonts w:ascii="Times New Roman" w:eastAsia="Times New Roman" w:hAnsi="Times New Roman"/>
          <w:color w:val="000000"/>
          <w:sz w:val="24"/>
        </w:rPr>
        <w:t xml:space="preserve">К концу обучения в начальной школе у обучающегося формируются </w:t>
      </w:r>
      <w:r w:rsidRPr="008E596E">
        <w:rPr>
          <w:rFonts w:ascii="Times New Roman" w:eastAsia="Times New Roman" w:hAnsi="Times New Roman"/>
          <w:b/>
          <w:color w:val="000000"/>
          <w:sz w:val="24"/>
        </w:rPr>
        <w:t xml:space="preserve">коммуникативные </w:t>
      </w:r>
      <w:r w:rsidRPr="008E596E">
        <w:rPr>
          <w:rFonts w:ascii="Times New Roman" w:eastAsia="Times New Roman" w:hAnsi="Times New Roman"/>
          <w:color w:val="000000"/>
          <w:sz w:val="24"/>
        </w:rPr>
        <w:t xml:space="preserve">универсальные учебные действия: </w:t>
      </w:r>
      <w:r w:rsidRPr="008E596E">
        <w:br/>
      </w:r>
      <w:r w:rsidRPr="008E596E">
        <w:tab/>
      </w:r>
      <w:r w:rsidRPr="008E596E">
        <w:rPr>
          <w:rFonts w:ascii="Times New Roman" w:eastAsia="Times New Roman" w:hAnsi="Times New Roman"/>
          <w:i/>
          <w:color w:val="000000"/>
          <w:sz w:val="24"/>
        </w:rPr>
        <w:t>общение</w:t>
      </w:r>
      <w:r w:rsidRPr="008E596E">
        <w:rPr>
          <w:rFonts w:ascii="Times New Roman" w:eastAsia="Times New Roman" w:hAnsi="Times New Roman"/>
          <w:color w:val="000000"/>
          <w:sz w:val="24"/>
        </w:rPr>
        <w:t>:</w:t>
      </w:r>
      <w:r w:rsidRPr="008E596E">
        <w:br/>
      </w:r>
      <w:r w:rsidRPr="008E596E">
        <w:tab/>
      </w:r>
      <w:r w:rsidRPr="008E596E">
        <w:rPr>
          <w:rFonts w:ascii="Times New Roman" w:eastAsia="Times New Roman" w:hAnsi="Times New Roman"/>
          <w:color w:val="000000"/>
          <w:sz w:val="24"/>
        </w:rPr>
        <w:t xml:space="preserve">—  воспринимать и формулировать суждения, выражать эмоции в соответствии с целями и </w:t>
      </w:r>
      <w:r w:rsidRPr="008E596E">
        <w:tab/>
      </w:r>
      <w:r w:rsidRPr="008E596E">
        <w:rPr>
          <w:rFonts w:ascii="Times New Roman" w:eastAsia="Times New Roman" w:hAnsi="Times New Roman"/>
          <w:color w:val="000000"/>
          <w:sz w:val="24"/>
        </w:rPr>
        <w:t>условиями общения в знакомой среде;</w:t>
      </w:r>
      <w:r w:rsidRPr="008E596E">
        <w:br/>
      </w:r>
      <w:r w:rsidRPr="008E596E">
        <w:tab/>
      </w:r>
      <w:r w:rsidRPr="008E596E">
        <w:rPr>
          <w:rFonts w:ascii="Times New Roman" w:eastAsia="Times New Roman" w:hAnsi="Times New Roman"/>
          <w:color w:val="000000"/>
          <w:sz w:val="24"/>
        </w:rPr>
        <w:t xml:space="preserve">—  проявлять уважительное отношение к собеседнику, соблюдать правила ведения диалога и </w:t>
      </w:r>
      <w:r w:rsidRPr="008E596E">
        <w:tab/>
      </w:r>
      <w:r w:rsidRPr="008E596E">
        <w:rPr>
          <w:rFonts w:ascii="Times New Roman" w:eastAsia="Times New Roman" w:hAnsi="Times New Roman"/>
          <w:color w:val="000000"/>
          <w:sz w:val="24"/>
        </w:rPr>
        <w:t>дискуссии;</w:t>
      </w:r>
      <w:r w:rsidRPr="008E596E">
        <w:br/>
      </w:r>
      <w:r w:rsidRPr="008E596E">
        <w:tab/>
      </w:r>
      <w:r w:rsidRPr="008E596E">
        <w:rPr>
          <w:rFonts w:ascii="Times New Roman" w:eastAsia="Times New Roman" w:hAnsi="Times New Roman"/>
          <w:color w:val="000000"/>
          <w:sz w:val="24"/>
        </w:rPr>
        <w:t>—  признавать возможность существования разных точек зрения;</w:t>
      </w:r>
      <w:r w:rsidRPr="008E596E">
        <w:br/>
      </w:r>
      <w:r w:rsidRPr="008E596E">
        <w:tab/>
      </w:r>
      <w:r w:rsidRPr="008E596E">
        <w:rPr>
          <w:rFonts w:ascii="Times New Roman" w:eastAsia="Times New Roman" w:hAnsi="Times New Roman"/>
          <w:color w:val="000000"/>
          <w:sz w:val="24"/>
        </w:rPr>
        <w:t>—  корректно и аргументированно высказывать своё мнение;</w:t>
      </w:r>
      <w:r w:rsidRPr="008E596E">
        <w:br/>
      </w:r>
      <w:r w:rsidRPr="008E596E">
        <w:tab/>
      </w:r>
      <w:r w:rsidRPr="008E596E">
        <w:rPr>
          <w:rFonts w:ascii="Times New Roman" w:eastAsia="Times New Roman" w:hAnsi="Times New Roman"/>
          <w:color w:val="000000"/>
          <w:sz w:val="24"/>
        </w:rPr>
        <w:t>—  строить речевое высказывание в соответствии с поставленной задачей;</w:t>
      </w:r>
      <w:r w:rsidRPr="008E596E">
        <w:br/>
      </w:r>
      <w:r w:rsidRPr="008E596E">
        <w:tab/>
      </w:r>
      <w:r w:rsidRPr="008E596E">
        <w:rPr>
          <w:rFonts w:ascii="Times New Roman" w:eastAsia="Times New Roman" w:hAnsi="Times New Roman"/>
          <w:color w:val="000000"/>
          <w:sz w:val="24"/>
        </w:rPr>
        <w:t>—  создавать устные и письменные тексты (описание, рассуждение, повествование);</w:t>
      </w:r>
      <w:r w:rsidRPr="008E596E">
        <w:tab/>
      </w:r>
      <w:r w:rsidRPr="008E596E">
        <w:rPr>
          <w:rFonts w:ascii="Times New Roman" w:eastAsia="Times New Roman" w:hAnsi="Times New Roman"/>
          <w:color w:val="000000"/>
          <w:sz w:val="24"/>
        </w:rPr>
        <w:t>—  готовить небольшие публичные выступления;</w:t>
      </w:r>
      <w:r w:rsidRPr="008E596E">
        <w:br/>
      </w:r>
      <w:r w:rsidRPr="008E596E">
        <w:tab/>
      </w:r>
      <w:r w:rsidRPr="008E596E">
        <w:rPr>
          <w:rFonts w:ascii="Times New Roman" w:eastAsia="Times New Roman" w:hAnsi="Times New Roman"/>
          <w:color w:val="000000"/>
          <w:sz w:val="24"/>
        </w:rPr>
        <w:t>—  подбирать иллюстративный материал (рисунки, фото, плакаты) к тексту выступления.</w:t>
      </w:r>
    </w:p>
    <w:p w:rsidR="00120AE6" w:rsidRPr="008E596E" w:rsidRDefault="008E596E">
      <w:pPr>
        <w:tabs>
          <w:tab w:val="left" w:pos="180"/>
        </w:tabs>
        <w:autoSpaceDE w:val="0"/>
        <w:autoSpaceDN w:val="0"/>
        <w:spacing w:after="0" w:line="271" w:lineRule="auto"/>
      </w:pPr>
      <w:r w:rsidRPr="008E596E">
        <w:tab/>
      </w:r>
      <w:r w:rsidRPr="008E596E">
        <w:rPr>
          <w:rFonts w:ascii="Times New Roman" w:eastAsia="Times New Roman" w:hAnsi="Times New Roman"/>
          <w:color w:val="000000"/>
          <w:sz w:val="24"/>
        </w:rPr>
        <w:t xml:space="preserve">К концу обучения в начальной школе у обучающегося формируются </w:t>
      </w:r>
      <w:r w:rsidRPr="008E596E">
        <w:rPr>
          <w:rFonts w:ascii="Times New Roman" w:eastAsia="Times New Roman" w:hAnsi="Times New Roman"/>
          <w:b/>
          <w:color w:val="000000"/>
          <w:sz w:val="24"/>
        </w:rPr>
        <w:t>регулятивные</w:t>
      </w:r>
      <w:r w:rsidRPr="008E596E">
        <w:rPr>
          <w:rFonts w:ascii="Times New Roman" w:eastAsia="Times New Roman" w:hAnsi="Times New Roman"/>
          <w:color w:val="000000"/>
          <w:sz w:val="24"/>
        </w:rPr>
        <w:t xml:space="preserve"> универсальные учебные действия: </w:t>
      </w:r>
      <w:r w:rsidRPr="008E596E">
        <w:br/>
      </w:r>
      <w:r w:rsidRPr="008E596E">
        <w:tab/>
      </w:r>
      <w:r w:rsidRPr="008E596E">
        <w:rPr>
          <w:rFonts w:ascii="Times New Roman" w:eastAsia="Times New Roman" w:hAnsi="Times New Roman"/>
          <w:i/>
          <w:color w:val="000000"/>
          <w:sz w:val="24"/>
        </w:rPr>
        <w:t>самоорганизация</w:t>
      </w:r>
      <w:r w:rsidRPr="008E596E">
        <w:rPr>
          <w:rFonts w:ascii="Times New Roman" w:eastAsia="Times New Roman" w:hAnsi="Times New Roman"/>
          <w:color w:val="000000"/>
          <w:sz w:val="24"/>
        </w:rPr>
        <w:t>:</w:t>
      </w:r>
    </w:p>
    <w:p w:rsidR="00120AE6" w:rsidRPr="008E596E" w:rsidRDefault="008E596E">
      <w:pPr>
        <w:autoSpaceDE w:val="0"/>
        <w:autoSpaceDN w:val="0"/>
        <w:spacing w:before="178" w:after="0" w:line="230" w:lineRule="auto"/>
        <w:ind w:left="420"/>
      </w:pPr>
      <w:r w:rsidRPr="008E596E">
        <w:rPr>
          <w:rFonts w:ascii="Times New Roman" w:eastAsia="Times New Roman" w:hAnsi="Times New Roman"/>
          <w:color w:val="000000"/>
          <w:sz w:val="24"/>
        </w:rPr>
        <w:t>—  планировать действия по решению учебной задачи для получения результата;</w:t>
      </w:r>
    </w:p>
    <w:p w:rsidR="00120AE6" w:rsidRPr="008E596E" w:rsidRDefault="008E596E">
      <w:pPr>
        <w:autoSpaceDE w:val="0"/>
        <w:autoSpaceDN w:val="0"/>
        <w:spacing w:before="190" w:after="0" w:line="230" w:lineRule="auto"/>
        <w:ind w:left="420"/>
      </w:pPr>
      <w:r w:rsidRPr="008E596E">
        <w:rPr>
          <w:rFonts w:ascii="Times New Roman" w:eastAsia="Times New Roman" w:hAnsi="Times New Roman"/>
          <w:color w:val="000000"/>
          <w:sz w:val="24"/>
        </w:rPr>
        <w:t>—  выстраивать последовательность выбранных действий;</w:t>
      </w:r>
    </w:p>
    <w:p w:rsidR="00120AE6" w:rsidRPr="008E596E" w:rsidRDefault="008E596E">
      <w:pPr>
        <w:autoSpaceDE w:val="0"/>
        <w:autoSpaceDN w:val="0"/>
        <w:spacing w:before="178" w:after="0" w:line="230" w:lineRule="auto"/>
        <w:ind w:left="180"/>
      </w:pPr>
      <w:r w:rsidRPr="008E596E">
        <w:rPr>
          <w:rFonts w:ascii="Times New Roman" w:eastAsia="Times New Roman" w:hAnsi="Times New Roman"/>
          <w:i/>
          <w:color w:val="000000"/>
          <w:sz w:val="24"/>
        </w:rPr>
        <w:t>самоконтроль</w:t>
      </w:r>
      <w:r w:rsidRPr="008E596E">
        <w:rPr>
          <w:rFonts w:ascii="Times New Roman" w:eastAsia="Times New Roman" w:hAnsi="Times New Roman"/>
          <w:color w:val="000000"/>
          <w:sz w:val="24"/>
        </w:rPr>
        <w:t>:</w:t>
      </w:r>
    </w:p>
    <w:p w:rsidR="00120AE6" w:rsidRPr="008E596E" w:rsidRDefault="008E596E">
      <w:pPr>
        <w:autoSpaceDE w:val="0"/>
        <w:autoSpaceDN w:val="0"/>
        <w:spacing w:before="178" w:after="0" w:line="230" w:lineRule="auto"/>
        <w:ind w:left="420"/>
      </w:pPr>
      <w:r w:rsidRPr="008E596E">
        <w:rPr>
          <w:rFonts w:ascii="Times New Roman" w:eastAsia="Times New Roman" w:hAnsi="Times New Roman"/>
          <w:color w:val="000000"/>
          <w:sz w:val="24"/>
        </w:rPr>
        <w:t>—  устанавливать причины успеха/неудач учебной деятельности;</w:t>
      </w:r>
    </w:p>
    <w:p w:rsidR="00120AE6" w:rsidRPr="008E596E" w:rsidRDefault="008E596E">
      <w:pPr>
        <w:autoSpaceDE w:val="0"/>
        <w:autoSpaceDN w:val="0"/>
        <w:spacing w:before="190" w:after="0" w:line="230" w:lineRule="auto"/>
        <w:ind w:left="420"/>
      </w:pPr>
      <w:r w:rsidRPr="008E596E">
        <w:rPr>
          <w:rFonts w:ascii="Times New Roman" w:eastAsia="Times New Roman" w:hAnsi="Times New Roman"/>
          <w:color w:val="000000"/>
          <w:sz w:val="24"/>
        </w:rPr>
        <w:t>—  корректировать свои учебные действия для преодоления ошибок.</w:t>
      </w:r>
    </w:p>
    <w:p w:rsidR="00120AE6" w:rsidRPr="008E596E" w:rsidRDefault="008E596E">
      <w:pPr>
        <w:autoSpaceDE w:val="0"/>
        <w:autoSpaceDN w:val="0"/>
        <w:spacing w:before="324" w:after="0" w:line="230" w:lineRule="auto"/>
      </w:pPr>
      <w:r w:rsidRPr="008E596E">
        <w:rPr>
          <w:rFonts w:ascii="Times New Roman" w:eastAsia="Times New Roman" w:hAnsi="Times New Roman"/>
          <w:b/>
          <w:color w:val="000000"/>
          <w:sz w:val="24"/>
        </w:rPr>
        <w:t>Совместная деятельность:</w:t>
      </w:r>
    </w:p>
    <w:p w:rsidR="00120AE6" w:rsidRPr="008E596E" w:rsidRDefault="008E596E">
      <w:pPr>
        <w:autoSpaceDE w:val="0"/>
        <w:autoSpaceDN w:val="0"/>
        <w:spacing w:before="228" w:after="0" w:line="271" w:lineRule="auto"/>
        <w:ind w:left="420" w:right="432"/>
      </w:pPr>
      <w:r w:rsidRPr="008E596E">
        <w:rPr>
          <w:rFonts w:ascii="Times New Roman" w:eastAsia="Times New Roman" w:hAnsi="Times New Roman"/>
          <w:color w:val="000000"/>
          <w:sz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20AE6" w:rsidRPr="008E596E" w:rsidRDefault="008E596E">
      <w:pPr>
        <w:autoSpaceDE w:val="0"/>
        <w:autoSpaceDN w:val="0"/>
        <w:spacing w:before="190" w:after="0" w:line="262" w:lineRule="auto"/>
        <w:ind w:left="420" w:right="144"/>
      </w:pPr>
      <w:r w:rsidRPr="008E596E">
        <w:rPr>
          <w:rFonts w:ascii="Times New Roman" w:eastAsia="Times New Roman" w:hAnsi="Times New Roman"/>
          <w:color w:val="000000"/>
          <w:sz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20AE6" w:rsidRPr="008E596E" w:rsidRDefault="008E596E">
      <w:pPr>
        <w:autoSpaceDE w:val="0"/>
        <w:autoSpaceDN w:val="0"/>
        <w:spacing w:before="190" w:after="0" w:line="230" w:lineRule="auto"/>
        <w:ind w:left="420"/>
      </w:pPr>
      <w:r w:rsidRPr="008E596E">
        <w:rPr>
          <w:rFonts w:ascii="Times New Roman" w:eastAsia="Times New Roman" w:hAnsi="Times New Roman"/>
          <w:color w:val="000000"/>
          <w:sz w:val="24"/>
        </w:rPr>
        <w:lastRenderedPageBreak/>
        <w:t>—  проявлять готовность руководить, выполнять поручения, подчиняться;</w:t>
      </w:r>
    </w:p>
    <w:p w:rsidR="00120AE6" w:rsidRPr="008E596E" w:rsidRDefault="008E596E">
      <w:pPr>
        <w:autoSpaceDE w:val="0"/>
        <w:autoSpaceDN w:val="0"/>
        <w:spacing w:before="190" w:after="0" w:line="230" w:lineRule="auto"/>
        <w:ind w:left="420"/>
      </w:pPr>
      <w:r w:rsidRPr="008E596E">
        <w:rPr>
          <w:rFonts w:ascii="Times New Roman" w:eastAsia="Times New Roman" w:hAnsi="Times New Roman"/>
          <w:color w:val="000000"/>
          <w:sz w:val="24"/>
        </w:rPr>
        <w:t>—  ответственно выполнять свою часть работы;</w:t>
      </w:r>
    </w:p>
    <w:p w:rsidR="00120AE6" w:rsidRPr="008E596E" w:rsidRDefault="008E596E">
      <w:pPr>
        <w:autoSpaceDE w:val="0"/>
        <w:autoSpaceDN w:val="0"/>
        <w:spacing w:before="190" w:after="0" w:line="230" w:lineRule="auto"/>
        <w:ind w:left="420"/>
      </w:pPr>
      <w:r w:rsidRPr="008E596E">
        <w:rPr>
          <w:rFonts w:ascii="Times New Roman" w:eastAsia="Times New Roman" w:hAnsi="Times New Roman"/>
          <w:color w:val="000000"/>
          <w:sz w:val="24"/>
        </w:rPr>
        <w:t>—  оценивать свой вклад в общий результат;</w:t>
      </w:r>
    </w:p>
    <w:p w:rsidR="00120AE6" w:rsidRPr="008E596E" w:rsidRDefault="008E596E">
      <w:pPr>
        <w:autoSpaceDE w:val="0"/>
        <w:autoSpaceDN w:val="0"/>
        <w:spacing w:before="190" w:after="0" w:line="230" w:lineRule="auto"/>
        <w:ind w:left="420"/>
      </w:pPr>
      <w:r w:rsidRPr="008E596E">
        <w:rPr>
          <w:rFonts w:ascii="Times New Roman" w:eastAsia="Times New Roman" w:hAnsi="Times New Roman"/>
          <w:color w:val="000000"/>
          <w:sz w:val="24"/>
        </w:rPr>
        <w:t>—  выполнять совместные проектные задания с опорой на предложенные образцы.</w:t>
      </w:r>
    </w:p>
    <w:p w:rsidR="00120AE6" w:rsidRPr="008E596E" w:rsidRDefault="008E596E">
      <w:pPr>
        <w:autoSpaceDE w:val="0"/>
        <w:autoSpaceDN w:val="0"/>
        <w:spacing w:before="322" w:after="0" w:line="230" w:lineRule="auto"/>
      </w:pPr>
      <w:r w:rsidRPr="008E596E">
        <w:rPr>
          <w:rFonts w:ascii="Times New Roman" w:eastAsia="Times New Roman" w:hAnsi="Times New Roman"/>
          <w:b/>
          <w:color w:val="000000"/>
          <w:sz w:val="24"/>
        </w:rPr>
        <w:t>ПРЕДМЕТНЫЕ РЕЗУЛЬТАТЫ</w:t>
      </w:r>
    </w:p>
    <w:p w:rsidR="00120AE6" w:rsidRPr="008E596E" w:rsidRDefault="008E596E">
      <w:pPr>
        <w:autoSpaceDE w:val="0"/>
        <w:autoSpaceDN w:val="0"/>
        <w:spacing w:before="166" w:after="0"/>
        <w:ind w:right="576" w:firstLine="180"/>
      </w:pPr>
      <w:r w:rsidRPr="008E596E">
        <w:rPr>
          <w:rFonts w:ascii="Times New Roman" w:eastAsia="Times New Roman" w:hAnsi="Times New Roman"/>
          <w:color w:val="000000"/>
          <w:sz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20AE6" w:rsidRPr="008E596E" w:rsidRDefault="008E596E">
      <w:pPr>
        <w:autoSpaceDE w:val="0"/>
        <w:autoSpaceDN w:val="0"/>
        <w:spacing w:before="70" w:after="0" w:line="230" w:lineRule="auto"/>
        <w:ind w:left="180"/>
      </w:pPr>
      <w:r w:rsidRPr="008E596E">
        <w:rPr>
          <w:rFonts w:ascii="Times New Roman" w:eastAsia="Times New Roman" w:hAnsi="Times New Roman"/>
          <w:color w:val="000000"/>
          <w:sz w:val="24"/>
        </w:rPr>
        <w:t>К концу обучения</w:t>
      </w:r>
      <w:r w:rsidRPr="008E596E">
        <w:rPr>
          <w:rFonts w:ascii="Times New Roman" w:eastAsia="Times New Roman" w:hAnsi="Times New Roman"/>
          <w:b/>
          <w:color w:val="000000"/>
          <w:sz w:val="24"/>
        </w:rPr>
        <w:t xml:space="preserve"> в первом классе</w:t>
      </w:r>
      <w:r w:rsidRPr="008E596E">
        <w:rPr>
          <w:rFonts w:ascii="Times New Roman" w:eastAsia="Times New Roman" w:hAnsi="Times New Roman"/>
          <w:color w:val="000000"/>
          <w:sz w:val="24"/>
        </w:rPr>
        <w:t>обучающийся научится:</w:t>
      </w:r>
    </w:p>
    <w:p w:rsidR="00120AE6" w:rsidRPr="008E596E" w:rsidRDefault="008E596E">
      <w:pPr>
        <w:autoSpaceDE w:val="0"/>
        <w:autoSpaceDN w:val="0"/>
        <w:spacing w:before="178" w:after="0" w:line="278" w:lineRule="auto"/>
        <w:ind w:left="420"/>
      </w:pPr>
      <w:r w:rsidRPr="008E596E">
        <w:rPr>
          <w:rFonts w:ascii="Times New Roman" w:eastAsia="Times New Roman" w:hAnsi="Times New Roman"/>
          <w:color w:val="000000"/>
          <w:sz w:val="24"/>
        </w:rPr>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w:t>
      </w:r>
      <w:r w:rsidRPr="008E596E">
        <w:br/>
      </w:r>
      <w:r w:rsidRPr="008E596E">
        <w:rPr>
          <w:rFonts w:ascii="Times New Roman" w:eastAsia="Times New Roman" w:hAnsi="Times New Roman"/>
          <w:color w:val="000000"/>
          <w:sz w:val="24"/>
        </w:rPr>
        <w:t>художественных произведениях отражение нравственных ценностей, традиций, быта разных народов;</w:t>
      </w:r>
    </w:p>
    <w:p w:rsidR="00120AE6" w:rsidRPr="008E596E" w:rsidRDefault="008E596E">
      <w:pPr>
        <w:autoSpaceDE w:val="0"/>
        <w:autoSpaceDN w:val="0"/>
        <w:spacing w:before="238" w:after="0"/>
        <w:ind w:left="420" w:right="144"/>
      </w:pPr>
      <w:r w:rsidRPr="008E596E">
        <w:rPr>
          <w:rFonts w:ascii="Times New Roman" w:eastAsia="Times New Roman" w:hAnsi="Times New Roman"/>
          <w:color w:val="000000"/>
          <w:sz w:val="24"/>
        </w:rP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20AE6" w:rsidRPr="008E596E" w:rsidRDefault="008E596E">
      <w:pPr>
        <w:autoSpaceDE w:val="0"/>
        <w:autoSpaceDN w:val="0"/>
        <w:spacing w:before="190" w:after="0" w:line="262" w:lineRule="auto"/>
        <w:ind w:left="420" w:right="1008"/>
      </w:pPr>
      <w:r w:rsidRPr="008E596E">
        <w:rPr>
          <w:rFonts w:ascii="Times New Roman" w:eastAsia="Times New Roman" w:hAnsi="Times New Roman"/>
          <w:color w:val="000000"/>
          <w:sz w:val="24"/>
        </w:rP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20AE6" w:rsidRPr="008E596E" w:rsidRDefault="008E596E">
      <w:pPr>
        <w:autoSpaceDE w:val="0"/>
        <w:autoSpaceDN w:val="0"/>
        <w:spacing w:before="190" w:after="0" w:line="230" w:lineRule="auto"/>
        <w:ind w:left="420"/>
      </w:pPr>
      <w:r w:rsidRPr="008E596E">
        <w:rPr>
          <w:rFonts w:ascii="Times New Roman" w:eastAsia="Times New Roman" w:hAnsi="Times New Roman"/>
          <w:color w:val="000000"/>
          <w:sz w:val="24"/>
        </w:rPr>
        <w:t>—  различать прозаическую (нестихотворную) и стихотворную речь;</w:t>
      </w:r>
    </w:p>
    <w:p w:rsidR="00120AE6" w:rsidRPr="008E596E" w:rsidRDefault="008E596E">
      <w:pPr>
        <w:autoSpaceDE w:val="0"/>
        <w:autoSpaceDN w:val="0"/>
        <w:spacing w:before="190" w:after="0" w:line="271" w:lineRule="auto"/>
        <w:ind w:left="420" w:right="864"/>
      </w:pPr>
      <w:r w:rsidRPr="008E596E">
        <w:rPr>
          <w:rFonts w:ascii="Times New Roman" w:eastAsia="Times New Roman" w:hAnsi="Times New Roman"/>
          <w:color w:val="000000"/>
          <w:sz w:val="24"/>
        </w:rP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20AE6" w:rsidRPr="008E596E" w:rsidRDefault="008E596E">
      <w:pPr>
        <w:autoSpaceDE w:val="0"/>
        <w:autoSpaceDN w:val="0"/>
        <w:spacing w:after="0" w:line="262" w:lineRule="auto"/>
        <w:ind w:right="144"/>
      </w:pPr>
      <w:r w:rsidRPr="008E596E">
        <w:rPr>
          <w:rFonts w:ascii="Times New Roman" w:eastAsia="Times New Roman" w:hAnsi="Times New Roman"/>
          <w:color w:val="000000"/>
          <w:sz w:val="24"/>
        </w:rPr>
        <w:t>—  понимать содержание прослушанного/прочитанного произведения: отвечать на вопросы по фактическому содержанию произведения;</w:t>
      </w:r>
    </w:p>
    <w:p w:rsidR="00120AE6" w:rsidRPr="008E596E" w:rsidRDefault="008E596E">
      <w:pPr>
        <w:autoSpaceDE w:val="0"/>
        <w:autoSpaceDN w:val="0"/>
        <w:spacing w:before="190" w:after="0"/>
        <w:ind w:right="144"/>
      </w:pPr>
      <w:r w:rsidRPr="008E596E">
        <w:rPr>
          <w:rFonts w:ascii="Times New Roman" w:eastAsia="Times New Roman" w:hAnsi="Times New Roman"/>
          <w:color w:val="000000"/>
          <w:sz w:val="24"/>
        </w:rPr>
        <w:t xml:space="preserve">—  владеть элементарными умениями анализа текста прослушанного/прочитанного </w:t>
      </w:r>
      <w:r w:rsidRPr="008E596E">
        <w:br/>
      </w:r>
      <w:r w:rsidRPr="008E596E">
        <w:rPr>
          <w:rFonts w:ascii="Times New Roman" w:eastAsia="Times New Roman" w:hAnsi="Times New Roman"/>
          <w:color w:val="000000"/>
          <w:sz w:val="24"/>
        </w:rPr>
        <w:t>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20AE6" w:rsidRPr="008E596E" w:rsidRDefault="008E596E">
      <w:pPr>
        <w:autoSpaceDE w:val="0"/>
        <w:autoSpaceDN w:val="0"/>
        <w:spacing w:before="190" w:after="0"/>
        <w:ind w:right="20"/>
        <w:jc w:val="both"/>
      </w:pPr>
      <w:r w:rsidRPr="008E596E">
        <w:rPr>
          <w:rFonts w:ascii="Times New Roman" w:eastAsia="Times New Roman" w:hAnsi="Times New Roman"/>
          <w:color w:val="000000"/>
          <w:sz w:val="24"/>
        </w:rPr>
        <w:t>—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20AE6" w:rsidRPr="008E596E" w:rsidRDefault="008E596E">
      <w:pPr>
        <w:autoSpaceDE w:val="0"/>
        <w:autoSpaceDN w:val="0"/>
        <w:spacing w:before="192" w:after="0" w:line="262" w:lineRule="auto"/>
        <w:ind w:right="144"/>
      </w:pPr>
      <w:r w:rsidRPr="008E596E">
        <w:rPr>
          <w:rFonts w:ascii="Times New Roman" w:eastAsia="Times New Roman" w:hAnsi="Times New Roman"/>
          <w:color w:val="000000"/>
          <w:sz w:val="24"/>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E596E" w:rsidRDefault="008E596E" w:rsidP="008E596E">
      <w:pPr>
        <w:autoSpaceDE w:val="0"/>
        <w:autoSpaceDN w:val="0"/>
        <w:spacing w:before="190" w:after="0" w:line="230" w:lineRule="auto"/>
        <w:rPr>
          <w:rFonts w:ascii="Times New Roman" w:eastAsia="Times New Roman" w:hAnsi="Times New Roman"/>
          <w:color w:val="000000"/>
          <w:sz w:val="24"/>
        </w:rPr>
      </w:pPr>
      <w:r w:rsidRPr="008E596E">
        <w:rPr>
          <w:rFonts w:ascii="Times New Roman" w:eastAsia="Times New Roman" w:hAnsi="Times New Roman"/>
          <w:color w:val="000000"/>
          <w:sz w:val="24"/>
        </w:rPr>
        <w:t>—  читать по ролям с соблюдением норм произношения, расстановки ударения;</w:t>
      </w:r>
    </w:p>
    <w:p w:rsidR="00120AE6" w:rsidRPr="008E596E" w:rsidRDefault="008E596E" w:rsidP="008E596E">
      <w:pPr>
        <w:autoSpaceDE w:val="0"/>
        <w:autoSpaceDN w:val="0"/>
        <w:spacing w:before="190" w:after="0" w:line="230" w:lineRule="auto"/>
      </w:pPr>
      <w:r w:rsidRPr="008E596E">
        <w:rPr>
          <w:rFonts w:ascii="Times New Roman" w:eastAsia="Times New Roman" w:hAnsi="Times New Roman"/>
          <w:color w:val="000000"/>
          <w:sz w:val="24"/>
        </w:rPr>
        <w:lastRenderedPageBreak/>
        <w:t>—  составлять высказывания по содержанию  произведения (не менее 3 предложений) по заданному алгоритму;</w:t>
      </w:r>
    </w:p>
    <w:p w:rsidR="00120AE6" w:rsidRPr="008E596E" w:rsidRDefault="008E596E">
      <w:pPr>
        <w:autoSpaceDE w:val="0"/>
        <w:autoSpaceDN w:val="0"/>
        <w:spacing w:before="190" w:after="0" w:line="230" w:lineRule="auto"/>
      </w:pPr>
      <w:r w:rsidRPr="008E596E">
        <w:rPr>
          <w:rFonts w:ascii="Times New Roman" w:eastAsia="Times New Roman" w:hAnsi="Times New Roman"/>
          <w:color w:val="000000"/>
          <w:sz w:val="24"/>
        </w:rPr>
        <w:t>—  сочинять небольшие  тексты  по  предложенному  началу и др. (не менее 3 предложений);</w:t>
      </w:r>
    </w:p>
    <w:p w:rsidR="00120AE6" w:rsidRPr="008E596E" w:rsidRDefault="008E596E">
      <w:pPr>
        <w:autoSpaceDE w:val="0"/>
        <w:autoSpaceDN w:val="0"/>
        <w:spacing w:before="190" w:after="0" w:line="230" w:lineRule="auto"/>
      </w:pPr>
      <w:r w:rsidRPr="008E596E">
        <w:rPr>
          <w:rFonts w:ascii="Times New Roman" w:eastAsia="Times New Roman" w:hAnsi="Times New Roman"/>
          <w:color w:val="000000"/>
          <w:sz w:val="24"/>
        </w:rPr>
        <w:t>—  ориентироваться в книге/учебнике по обложке, оглавлению, иллюстрациям;</w:t>
      </w:r>
    </w:p>
    <w:p w:rsidR="00120AE6" w:rsidRPr="008E596E" w:rsidRDefault="008E596E">
      <w:pPr>
        <w:autoSpaceDE w:val="0"/>
        <w:autoSpaceDN w:val="0"/>
        <w:spacing w:before="190" w:after="0" w:line="262" w:lineRule="auto"/>
        <w:ind w:right="288"/>
      </w:pPr>
      <w:r w:rsidRPr="008E596E">
        <w:rPr>
          <w:rFonts w:ascii="Times New Roman" w:eastAsia="Times New Roman" w:hAnsi="Times New Roman"/>
          <w:color w:val="000000"/>
          <w:sz w:val="24"/>
        </w:rPr>
        <w:t xml:space="preserve">—  выбирать книги для самостоятельного чтения по совету взрослого и с учётом </w:t>
      </w:r>
      <w:r w:rsidRPr="008E596E">
        <w:br/>
      </w:r>
      <w:r w:rsidRPr="008E596E">
        <w:rPr>
          <w:rFonts w:ascii="Times New Roman" w:eastAsia="Times New Roman" w:hAnsi="Times New Roman"/>
          <w:color w:val="000000"/>
          <w:sz w:val="24"/>
        </w:rPr>
        <w:t>рекомендательного списка, рассказывать о прочитанной книге по предложенному алгоритму;</w:t>
      </w:r>
    </w:p>
    <w:p w:rsidR="00120AE6" w:rsidRPr="008E596E" w:rsidRDefault="008E596E">
      <w:pPr>
        <w:autoSpaceDE w:val="0"/>
        <w:autoSpaceDN w:val="0"/>
        <w:spacing w:before="190" w:after="0" w:line="262" w:lineRule="auto"/>
        <w:ind w:right="864"/>
      </w:pPr>
      <w:r w:rsidRPr="008E596E">
        <w:rPr>
          <w:rFonts w:ascii="Times New Roman" w:eastAsia="Times New Roman" w:hAnsi="Times New Roman"/>
          <w:color w:val="000000"/>
          <w:sz w:val="24"/>
        </w:rPr>
        <w:t>—  обращаться к справочной литературе для получения дополнительной информации в соответствии с учебной задачей.</w:t>
      </w:r>
    </w:p>
    <w:p w:rsidR="00120AE6" w:rsidRPr="008E596E" w:rsidRDefault="00120AE6">
      <w:pPr>
        <w:sectPr w:rsidR="00120AE6" w:rsidRPr="008E596E">
          <w:pgSz w:w="11900" w:h="16840"/>
          <w:pgMar w:top="328" w:right="868" w:bottom="1440" w:left="1086" w:header="720" w:footer="720" w:gutter="0"/>
          <w:cols w:space="720" w:equalWidth="0">
            <w:col w:w="9946" w:space="0"/>
          </w:cols>
          <w:docGrid w:linePitch="360"/>
        </w:sectPr>
      </w:pPr>
    </w:p>
    <w:p w:rsidR="00120AE6" w:rsidRPr="008E596E" w:rsidRDefault="00120AE6">
      <w:pPr>
        <w:autoSpaceDE w:val="0"/>
        <w:autoSpaceDN w:val="0"/>
        <w:spacing w:after="64" w:line="220" w:lineRule="exact"/>
      </w:pPr>
    </w:p>
    <w:p w:rsidR="00120AE6" w:rsidRDefault="008E596E">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318"/>
        <w:gridCol w:w="528"/>
        <w:gridCol w:w="1104"/>
        <w:gridCol w:w="1142"/>
        <w:gridCol w:w="804"/>
        <w:gridCol w:w="4070"/>
        <w:gridCol w:w="828"/>
        <w:gridCol w:w="4240"/>
      </w:tblGrid>
      <w:tr w:rsidR="00120AE6" w:rsidRPr="008E596E">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right="144"/>
              <w:jc w:val="center"/>
              <w:rPr>
                <w:rFonts w:ascii="Times New Roman" w:hAnsi="Times New Roman" w:cs="Times New Roman"/>
                <w:sz w:val="24"/>
                <w:szCs w:val="24"/>
              </w:rPr>
            </w:pPr>
            <w:r w:rsidRPr="008E596E">
              <w:rPr>
                <w:rFonts w:ascii="Times New Roman" w:eastAsia="Times New Roman" w:hAnsi="Times New Roman" w:cs="Times New Roman"/>
                <w:b/>
                <w:color w:val="000000"/>
                <w:w w:val="97"/>
                <w:sz w:val="24"/>
                <w:szCs w:val="24"/>
              </w:rPr>
              <w:t>№</w:t>
            </w:r>
            <w:r w:rsidRPr="008E596E">
              <w:rPr>
                <w:rFonts w:ascii="Times New Roman" w:hAnsi="Times New Roman" w:cs="Times New Roman"/>
                <w:sz w:val="24"/>
                <w:szCs w:val="24"/>
              </w:rPr>
              <w:br/>
            </w:r>
            <w:r w:rsidRPr="008E596E">
              <w:rPr>
                <w:rFonts w:ascii="Times New Roman" w:eastAsia="Times New Roman" w:hAnsi="Times New Roman" w:cs="Times New Roman"/>
                <w:b/>
                <w:color w:val="000000"/>
                <w:w w:val="97"/>
                <w:sz w:val="24"/>
                <w:szCs w:val="24"/>
              </w:rPr>
              <w:t>п/п</w:t>
            </w:r>
          </w:p>
        </w:tc>
        <w:tc>
          <w:tcPr>
            <w:tcW w:w="23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Pr>
                <w:rFonts w:ascii="Times New Roman" w:hAnsi="Times New Roman" w:cs="Times New Roman"/>
                <w:sz w:val="24"/>
                <w:szCs w:val="24"/>
              </w:rPr>
            </w:pPr>
            <w:r w:rsidRPr="008E596E">
              <w:rPr>
                <w:rFonts w:ascii="Times New Roman" w:eastAsia="Times New Roman" w:hAnsi="Times New Roman" w:cs="Times New Roman"/>
                <w:b/>
                <w:color w:val="000000"/>
                <w:w w:val="97"/>
                <w:sz w:val="24"/>
                <w:szCs w:val="24"/>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b/>
                <w:color w:val="000000"/>
                <w:w w:val="97"/>
                <w:sz w:val="24"/>
                <w:szCs w:val="24"/>
              </w:rPr>
              <w:t>Количествочасов</w:t>
            </w:r>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Pr>
                <w:rFonts w:ascii="Times New Roman" w:hAnsi="Times New Roman" w:cs="Times New Roman"/>
                <w:sz w:val="24"/>
                <w:szCs w:val="24"/>
              </w:rPr>
            </w:pPr>
            <w:r w:rsidRPr="008E596E">
              <w:rPr>
                <w:rFonts w:ascii="Times New Roman" w:eastAsia="Times New Roman" w:hAnsi="Times New Roman" w:cs="Times New Roman"/>
                <w:b/>
                <w:color w:val="000000"/>
                <w:w w:val="97"/>
                <w:sz w:val="24"/>
                <w:szCs w:val="24"/>
              </w:rPr>
              <w:t xml:space="preserve">Дата </w:t>
            </w:r>
            <w:r w:rsidRPr="008E596E">
              <w:rPr>
                <w:rFonts w:ascii="Times New Roman" w:hAnsi="Times New Roman" w:cs="Times New Roman"/>
                <w:sz w:val="24"/>
                <w:szCs w:val="24"/>
              </w:rPr>
              <w:br/>
            </w:r>
            <w:r w:rsidRPr="008E596E">
              <w:rPr>
                <w:rFonts w:ascii="Times New Roman" w:eastAsia="Times New Roman" w:hAnsi="Times New Roman" w:cs="Times New Roman"/>
                <w:b/>
                <w:color w:val="000000"/>
                <w:w w:val="97"/>
                <w:sz w:val="24"/>
                <w:szCs w:val="24"/>
              </w:rPr>
              <w:t>изучения</w:t>
            </w:r>
          </w:p>
        </w:tc>
        <w:tc>
          <w:tcPr>
            <w:tcW w:w="40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b/>
                <w:color w:val="000000"/>
                <w:w w:val="97"/>
                <w:sz w:val="24"/>
                <w:szCs w:val="24"/>
              </w:rPr>
              <w:t>Виды деятельности</w:t>
            </w:r>
          </w:p>
        </w:tc>
        <w:tc>
          <w:tcPr>
            <w:tcW w:w="8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7" w:lineRule="auto"/>
              <w:ind w:left="72"/>
              <w:rPr>
                <w:rFonts w:ascii="Times New Roman" w:hAnsi="Times New Roman" w:cs="Times New Roman"/>
                <w:sz w:val="24"/>
                <w:szCs w:val="24"/>
              </w:rPr>
            </w:pPr>
            <w:r w:rsidRPr="008E596E">
              <w:rPr>
                <w:rFonts w:ascii="Times New Roman" w:eastAsia="Times New Roman" w:hAnsi="Times New Roman" w:cs="Times New Roman"/>
                <w:b/>
                <w:color w:val="000000"/>
                <w:w w:val="97"/>
                <w:sz w:val="24"/>
                <w:szCs w:val="24"/>
              </w:rPr>
              <w:t xml:space="preserve">Виды, </w:t>
            </w:r>
            <w:r w:rsidRPr="008E596E">
              <w:rPr>
                <w:rFonts w:ascii="Times New Roman" w:hAnsi="Times New Roman" w:cs="Times New Roman"/>
                <w:sz w:val="24"/>
                <w:szCs w:val="24"/>
              </w:rPr>
              <w:br/>
            </w:r>
            <w:r w:rsidRPr="008E596E">
              <w:rPr>
                <w:rFonts w:ascii="Times New Roman" w:eastAsia="Times New Roman" w:hAnsi="Times New Roman" w:cs="Times New Roman"/>
                <w:b/>
                <w:color w:val="000000"/>
                <w:w w:val="97"/>
                <w:sz w:val="24"/>
                <w:szCs w:val="24"/>
              </w:rPr>
              <w:t xml:space="preserve">формы </w:t>
            </w:r>
            <w:r w:rsidRPr="008E596E">
              <w:rPr>
                <w:rFonts w:ascii="Times New Roman" w:hAnsi="Times New Roman" w:cs="Times New Roman"/>
                <w:sz w:val="24"/>
                <w:szCs w:val="24"/>
              </w:rPr>
              <w:br/>
            </w:r>
            <w:r w:rsidRPr="008E596E">
              <w:rPr>
                <w:rFonts w:ascii="Times New Roman" w:eastAsia="Times New Roman" w:hAnsi="Times New Roman" w:cs="Times New Roman"/>
                <w:b/>
                <w:color w:val="000000"/>
                <w:w w:val="97"/>
                <w:sz w:val="24"/>
                <w:szCs w:val="24"/>
              </w:rPr>
              <w:t>контроля</w:t>
            </w:r>
          </w:p>
        </w:tc>
        <w:tc>
          <w:tcPr>
            <w:tcW w:w="42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b/>
                <w:color w:val="000000"/>
                <w:w w:val="97"/>
                <w:sz w:val="24"/>
                <w:szCs w:val="24"/>
              </w:rPr>
              <w:t>Электронные (цифровые) образовательные ресурсы</w:t>
            </w:r>
          </w:p>
        </w:tc>
      </w:tr>
      <w:tr w:rsidR="00120AE6" w:rsidRPr="008E596E" w:rsidTr="008E596E">
        <w:trPr>
          <w:trHeight w:hRule="exact" w:val="1186"/>
        </w:trPr>
        <w:tc>
          <w:tcPr>
            <w:tcW w:w="1726" w:type="dxa"/>
            <w:vMerge/>
            <w:tcBorders>
              <w:top w:val="single" w:sz="4" w:space="0" w:color="000000"/>
              <w:left w:val="single" w:sz="4" w:space="0" w:color="000000"/>
              <w:bottom w:val="single" w:sz="4" w:space="0" w:color="000000"/>
              <w:right w:val="single" w:sz="4" w:space="0" w:color="000000"/>
            </w:tcBorders>
          </w:tcPr>
          <w:p w:rsidR="00120AE6" w:rsidRPr="008E596E" w:rsidRDefault="00120AE6">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120AE6" w:rsidRPr="008E596E" w:rsidRDefault="00120AE6">
            <w:pP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b/>
                <w:color w:val="000000"/>
                <w:w w:val="97"/>
                <w:sz w:val="24"/>
                <w:szCs w:val="24"/>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Pr>
                <w:rFonts w:ascii="Times New Roman" w:hAnsi="Times New Roman" w:cs="Times New Roman"/>
                <w:sz w:val="24"/>
                <w:szCs w:val="24"/>
              </w:rPr>
            </w:pPr>
            <w:r w:rsidRPr="008E596E">
              <w:rPr>
                <w:rFonts w:ascii="Times New Roman" w:eastAsia="Times New Roman" w:hAnsi="Times New Roman" w:cs="Times New Roman"/>
                <w:b/>
                <w:color w:val="000000"/>
                <w:w w:val="97"/>
                <w:sz w:val="24"/>
                <w:szCs w:val="24"/>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Pr>
                <w:rFonts w:ascii="Times New Roman" w:hAnsi="Times New Roman" w:cs="Times New Roman"/>
                <w:sz w:val="24"/>
                <w:szCs w:val="24"/>
              </w:rPr>
            </w:pPr>
            <w:r w:rsidRPr="008E596E">
              <w:rPr>
                <w:rFonts w:ascii="Times New Roman" w:eastAsia="Times New Roman" w:hAnsi="Times New Roman" w:cs="Times New Roman"/>
                <w:b/>
                <w:color w:val="000000"/>
                <w:w w:val="97"/>
                <w:sz w:val="24"/>
                <w:szCs w:val="24"/>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120AE6" w:rsidRPr="008E596E" w:rsidRDefault="00120AE6">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120AE6" w:rsidRPr="008E596E" w:rsidRDefault="00120AE6">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120AE6" w:rsidRPr="008E596E" w:rsidRDefault="00120AE6">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120AE6" w:rsidRPr="008E596E" w:rsidRDefault="00120AE6">
            <w:pPr>
              <w:rPr>
                <w:rFonts w:ascii="Times New Roman" w:hAnsi="Times New Roman" w:cs="Times New Roman"/>
                <w:sz w:val="24"/>
                <w:szCs w:val="24"/>
              </w:rPr>
            </w:pPr>
          </w:p>
        </w:tc>
      </w:tr>
      <w:tr w:rsidR="00120AE6" w:rsidRPr="008E596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b/>
                <w:color w:val="000000"/>
                <w:w w:val="97"/>
                <w:sz w:val="24"/>
                <w:szCs w:val="24"/>
              </w:rPr>
              <w:t>ОБУЧЕНИЕ ГРАМОТЕ</w:t>
            </w:r>
          </w:p>
        </w:tc>
      </w:tr>
      <w:tr w:rsidR="00120AE6" w:rsidRPr="008E596E">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80"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Раздел 1. </w:t>
            </w:r>
            <w:r w:rsidRPr="008E596E">
              <w:rPr>
                <w:rFonts w:ascii="Times New Roman" w:eastAsia="Times New Roman" w:hAnsi="Times New Roman" w:cs="Times New Roman"/>
                <w:b/>
                <w:color w:val="000000"/>
                <w:w w:val="97"/>
                <w:sz w:val="24"/>
                <w:szCs w:val="24"/>
              </w:rPr>
              <w:t>Развитие речи</w:t>
            </w:r>
          </w:p>
        </w:tc>
      </w:tr>
      <w:tr w:rsidR="00120AE6" w:rsidRPr="008E596E" w:rsidTr="008E596E">
        <w:trPr>
          <w:trHeight w:hRule="exact" w:val="19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1.1.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Понимание текста при его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прослушивании и при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самостоятельном чтении вслух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546082">
            <w:pPr>
              <w:autoSpaceDE w:val="0"/>
              <w:autoSpaceDN w:val="0"/>
              <w:spacing w:before="76" w:after="0" w:line="233"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546082">
            <w:pPr>
              <w:rPr>
                <w:rFonts w:ascii="Times New Roman" w:hAnsi="Times New Roman" w:cs="Times New Roman"/>
                <w:sz w:val="24"/>
                <w:szCs w:val="24"/>
              </w:rPr>
            </w:pPr>
            <w:r>
              <w:rPr>
                <w:rFonts w:ascii="Times New Roman" w:hAnsi="Times New Roman" w:cs="Times New Roman"/>
                <w:sz w:val="24"/>
                <w:szCs w:val="24"/>
              </w:rPr>
              <w:t>01.09-</w:t>
            </w:r>
          </w:p>
          <w:p w:rsidR="00546082" w:rsidRPr="00546082" w:rsidRDefault="00546082">
            <w:pPr>
              <w:rPr>
                <w:rFonts w:ascii="Times New Roman" w:hAnsi="Times New Roman" w:cs="Times New Roman"/>
                <w:sz w:val="24"/>
                <w:szCs w:val="24"/>
              </w:rPr>
            </w:pPr>
            <w:r>
              <w:rPr>
                <w:rFonts w:ascii="Times New Roman" w:hAnsi="Times New Roman" w:cs="Times New Roman"/>
                <w:sz w:val="24"/>
                <w:szCs w:val="24"/>
              </w:rPr>
              <w:t>08.09</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Работа с серией сюжетных картинок, выстроенных в правильной последовательности: анализ изображённых событий, обсуждение сюжета, составление устного рассказа с опорой на картинки;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w:t>
            </w:r>
            <w:r w:rsidR="00A94F27">
              <w:rPr>
                <w:rFonts w:ascii="Times New Roman" w:eastAsia="Times New Roman" w:hAnsi="Times New Roman" w:cs="Times New Roman"/>
                <w:color w:val="000000"/>
                <w:w w:val="97"/>
                <w:sz w:val="24"/>
                <w:szCs w:val="24"/>
              </w:rPr>
              <w:t xml:space="preserve"> </w:t>
            </w:r>
            <w:r w:rsidRPr="008E596E">
              <w:rPr>
                <w:rFonts w:ascii="Times New Roman" w:eastAsia="Times New Roman" w:hAnsi="Times New Roman" w:cs="Times New Roman"/>
                <w:color w:val="000000"/>
                <w:w w:val="97"/>
                <w:sz w:val="24"/>
                <w:szCs w:val="24"/>
              </w:rPr>
              <w:t>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https://infourok.ru/urok-obucheniya-gramote-na-temuuchimsya-chitat-i-razmishlyat-o-prochitannom-ya-pinyasov-hitriy-</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ogurchik-klass-926124.html</w:t>
            </w:r>
          </w:p>
        </w:tc>
      </w:tr>
      <w:tr w:rsidR="00120AE6" w:rsidRPr="008E596E">
        <w:trPr>
          <w:trHeight w:hRule="exact" w:val="348"/>
        </w:trPr>
        <w:tc>
          <w:tcPr>
            <w:tcW w:w="2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AC0AF6" w:rsidRDefault="00AC0AF6">
            <w:pPr>
              <w:autoSpaceDE w:val="0"/>
              <w:autoSpaceDN w:val="0"/>
              <w:spacing w:before="76" w:after="0" w:line="233" w:lineRule="auto"/>
              <w:ind w:left="72"/>
              <w:rPr>
                <w:rFonts w:ascii="Times New Roman" w:hAnsi="Times New Roman" w:cs="Times New Roman"/>
                <w:sz w:val="24"/>
                <w:szCs w:val="24"/>
              </w:rPr>
            </w:pPr>
            <w:r>
              <w:rPr>
                <w:rFonts w:ascii="Times New Roman" w:hAnsi="Times New Roman" w:cs="Times New Roman"/>
                <w:sz w:val="24"/>
                <w:szCs w:val="24"/>
              </w:rPr>
              <w:t>4</w:t>
            </w:r>
          </w:p>
        </w:tc>
        <w:tc>
          <w:tcPr>
            <w:tcW w:w="1218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120AE6">
            <w:pPr>
              <w:rPr>
                <w:rFonts w:ascii="Times New Roman" w:hAnsi="Times New Roman" w:cs="Times New Roman"/>
                <w:sz w:val="24"/>
                <w:szCs w:val="24"/>
              </w:rPr>
            </w:pPr>
          </w:p>
        </w:tc>
      </w:tr>
      <w:tr w:rsidR="00120AE6" w:rsidRPr="008E596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Раздел 2. </w:t>
            </w:r>
            <w:r w:rsidRPr="008E596E">
              <w:rPr>
                <w:rFonts w:ascii="Times New Roman" w:eastAsia="Times New Roman" w:hAnsi="Times New Roman" w:cs="Times New Roman"/>
                <w:b/>
                <w:color w:val="000000"/>
                <w:w w:val="97"/>
                <w:sz w:val="24"/>
                <w:szCs w:val="24"/>
              </w:rPr>
              <w:t>Слово и предложение</w:t>
            </w:r>
          </w:p>
        </w:tc>
      </w:tr>
      <w:tr w:rsidR="00120AE6" w:rsidRPr="008E596E" w:rsidTr="008E596E">
        <w:trPr>
          <w:trHeight w:hRule="exact" w:val="242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2.1.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rsidP="008E596E">
            <w:pPr>
              <w:autoSpaceDE w:val="0"/>
              <w:autoSpaceDN w:val="0"/>
              <w:spacing w:before="78" w:after="0" w:line="252"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Различение слова 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предложения. Работа с предложением: выделение слов, изменение их порядка,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распространение предложения.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546082">
            <w:pPr>
              <w:autoSpaceDE w:val="0"/>
              <w:autoSpaceDN w:val="0"/>
              <w:spacing w:before="78" w:after="0"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546082">
            <w:pPr>
              <w:rPr>
                <w:rFonts w:ascii="Times New Roman" w:hAnsi="Times New Roman" w:cs="Times New Roman"/>
                <w:sz w:val="24"/>
                <w:szCs w:val="24"/>
              </w:rPr>
            </w:pPr>
            <w:r>
              <w:rPr>
                <w:rFonts w:ascii="Times New Roman" w:hAnsi="Times New Roman" w:cs="Times New Roman"/>
                <w:sz w:val="24"/>
                <w:szCs w:val="24"/>
              </w:rPr>
              <w:t>12.09</w:t>
            </w:r>
          </w:p>
          <w:p w:rsidR="00546082" w:rsidRPr="00546082" w:rsidRDefault="00546082">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576"/>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Совместная работа: придумывание предложения с заданным словом;</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https://infourok.ru/konspekt-uroka-po-literaturnomu-chteniyu-razlichenie-slova-i-predlozheniya-384377.html</w:t>
            </w:r>
          </w:p>
        </w:tc>
      </w:tr>
      <w:tr w:rsidR="00120AE6" w:rsidRPr="008E596E" w:rsidTr="00546082">
        <w:trPr>
          <w:trHeight w:hRule="exact" w:val="28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2.2.</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52"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Различение слова 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обозначаемого им предмета. Восприятие слова как объекта изучения, материала для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анализа.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546082" w:rsidRDefault="00546082">
            <w:pPr>
              <w:rPr>
                <w:rFonts w:ascii="Times New Roman" w:hAnsi="Times New Roman" w:cs="Times New Roman"/>
                <w:sz w:val="24"/>
                <w:szCs w:val="24"/>
              </w:rPr>
            </w:pPr>
            <w:r>
              <w:rPr>
                <w:rFonts w:ascii="Times New Roman" w:hAnsi="Times New Roman" w:cs="Times New Roman"/>
                <w:sz w:val="24"/>
                <w:szCs w:val="24"/>
              </w:rPr>
              <w:t>14.09</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52" w:lineRule="auto"/>
              <w:ind w:left="72" w:right="288"/>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Игра «Живые слова» (дети играют роль слов в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предложении, идёт перестановка слов в предложении, прочтение получившегося);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Моделирование предложения: определение количества слов в предложении и обозначение каждого слова полоской;</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7"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https://infourok.ru/tehnologicheskaya-karta-uroka-russkogo-yazika-v-klasse-vospriyatie-slova-kak-materiala-dlya-analiza-delenie-slov-na-slogi-oprede-2574710.html</w:t>
            </w:r>
          </w:p>
        </w:tc>
      </w:tr>
      <w:tr w:rsidR="00120AE6" w:rsidRPr="008E596E" w:rsidTr="008E596E">
        <w:trPr>
          <w:trHeight w:hRule="exact" w:val="298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lastRenderedPageBreak/>
              <w:t>2.3.</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rsidP="008E596E">
            <w:pPr>
              <w:autoSpaceDE w:val="0"/>
              <w:autoSpaceDN w:val="0"/>
              <w:spacing w:before="76" w:after="0" w:line="250" w:lineRule="auto"/>
              <w:ind w:left="72"/>
              <w:jc w:val="both"/>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Наблюдение над значением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слова. Активизация 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расширение словарного запаса.</w:t>
            </w:r>
          </w:p>
          <w:p w:rsidR="00120AE6" w:rsidRPr="008E596E" w:rsidRDefault="008E596E" w:rsidP="008E596E">
            <w:pPr>
              <w:autoSpaceDE w:val="0"/>
              <w:autoSpaceDN w:val="0"/>
              <w:spacing w:before="18" w:after="0" w:line="245" w:lineRule="auto"/>
              <w:ind w:right="1008"/>
              <w:jc w:val="both"/>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Включение</w:t>
            </w:r>
            <w:r>
              <w:rPr>
                <w:rFonts w:ascii="Times New Roman" w:eastAsia="Times New Roman" w:hAnsi="Times New Roman" w:cs="Times New Roman"/>
                <w:color w:val="000000"/>
                <w:w w:val="97"/>
                <w:sz w:val="24"/>
                <w:szCs w:val="24"/>
              </w:rPr>
              <w:t>с</w:t>
            </w:r>
            <w:r w:rsidRPr="008E596E">
              <w:rPr>
                <w:rFonts w:ascii="Times New Roman" w:eastAsia="Times New Roman" w:hAnsi="Times New Roman" w:cs="Times New Roman"/>
                <w:color w:val="000000"/>
                <w:w w:val="97"/>
                <w:sz w:val="24"/>
                <w:szCs w:val="24"/>
              </w:rPr>
              <w:t>лов</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в предложение.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120AE6">
            <w:pPr>
              <w:autoSpaceDE w:val="0"/>
              <w:autoSpaceDN w:val="0"/>
              <w:spacing w:before="76" w:after="0" w:line="233" w:lineRule="auto"/>
              <w:ind w:left="72"/>
              <w:rPr>
                <w:rFonts w:ascii="Times New Roman" w:hAnsi="Times New Roman" w:cs="Times New Roman"/>
                <w:sz w:val="24"/>
                <w:szCs w:val="24"/>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120AE6">
            <w:pPr>
              <w:autoSpaceDE w:val="0"/>
              <w:autoSpaceDN w:val="0"/>
              <w:spacing w:before="76" w:after="0" w:line="233" w:lineRule="auto"/>
              <w:ind w:left="72"/>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120AE6">
            <w:pPr>
              <w:autoSpaceDE w:val="0"/>
              <w:autoSpaceDN w:val="0"/>
              <w:spacing w:before="76" w:after="0" w:line="233" w:lineRule="auto"/>
              <w:ind w:left="72"/>
              <w:rPr>
                <w:rFonts w:ascii="Times New Roman" w:hAnsi="Times New Roman" w:cs="Times New Roman"/>
                <w:sz w:val="24"/>
                <w:szCs w:val="24"/>
              </w:rPr>
            </w:pP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AC0AF6" w:rsidRDefault="00AC0AF6">
            <w:pPr>
              <w:rPr>
                <w:rFonts w:ascii="Times New Roman" w:hAnsi="Times New Roman" w:cs="Times New Roman"/>
                <w:sz w:val="24"/>
                <w:szCs w:val="24"/>
              </w:rPr>
            </w:pPr>
            <w:r>
              <w:rPr>
                <w:rFonts w:ascii="Times New Roman" w:hAnsi="Times New Roman" w:cs="Times New Roman"/>
                <w:sz w:val="24"/>
                <w:szCs w:val="24"/>
              </w:rPr>
              <w:t>14.09</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Работа с моделью предложения: изменение предложения в соответствии с изменением модели;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Игровое упражнение «Придумай предложение по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модели»;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https://resh.edu.ru/subject/lesson/6423/conspect/180283/</w:t>
            </w:r>
          </w:p>
        </w:tc>
      </w:tr>
      <w:tr w:rsidR="00120AE6" w:rsidRPr="008E596E" w:rsidTr="008E596E">
        <w:trPr>
          <w:trHeight w:hRule="exact" w:val="29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2.4.</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Осознание единства звукового состава слова и его значения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546082" w:rsidRDefault="00546082">
            <w:pPr>
              <w:rPr>
                <w:rFonts w:ascii="Times New Roman" w:hAnsi="Times New Roman" w:cs="Times New Roman"/>
                <w:sz w:val="24"/>
                <w:szCs w:val="24"/>
              </w:rPr>
            </w:pPr>
            <w:r>
              <w:rPr>
                <w:rFonts w:ascii="Times New Roman" w:hAnsi="Times New Roman" w:cs="Times New Roman"/>
                <w:sz w:val="24"/>
                <w:szCs w:val="24"/>
              </w:rPr>
              <w:t>15.09</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52"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Работа с моделью предложения: изменение предложения в соответствии с изменением модели;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7"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https://infourok.ru/prezentaciya-k-uroku-obucheniya-gramote-na-temu-znakomstvo-so-shemoy-zvukovogo-sostava-slova-klass-2926809.html</w:t>
            </w:r>
          </w:p>
        </w:tc>
      </w:tr>
      <w:tr w:rsidR="00120AE6" w:rsidRPr="008E596E">
        <w:trPr>
          <w:trHeight w:hRule="exact" w:val="350"/>
        </w:trPr>
        <w:tc>
          <w:tcPr>
            <w:tcW w:w="278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B34615">
            <w:pPr>
              <w:autoSpaceDE w:val="0"/>
              <w:autoSpaceDN w:val="0"/>
              <w:spacing w:before="78" w:after="0"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c>
          <w:tcPr>
            <w:tcW w:w="1218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120AE6">
            <w:pPr>
              <w:rPr>
                <w:rFonts w:ascii="Times New Roman" w:hAnsi="Times New Roman" w:cs="Times New Roman"/>
                <w:sz w:val="24"/>
                <w:szCs w:val="24"/>
              </w:rPr>
            </w:pPr>
          </w:p>
        </w:tc>
      </w:tr>
      <w:tr w:rsidR="00120AE6" w:rsidRPr="008E596E">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4"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Раздел 3. </w:t>
            </w:r>
            <w:r w:rsidRPr="008E596E">
              <w:rPr>
                <w:rFonts w:ascii="Times New Roman" w:eastAsia="Times New Roman" w:hAnsi="Times New Roman" w:cs="Times New Roman"/>
                <w:b/>
                <w:color w:val="000000"/>
                <w:w w:val="97"/>
                <w:sz w:val="24"/>
                <w:szCs w:val="24"/>
              </w:rPr>
              <w:t>Чтение. Графика.</w:t>
            </w:r>
          </w:p>
        </w:tc>
      </w:tr>
      <w:tr w:rsidR="00120AE6" w:rsidRPr="008E596E" w:rsidTr="008E596E">
        <w:trPr>
          <w:trHeight w:hRule="exact" w:val="22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3.1.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Формирование навыка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слогового чтения (ориентация на букву, обозначающую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гласный</w:t>
            </w:r>
            <w:r w:rsidR="00546082">
              <w:rPr>
                <w:rFonts w:ascii="Times New Roman" w:eastAsia="Times New Roman" w:hAnsi="Times New Roman" w:cs="Times New Roman"/>
                <w:color w:val="000000"/>
                <w:w w:val="97"/>
                <w:sz w:val="24"/>
                <w:szCs w:val="24"/>
              </w:rPr>
              <w:t xml:space="preserve"> </w:t>
            </w:r>
            <w:r w:rsidRPr="008E596E">
              <w:rPr>
                <w:rFonts w:ascii="Times New Roman" w:eastAsia="Times New Roman" w:hAnsi="Times New Roman" w:cs="Times New Roman"/>
                <w:color w:val="000000"/>
                <w:w w:val="97"/>
                <w:sz w:val="24"/>
                <w:szCs w:val="24"/>
              </w:rPr>
              <w:t>звук).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B34615">
            <w:pPr>
              <w:autoSpaceDE w:val="0"/>
              <w:autoSpaceDN w:val="0"/>
              <w:spacing w:before="76" w:after="0" w:line="233"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B34615">
            <w:pPr>
              <w:rPr>
                <w:rFonts w:ascii="Times New Roman" w:hAnsi="Times New Roman" w:cs="Times New Roman"/>
                <w:sz w:val="24"/>
                <w:szCs w:val="24"/>
              </w:rPr>
            </w:pPr>
            <w:r>
              <w:rPr>
                <w:rFonts w:ascii="Times New Roman" w:hAnsi="Times New Roman" w:cs="Times New Roman"/>
                <w:sz w:val="24"/>
                <w:szCs w:val="24"/>
              </w:rPr>
              <w:t>19.09-</w:t>
            </w:r>
          </w:p>
          <w:p w:rsidR="00B34615" w:rsidRPr="00B34615" w:rsidRDefault="00B34615">
            <w:pPr>
              <w:rPr>
                <w:rFonts w:ascii="Times New Roman" w:hAnsi="Times New Roman" w:cs="Times New Roman"/>
                <w:sz w:val="24"/>
                <w:szCs w:val="24"/>
              </w:rPr>
            </w:pPr>
            <w:r>
              <w:rPr>
                <w:rFonts w:ascii="Times New Roman" w:hAnsi="Times New Roman" w:cs="Times New Roman"/>
                <w:sz w:val="24"/>
                <w:szCs w:val="24"/>
              </w:rPr>
              <w:t>26.09</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720"/>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Упражнение: соотнесение прочитанного слога с картинкой, в названии которой есть этот слог;</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https://infourok.ru/formirovanie-navika-slogovogo-chteniya-orientaciya-na-bukvu-oboznachayuschuyu-glasniy-zvuk-chtenie-slov-s-izuchennimi-bukvami-2673899.html</w:t>
            </w:r>
          </w:p>
        </w:tc>
      </w:tr>
    </w:tbl>
    <w:p w:rsidR="00120AE6" w:rsidRDefault="00120AE6">
      <w:pPr>
        <w:autoSpaceDE w:val="0"/>
        <w:autoSpaceDN w:val="0"/>
        <w:spacing w:after="0" w:line="14" w:lineRule="exact"/>
      </w:pPr>
    </w:p>
    <w:p w:rsidR="00120AE6" w:rsidRDefault="00120AE6">
      <w:pPr>
        <w:sectPr w:rsidR="00120AE6">
          <w:pgSz w:w="16840" w:h="11900"/>
          <w:pgMar w:top="282" w:right="640" w:bottom="586" w:left="666" w:header="720" w:footer="720" w:gutter="0"/>
          <w:cols w:space="720" w:equalWidth="0">
            <w:col w:w="15534" w:space="0"/>
          </w:cols>
          <w:docGrid w:linePitch="360"/>
        </w:sectPr>
      </w:pPr>
    </w:p>
    <w:p w:rsidR="00120AE6" w:rsidRDefault="00120A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318"/>
        <w:gridCol w:w="528"/>
        <w:gridCol w:w="1104"/>
        <w:gridCol w:w="1142"/>
        <w:gridCol w:w="804"/>
        <w:gridCol w:w="4070"/>
        <w:gridCol w:w="828"/>
        <w:gridCol w:w="4240"/>
      </w:tblGrid>
      <w:tr w:rsidR="00120AE6" w:rsidRPr="008E596E" w:rsidTr="008E596E">
        <w:trPr>
          <w:trHeight w:hRule="exact" w:val="22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3.2.</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50"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Плавное слоговое чтение и чтение целыми словами со скоростью, соответствующей индивидуальному темпу.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B34615">
            <w:pPr>
              <w:autoSpaceDE w:val="0"/>
              <w:autoSpaceDN w:val="0"/>
              <w:spacing w:before="78" w:after="0"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B34615">
            <w:pPr>
              <w:rPr>
                <w:rFonts w:ascii="Times New Roman" w:hAnsi="Times New Roman" w:cs="Times New Roman"/>
                <w:sz w:val="24"/>
                <w:szCs w:val="24"/>
              </w:rPr>
            </w:pPr>
            <w:r>
              <w:rPr>
                <w:rFonts w:ascii="Times New Roman" w:hAnsi="Times New Roman" w:cs="Times New Roman"/>
                <w:sz w:val="24"/>
                <w:szCs w:val="24"/>
              </w:rPr>
              <w:t>28.09-</w:t>
            </w:r>
          </w:p>
          <w:p w:rsidR="00B34615" w:rsidRPr="00B34615" w:rsidRDefault="00B34615">
            <w:pPr>
              <w:rPr>
                <w:rFonts w:ascii="Times New Roman" w:hAnsi="Times New Roman" w:cs="Times New Roman"/>
                <w:sz w:val="24"/>
                <w:szCs w:val="24"/>
              </w:rPr>
            </w:pPr>
            <w:r>
              <w:rPr>
                <w:rFonts w:ascii="Times New Roman" w:hAnsi="Times New Roman" w:cs="Times New Roman"/>
                <w:sz w:val="24"/>
                <w:szCs w:val="24"/>
              </w:rPr>
              <w:t>05.10</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Работа с пособием «Окошечки»: отработка умения читать слоги с изменением буквы гласного;</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https://infourok.ru/prezentaciya-uchimsya-chitat-celimi-slovami-1956994.html</w:t>
            </w:r>
          </w:p>
        </w:tc>
      </w:tr>
      <w:tr w:rsidR="00120AE6" w:rsidRPr="008E596E" w:rsidTr="008E596E">
        <w:trPr>
          <w:trHeight w:hRule="exact" w:val="3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3.3.</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Осознанное чтение слов,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словосочетаний, предложений.</w:t>
            </w:r>
          </w:p>
          <w:p w:rsidR="00120AE6" w:rsidRPr="008E596E" w:rsidRDefault="008E596E">
            <w:pPr>
              <w:autoSpaceDE w:val="0"/>
              <w:autoSpaceDN w:val="0"/>
              <w:spacing w:before="20" w:after="0" w:line="247" w:lineRule="auto"/>
              <w:ind w:left="72" w:right="43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Чтение с интонациями и паузами в соответствии со знаками препинания.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B34615">
            <w:pPr>
              <w:autoSpaceDE w:val="0"/>
              <w:autoSpaceDN w:val="0"/>
              <w:spacing w:before="78" w:after="0"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B34615">
            <w:pPr>
              <w:rPr>
                <w:rFonts w:ascii="Times New Roman" w:hAnsi="Times New Roman" w:cs="Times New Roman"/>
                <w:sz w:val="24"/>
                <w:szCs w:val="24"/>
              </w:rPr>
            </w:pPr>
            <w:r>
              <w:rPr>
                <w:rFonts w:ascii="Times New Roman" w:hAnsi="Times New Roman" w:cs="Times New Roman"/>
                <w:sz w:val="24"/>
                <w:szCs w:val="24"/>
              </w:rPr>
              <w:t>06.10</w:t>
            </w:r>
          </w:p>
          <w:p w:rsidR="00B34615" w:rsidRPr="00B34615" w:rsidRDefault="00B34615">
            <w:pPr>
              <w:rPr>
                <w:rFonts w:ascii="Times New Roman" w:hAnsi="Times New Roman" w:cs="Times New Roman"/>
                <w:sz w:val="24"/>
                <w:szCs w:val="24"/>
              </w:rPr>
            </w:pPr>
            <w:r>
              <w:rPr>
                <w:rFonts w:ascii="Times New Roman" w:hAnsi="Times New Roman" w:cs="Times New Roman"/>
                <w:sz w:val="24"/>
                <w:szCs w:val="24"/>
              </w:rPr>
              <w:t>10.10</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7" w:lineRule="auto"/>
              <w:ind w:left="72" w:right="288"/>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Упражнение: соотносить прочитанные предложения с нужным рисунком, который передаёт содержание предложения;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7" w:lineRule="auto"/>
              <w:ind w:left="72" w:right="240"/>
              <w:jc w:val="both"/>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https://infourok.ru/otkrytyj-urok-literaturnogo-chteniya-v-1-b-klasse-na-temu-chtenie-predlozhenij-s-intonaciej-i-pauzami-v-sootvetstvii-so-znakami--4951019.html</w:t>
            </w:r>
          </w:p>
        </w:tc>
      </w:tr>
      <w:tr w:rsidR="00120AE6" w:rsidRPr="008E596E" w:rsidTr="008E596E">
        <w:trPr>
          <w:trHeight w:hRule="exact" w:val="28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3.4.</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Развитие осознанности 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выразительности чтения на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материале небольших текстов и стихотворений.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B34615">
            <w:pPr>
              <w:autoSpaceDE w:val="0"/>
              <w:autoSpaceDN w:val="0"/>
              <w:spacing w:before="76" w:after="0" w:line="233"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B34615">
            <w:pPr>
              <w:rPr>
                <w:rFonts w:ascii="Times New Roman" w:hAnsi="Times New Roman" w:cs="Times New Roman"/>
                <w:sz w:val="24"/>
                <w:szCs w:val="24"/>
              </w:rPr>
            </w:pPr>
            <w:r>
              <w:rPr>
                <w:rFonts w:ascii="Times New Roman" w:hAnsi="Times New Roman" w:cs="Times New Roman"/>
                <w:sz w:val="24"/>
                <w:szCs w:val="24"/>
              </w:rPr>
              <w:t>12.10-</w:t>
            </w:r>
          </w:p>
          <w:p w:rsidR="00B34615" w:rsidRPr="00B34615" w:rsidRDefault="00B34615">
            <w:pPr>
              <w:rPr>
                <w:rFonts w:ascii="Times New Roman" w:hAnsi="Times New Roman" w:cs="Times New Roman"/>
                <w:sz w:val="24"/>
                <w:szCs w:val="24"/>
              </w:rPr>
            </w:pPr>
            <w:r>
              <w:rPr>
                <w:rFonts w:ascii="Times New Roman" w:hAnsi="Times New Roman" w:cs="Times New Roman"/>
                <w:sz w:val="24"/>
                <w:szCs w:val="24"/>
              </w:rPr>
              <w:t>17.10</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2"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Упражнение: соотносить прочитанные предложения с нужным рисунком, который передаёт содержание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предложения;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Совместная работа: ответы на вопросы по прочитанному тексту, отработка умения находить содержащуюся в тексте информацию;</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https://infourok.ru/prezentaciya-k-uroku-razvitie-osoznannosti-i-vyrazitelnosti-chteniya-na-osnove-nebolshih-tekstov-s-v-</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mihalkov-kotyata-4930157.html</w:t>
            </w:r>
          </w:p>
        </w:tc>
      </w:tr>
      <w:tr w:rsidR="00120AE6" w:rsidRPr="008E596E" w:rsidTr="008E596E">
        <w:trPr>
          <w:trHeight w:hRule="exact" w:val="185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lastRenderedPageBreak/>
              <w:t>3.5.</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Знакомство с орфоэпическим чтением (при переходе к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чтению целыми словами).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B34615">
            <w:pPr>
              <w:autoSpaceDE w:val="0"/>
              <w:autoSpaceDN w:val="0"/>
              <w:spacing w:before="76" w:after="0" w:line="233"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B34615">
            <w:pPr>
              <w:rPr>
                <w:rFonts w:ascii="Times New Roman" w:hAnsi="Times New Roman" w:cs="Times New Roman"/>
                <w:sz w:val="24"/>
                <w:szCs w:val="24"/>
              </w:rPr>
            </w:pPr>
            <w:r>
              <w:rPr>
                <w:rFonts w:ascii="Times New Roman" w:hAnsi="Times New Roman" w:cs="Times New Roman"/>
                <w:sz w:val="24"/>
                <w:szCs w:val="24"/>
              </w:rPr>
              <w:t>19.10-</w:t>
            </w:r>
          </w:p>
          <w:p w:rsidR="00B34615" w:rsidRPr="00B34615" w:rsidRDefault="00B34615">
            <w:pPr>
              <w:rPr>
                <w:rFonts w:ascii="Times New Roman" w:hAnsi="Times New Roman" w:cs="Times New Roman"/>
                <w:sz w:val="24"/>
                <w:szCs w:val="24"/>
              </w:rPr>
            </w:pPr>
            <w:r>
              <w:rPr>
                <w:rFonts w:ascii="Times New Roman" w:hAnsi="Times New Roman" w:cs="Times New Roman"/>
                <w:sz w:val="24"/>
                <w:szCs w:val="24"/>
              </w:rPr>
              <w:t>24.10</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Практическая работа: овладение орфоэпическим чтением; Работа в парах: тренировка в выразительном чтении;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https://infourok.ru/prezentaciya-uchimsya-chitat-celimi-slovami-1956994.html</w:t>
            </w:r>
          </w:p>
        </w:tc>
      </w:tr>
      <w:tr w:rsidR="00120AE6" w:rsidRPr="008E596E" w:rsidTr="008E596E">
        <w:trPr>
          <w:trHeight w:hRule="exact" w:val="270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3.6.</w:t>
            </w:r>
          </w:p>
        </w:tc>
        <w:tc>
          <w:tcPr>
            <w:tcW w:w="2318"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50"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Орфографическое чтение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(проговаривание) как средство самоконтроля при письме под диктовку и при списывании.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B34615">
            <w:pPr>
              <w:autoSpaceDE w:val="0"/>
              <w:autoSpaceDN w:val="0"/>
              <w:spacing w:before="78" w:after="0"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Default="00B34615">
            <w:pPr>
              <w:rPr>
                <w:rFonts w:ascii="Times New Roman" w:hAnsi="Times New Roman" w:cs="Times New Roman"/>
                <w:sz w:val="24"/>
                <w:szCs w:val="24"/>
              </w:rPr>
            </w:pPr>
            <w:r>
              <w:rPr>
                <w:rFonts w:ascii="Times New Roman" w:hAnsi="Times New Roman" w:cs="Times New Roman"/>
                <w:sz w:val="24"/>
                <w:szCs w:val="24"/>
              </w:rPr>
              <w:t>26.10-</w:t>
            </w:r>
          </w:p>
          <w:p w:rsidR="00B34615" w:rsidRPr="00B34615" w:rsidRDefault="00B34615">
            <w:pPr>
              <w:rPr>
                <w:rFonts w:ascii="Times New Roman" w:hAnsi="Times New Roman" w:cs="Times New Roman"/>
                <w:sz w:val="24"/>
                <w:szCs w:val="24"/>
              </w:rPr>
            </w:pPr>
            <w:r>
              <w:rPr>
                <w:rFonts w:ascii="Times New Roman" w:hAnsi="Times New Roman" w:cs="Times New Roman"/>
                <w:sz w:val="24"/>
                <w:szCs w:val="24"/>
              </w:rPr>
              <w:t>07.11</w:t>
            </w:r>
          </w:p>
        </w:tc>
        <w:tc>
          <w:tcPr>
            <w:tcW w:w="4070"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47"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Рассказ учителя о важности двух видов чтения: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орфографического и орфоэпического, о целях этих двух видов чтения;</w:t>
            </w:r>
          </w:p>
        </w:tc>
        <w:tc>
          <w:tcPr>
            <w:tcW w:w="828"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https://infourok.ru/prezentaciya-na-temu-orfograficheskoe-chtenie-kak-sposob-povisheniya-gramotnosti-pisma-323010.html</w:t>
            </w:r>
          </w:p>
        </w:tc>
      </w:tr>
      <w:tr w:rsidR="00120AE6" w:rsidRPr="008E596E" w:rsidTr="008E596E">
        <w:trPr>
          <w:trHeight w:hRule="exact" w:val="1563"/>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3.7.</w:t>
            </w:r>
          </w:p>
        </w:tc>
        <w:tc>
          <w:tcPr>
            <w:tcW w:w="2318"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288"/>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Звук и буква. Буква как знак звука. Различение</w:t>
            </w:r>
            <w:r w:rsidR="00B34615">
              <w:rPr>
                <w:rFonts w:ascii="Times New Roman" w:eastAsia="Times New Roman" w:hAnsi="Times New Roman" w:cs="Times New Roman"/>
                <w:color w:val="000000"/>
                <w:w w:val="97"/>
                <w:sz w:val="24"/>
                <w:szCs w:val="24"/>
              </w:rPr>
              <w:t xml:space="preserve"> </w:t>
            </w:r>
            <w:r w:rsidRPr="008E596E">
              <w:rPr>
                <w:rFonts w:ascii="Times New Roman" w:eastAsia="Times New Roman" w:hAnsi="Times New Roman" w:cs="Times New Roman"/>
                <w:color w:val="000000"/>
                <w:w w:val="97"/>
                <w:sz w:val="24"/>
                <w:szCs w:val="24"/>
              </w:rPr>
              <w:t>звука и буквы.</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B34615">
            <w:pPr>
              <w:autoSpaceDE w:val="0"/>
              <w:autoSpaceDN w:val="0"/>
              <w:spacing w:before="76" w:after="0"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Default="00B34615">
            <w:pPr>
              <w:rPr>
                <w:rFonts w:ascii="Times New Roman" w:hAnsi="Times New Roman" w:cs="Times New Roman"/>
                <w:sz w:val="24"/>
                <w:szCs w:val="24"/>
              </w:rPr>
            </w:pPr>
            <w:r>
              <w:rPr>
                <w:rFonts w:ascii="Times New Roman" w:hAnsi="Times New Roman" w:cs="Times New Roman"/>
                <w:sz w:val="24"/>
                <w:szCs w:val="24"/>
              </w:rPr>
              <w:t>09.11-</w:t>
            </w:r>
          </w:p>
          <w:p w:rsidR="00B34615" w:rsidRPr="00B34615" w:rsidRDefault="00B34615">
            <w:pPr>
              <w:rPr>
                <w:rFonts w:ascii="Times New Roman" w:hAnsi="Times New Roman" w:cs="Times New Roman"/>
                <w:sz w:val="24"/>
                <w:szCs w:val="24"/>
              </w:rPr>
            </w:pPr>
            <w:r>
              <w:rPr>
                <w:rFonts w:ascii="Times New Roman" w:hAnsi="Times New Roman" w:cs="Times New Roman"/>
                <w:sz w:val="24"/>
                <w:szCs w:val="24"/>
              </w:rPr>
              <w:t>14.11</w:t>
            </w:r>
          </w:p>
        </w:tc>
        <w:tc>
          <w:tcPr>
            <w:tcW w:w="4070"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86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Игровое упражнение «Найди нужную букву»(отрабатывается умение соотносить звук и соответствующую ему букву);</w:t>
            </w:r>
          </w:p>
        </w:tc>
        <w:tc>
          <w:tcPr>
            <w:tcW w:w="828"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https://uchitelya.com/russkiy-yazyk/160940-prezentaciya-zvuki-i-bukvy-ne-odno-i-to-zhe.html</w:t>
            </w:r>
          </w:p>
        </w:tc>
      </w:tr>
      <w:tr w:rsidR="00120AE6" w:rsidRPr="008E596E" w:rsidTr="008E596E">
        <w:trPr>
          <w:trHeight w:hRule="exact" w:val="368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3.8.</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Буквы, обозначающие гласные звуки. Буквы, обозначающие согласные звуки.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B34615">
            <w:pPr>
              <w:autoSpaceDE w:val="0"/>
              <w:autoSpaceDN w:val="0"/>
              <w:spacing w:before="76" w:after="0" w:line="233"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B34615">
            <w:pPr>
              <w:rPr>
                <w:rFonts w:ascii="Times New Roman" w:hAnsi="Times New Roman" w:cs="Times New Roman"/>
                <w:sz w:val="24"/>
                <w:szCs w:val="24"/>
              </w:rPr>
            </w:pPr>
            <w:r>
              <w:rPr>
                <w:rFonts w:ascii="Times New Roman" w:hAnsi="Times New Roman" w:cs="Times New Roman"/>
                <w:sz w:val="24"/>
                <w:szCs w:val="24"/>
              </w:rPr>
              <w:t>16.11-</w:t>
            </w:r>
          </w:p>
          <w:p w:rsidR="00B34615" w:rsidRPr="00B34615" w:rsidRDefault="00B34615">
            <w:pPr>
              <w:rPr>
                <w:rFonts w:ascii="Times New Roman" w:hAnsi="Times New Roman" w:cs="Times New Roman"/>
                <w:sz w:val="24"/>
                <w:szCs w:val="24"/>
              </w:rPr>
            </w:pPr>
            <w:r>
              <w:rPr>
                <w:rFonts w:ascii="Times New Roman" w:hAnsi="Times New Roman" w:cs="Times New Roman"/>
                <w:sz w:val="24"/>
                <w:szCs w:val="24"/>
              </w:rPr>
              <w:t>23.11</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rsidP="008E596E">
            <w:pPr>
              <w:autoSpaceDE w:val="0"/>
              <w:autoSpaceDN w:val="0"/>
              <w:spacing w:before="76" w:after="0" w:line="254"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Совместная работа: объяснение функции букв,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обозначающих гласные звуки в открытом слоге: буквы гласных как показатель твёрдости — мягкости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предшествующих согласных звуков;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Упражнение: дифференцировать буквы, обозначающие близкие по акустико-артикуляционным признакам согласные звуки ([с] — [з], [ш] — [ж], [с] — [ш], [з] —[ж], [р] — [л], [ц] — [ч’] и т. д.), и буквы, имеющие оптическое и кинетическое сходство ( о — а, и — у, п —т, л — м, х — ж, ш — т, в — д и т. д.);</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288"/>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https://nsportal.ru/nachalnaya-shkola/russkii-</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yazyk/2012/05/06/prezentatsiya-glasnye-i-soglasnye-zvuki-i-bukvy</w:t>
            </w:r>
          </w:p>
        </w:tc>
      </w:tr>
      <w:tr w:rsidR="00120AE6" w:rsidRPr="008E596E" w:rsidTr="008E596E">
        <w:trPr>
          <w:trHeight w:hRule="exact" w:val="197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lastRenderedPageBreak/>
              <w:t>3.9.</w:t>
            </w:r>
          </w:p>
        </w:tc>
        <w:tc>
          <w:tcPr>
            <w:tcW w:w="2318"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Овладение слоговым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принципом русской графики.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B34615">
            <w:pPr>
              <w:autoSpaceDE w:val="0"/>
              <w:autoSpaceDN w:val="0"/>
              <w:spacing w:before="78" w:after="0"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Default="00B34615">
            <w:pPr>
              <w:rPr>
                <w:rFonts w:ascii="Times New Roman" w:hAnsi="Times New Roman" w:cs="Times New Roman"/>
                <w:sz w:val="24"/>
                <w:szCs w:val="24"/>
              </w:rPr>
            </w:pPr>
            <w:r>
              <w:rPr>
                <w:rFonts w:ascii="Times New Roman" w:hAnsi="Times New Roman" w:cs="Times New Roman"/>
                <w:sz w:val="24"/>
                <w:szCs w:val="24"/>
              </w:rPr>
              <w:t>24.11-</w:t>
            </w:r>
          </w:p>
          <w:p w:rsidR="00B34615" w:rsidRPr="00B34615" w:rsidRDefault="00B34615">
            <w:pPr>
              <w:rPr>
                <w:rFonts w:ascii="Times New Roman" w:hAnsi="Times New Roman" w:cs="Times New Roman"/>
                <w:sz w:val="24"/>
                <w:szCs w:val="24"/>
              </w:rPr>
            </w:pPr>
            <w:r>
              <w:rPr>
                <w:rFonts w:ascii="Times New Roman" w:hAnsi="Times New Roman" w:cs="Times New Roman"/>
                <w:sz w:val="24"/>
                <w:szCs w:val="24"/>
              </w:rPr>
              <w:t>01.12</w:t>
            </w:r>
          </w:p>
        </w:tc>
        <w:tc>
          <w:tcPr>
            <w:tcW w:w="4070"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50" w:lineRule="auto"/>
              <w:ind w:left="72" w:right="288"/>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Совместная работа: объяснение функции букв,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обозначающих гласные звуки в открытом слоге: буквы гласных как показатель твёрдости — мягкости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предшествующих согласных звуков;</w:t>
            </w:r>
          </w:p>
        </w:tc>
        <w:tc>
          <w:tcPr>
            <w:tcW w:w="828"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https://znanio.ru/media/prezentatsiya_slogovoe_chtenie_1_klass-145800</w:t>
            </w:r>
          </w:p>
        </w:tc>
      </w:tr>
      <w:tr w:rsidR="00120AE6" w:rsidRPr="008E596E" w:rsidTr="008E596E">
        <w:trPr>
          <w:trHeight w:hRule="exact" w:val="1993"/>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3.10.</w:t>
            </w:r>
          </w:p>
        </w:tc>
        <w:tc>
          <w:tcPr>
            <w:tcW w:w="2318"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Буквы гласных как показатель твёрдости — мягкости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согласных звуков.</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B34615">
            <w:pPr>
              <w:autoSpaceDE w:val="0"/>
              <w:autoSpaceDN w:val="0"/>
              <w:spacing w:before="76" w:after="0"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Default="00B34615">
            <w:pPr>
              <w:rPr>
                <w:rFonts w:ascii="Times New Roman" w:hAnsi="Times New Roman" w:cs="Times New Roman"/>
                <w:sz w:val="24"/>
                <w:szCs w:val="24"/>
              </w:rPr>
            </w:pPr>
            <w:r>
              <w:rPr>
                <w:rFonts w:ascii="Times New Roman" w:hAnsi="Times New Roman" w:cs="Times New Roman"/>
                <w:sz w:val="24"/>
                <w:szCs w:val="24"/>
              </w:rPr>
              <w:t>05.12-</w:t>
            </w:r>
          </w:p>
          <w:p w:rsidR="00B34615" w:rsidRPr="00B34615" w:rsidRDefault="00B34615">
            <w:pPr>
              <w:rPr>
                <w:rFonts w:ascii="Times New Roman" w:hAnsi="Times New Roman" w:cs="Times New Roman"/>
                <w:sz w:val="24"/>
                <w:szCs w:val="24"/>
              </w:rPr>
            </w:pPr>
            <w:r>
              <w:rPr>
                <w:rFonts w:ascii="Times New Roman" w:hAnsi="Times New Roman" w:cs="Times New Roman"/>
                <w:sz w:val="24"/>
                <w:szCs w:val="24"/>
              </w:rPr>
              <w:t>12.12</w:t>
            </w:r>
          </w:p>
        </w:tc>
        <w:tc>
          <w:tcPr>
            <w:tcW w:w="4070"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288"/>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Совместная работа: объяснение функции букв,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обозначающих гласные звуки в открытом слоге: буквы гласных как показатель твёрдости — мягкости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предшествующих согласных звуков;</w:t>
            </w:r>
          </w:p>
        </w:tc>
        <w:tc>
          <w:tcPr>
            <w:tcW w:w="828"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43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https://infourok.ru/prezentaciya-po-russkomu-yaziku-dlya-klassa-na-temu-bukvi-glasnih-kak-pokazatel-myagkosti-i-tvyordosti-soglasnih-3789365.html</w:t>
            </w:r>
          </w:p>
        </w:tc>
      </w:tr>
    </w:tbl>
    <w:p w:rsidR="00120AE6" w:rsidRDefault="00120AE6">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468"/>
        <w:gridCol w:w="2318"/>
        <w:gridCol w:w="528"/>
        <w:gridCol w:w="1104"/>
        <w:gridCol w:w="1142"/>
        <w:gridCol w:w="804"/>
        <w:gridCol w:w="4070"/>
        <w:gridCol w:w="828"/>
        <w:gridCol w:w="4240"/>
      </w:tblGrid>
      <w:tr w:rsidR="00120AE6" w:rsidRPr="008E596E" w:rsidTr="008E596E">
        <w:trPr>
          <w:trHeight w:hRule="exact" w:val="35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3.11.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52"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Функции букв, обозначающих гласный звук в открытом слоге: обозначение гласного звука и указание на твёрдость или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мягкость предшествующего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согласного.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B34615" w:rsidRDefault="00B34615">
            <w:pPr>
              <w:rPr>
                <w:rFonts w:ascii="Times New Roman" w:hAnsi="Times New Roman" w:cs="Times New Roman"/>
                <w:sz w:val="24"/>
                <w:szCs w:val="24"/>
              </w:rPr>
            </w:pPr>
            <w:r>
              <w:rPr>
                <w:rFonts w:ascii="Times New Roman" w:hAnsi="Times New Roman" w:cs="Times New Roman"/>
                <w:sz w:val="24"/>
                <w:szCs w:val="24"/>
              </w:rPr>
              <w:t>14.12-26.12</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52" w:lineRule="auto"/>
              <w:ind w:left="72" w:right="288"/>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Игровое упражнение «Найди нужную букву»</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(отрабатывается умение соотносить звук 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соответствующую ему букву);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Совместная работа: объяснение функции букв,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обозначающих гласные звуки в открытом слоге: буквы гласных как показатель твёрдости — мягкости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предшествующих согласных звуков;</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https://resh.edu.ru/subject/lesson/3539/conspect/180076/</w:t>
            </w:r>
          </w:p>
        </w:tc>
      </w:tr>
      <w:tr w:rsidR="00120AE6" w:rsidRPr="008E596E" w:rsidTr="00B91DCD">
        <w:trPr>
          <w:trHeight w:hRule="exact" w:val="327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lastRenderedPageBreak/>
              <w:t>3.12.</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Функции букв </w:t>
            </w:r>
            <w:r w:rsidRPr="008E596E">
              <w:rPr>
                <w:rFonts w:ascii="Times New Roman" w:eastAsia="Times New Roman" w:hAnsi="Times New Roman" w:cs="Times New Roman"/>
                <w:b/>
                <w:color w:val="000000"/>
                <w:w w:val="97"/>
                <w:sz w:val="24"/>
                <w:szCs w:val="24"/>
              </w:rPr>
              <w:t>е, ё, ю, я</w:t>
            </w:r>
            <w:r w:rsidRPr="008E596E">
              <w:rPr>
                <w:rFonts w:ascii="Times New Roman" w:eastAsia="Times New Roman" w:hAnsi="Times New Roman" w:cs="Times New Roman"/>
                <w:color w:val="000000"/>
                <w:w w:val="97"/>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B91DCD" w:rsidRDefault="00B91DCD">
            <w:pPr>
              <w:rPr>
                <w:rFonts w:ascii="Times New Roman" w:hAnsi="Times New Roman" w:cs="Times New Roman"/>
                <w:sz w:val="24"/>
                <w:szCs w:val="24"/>
              </w:rPr>
            </w:pPr>
            <w:r>
              <w:rPr>
                <w:rFonts w:ascii="Times New Roman" w:hAnsi="Times New Roman" w:cs="Times New Roman"/>
                <w:sz w:val="24"/>
                <w:szCs w:val="24"/>
              </w:rPr>
              <w:t>28.12-11.01</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8E596E" w:rsidP="008E596E">
            <w:pPr>
              <w:autoSpaceDE w:val="0"/>
              <w:autoSpaceDN w:val="0"/>
              <w:spacing w:before="78" w:after="0" w:line="254" w:lineRule="auto"/>
              <w:ind w:left="72" w:right="288"/>
              <w:rPr>
                <w:rFonts w:ascii="Times New Roman" w:eastAsia="Times New Roman" w:hAnsi="Times New Roman" w:cs="Times New Roman"/>
                <w:color w:val="000000"/>
                <w:w w:val="97"/>
                <w:sz w:val="24"/>
                <w:szCs w:val="24"/>
              </w:rPr>
            </w:pPr>
            <w:r w:rsidRPr="008E596E">
              <w:rPr>
                <w:rFonts w:ascii="Times New Roman" w:eastAsia="Times New Roman" w:hAnsi="Times New Roman" w:cs="Times New Roman"/>
                <w:color w:val="000000"/>
                <w:w w:val="97"/>
                <w:sz w:val="24"/>
                <w:szCs w:val="24"/>
              </w:rPr>
              <w:t>Игровое упражнение «Найди нужную букву»</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(отрабатывается умение соотносить звук и соответствующую ему букву);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Совместная работа: объяснение функции букв, обозначающих гласные звуки в открытом слоге: буквы гласных как показатель твёрдости — мягкости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предшествующих согласных звуков;</w:t>
            </w:r>
          </w:p>
          <w:p w:rsidR="00B91DCD" w:rsidRPr="008E596E" w:rsidRDefault="00B91DCD" w:rsidP="008E596E">
            <w:pPr>
              <w:autoSpaceDE w:val="0"/>
              <w:autoSpaceDN w:val="0"/>
              <w:spacing w:before="78" w:after="0" w:line="254" w:lineRule="auto"/>
              <w:ind w:left="72" w:right="288"/>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https://uchitelya.com/russkiy-yazyk/150494-prezentaciya-bukvy-e-e-yu-ya-ih-funkcii-v-slove-1-klass.html</w:t>
            </w:r>
          </w:p>
        </w:tc>
      </w:tr>
      <w:tr w:rsidR="00120AE6" w:rsidRPr="008E596E" w:rsidTr="008E596E">
        <w:trPr>
          <w:trHeight w:hRule="exact" w:val="240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3.13.</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rsidP="008E596E">
            <w:pPr>
              <w:autoSpaceDE w:val="0"/>
              <w:autoSpaceDN w:val="0"/>
              <w:spacing w:before="76" w:after="0" w:line="250" w:lineRule="auto"/>
              <w:ind w:left="72" w:right="118"/>
              <w:jc w:val="both"/>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Мягкий знак как показатель мягкости предшест​вующего</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согласного звука в конце слова.Разные способы бозначения буквами звука [й’].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B91DCD">
            <w:pPr>
              <w:autoSpaceDE w:val="0"/>
              <w:autoSpaceDN w:val="0"/>
              <w:spacing w:before="76" w:after="0" w:line="233"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B91DCD">
            <w:pPr>
              <w:rPr>
                <w:rFonts w:ascii="Times New Roman" w:hAnsi="Times New Roman" w:cs="Times New Roman"/>
                <w:sz w:val="24"/>
                <w:szCs w:val="24"/>
              </w:rPr>
            </w:pPr>
            <w:r>
              <w:rPr>
                <w:rFonts w:ascii="Times New Roman" w:hAnsi="Times New Roman" w:cs="Times New Roman"/>
                <w:sz w:val="24"/>
                <w:szCs w:val="24"/>
              </w:rPr>
              <w:t>12.01-</w:t>
            </w:r>
          </w:p>
          <w:p w:rsidR="00B91DCD" w:rsidRDefault="00B91DCD">
            <w:pPr>
              <w:rPr>
                <w:rFonts w:ascii="Times New Roman" w:hAnsi="Times New Roman" w:cs="Times New Roman"/>
                <w:sz w:val="24"/>
                <w:szCs w:val="24"/>
              </w:rPr>
            </w:pPr>
            <w:r>
              <w:rPr>
                <w:rFonts w:ascii="Times New Roman" w:hAnsi="Times New Roman" w:cs="Times New Roman"/>
                <w:sz w:val="24"/>
                <w:szCs w:val="24"/>
              </w:rPr>
              <w:t>19.01</w:t>
            </w:r>
          </w:p>
          <w:p w:rsidR="00B91DCD" w:rsidRPr="00B91DCD" w:rsidRDefault="00B91DCD">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576"/>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Учебный диалог «Зачем нам нужны буквы ь и ъ?», объяснение в ходе диалога функции букв ь и ъ;</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43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https://infourok.ru/konspekt-otkritogo-uroka-po-russkomu-yaziku-na-temu-myagkiy-znak-kak-pokazatel-myagkosti-predshestvuyuschego-soglasnogo-zvuka-na-3478929.html</w:t>
            </w:r>
          </w:p>
        </w:tc>
      </w:tr>
      <w:tr w:rsidR="00120AE6" w:rsidRPr="008E596E" w:rsidTr="008E596E">
        <w:trPr>
          <w:trHeight w:hRule="exact" w:val="21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3.14.</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Функция букв </w:t>
            </w:r>
            <w:r w:rsidRPr="008E596E">
              <w:rPr>
                <w:rFonts w:ascii="Times New Roman" w:eastAsia="Times New Roman" w:hAnsi="Times New Roman" w:cs="Times New Roman"/>
                <w:b/>
                <w:color w:val="000000"/>
                <w:w w:val="97"/>
                <w:sz w:val="24"/>
                <w:szCs w:val="24"/>
              </w:rPr>
              <w:t>ь</w:t>
            </w:r>
            <w:r w:rsidRPr="008E596E">
              <w:rPr>
                <w:rFonts w:ascii="Times New Roman" w:eastAsia="Times New Roman" w:hAnsi="Times New Roman" w:cs="Times New Roman"/>
                <w:color w:val="000000"/>
                <w:w w:val="97"/>
                <w:sz w:val="24"/>
                <w:szCs w:val="24"/>
              </w:rPr>
              <w:t xml:space="preserve"> и </w:t>
            </w:r>
            <w:r w:rsidRPr="008E596E">
              <w:rPr>
                <w:rFonts w:ascii="Times New Roman" w:eastAsia="Times New Roman" w:hAnsi="Times New Roman" w:cs="Times New Roman"/>
                <w:b/>
                <w:color w:val="000000"/>
                <w:w w:val="97"/>
                <w:sz w:val="24"/>
                <w:szCs w:val="24"/>
              </w:rPr>
              <w:t>ъ</w:t>
            </w:r>
            <w:r w:rsidRPr="008E596E">
              <w:rPr>
                <w:rFonts w:ascii="Times New Roman" w:eastAsia="Times New Roman" w:hAnsi="Times New Roman" w:cs="Times New Roman"/>
                <w:color w:val="000000"/>
                <w:w w:val="97"/>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B91DCD">
            <w:pPr>
              <w:autoSpaceDE w:val="0"/>
              <w:autoSpaceDN w:val="0"/>
              <w:spacing w:before="78" w:after="0"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B91DCD">
            <w:pPr>
              <w:rPr>
                <w:rFonts w:ascii="Times New Roman" w:hAnsi="Times New Roman" w:cs="Times New Roman"/>
                <w:sz w:val="24"/>
                <w:szCs w:val="24"/>
              </w:rPr>
            </w:pPr>
            <w:r>
              <w:rPr>
                <w:rFonts w:ascii="Times New Roman" w:hAnsi="Times New Roman" w:cs="Times New Roman"/>
                <w:sz w:val="24"/>
                <w:szCs w:val="24"/>
              </w:rPr>
              <w:t>23.01-</w:t>
            </w:r>
          </w:p>
          <w:p w:rsidR="00B91DCD" w:rsidRPr="00B91DCD" w:rsidRDefault="00B91DCD">
            <w:pPr>
              <w:rPr>
                <w:rFonts w:ascii="Times New Roman" w:hAnsi="Times New Roman" w:cs="Times New Roman"/>
                <w:sz w:val="24"/>
                <w:szCs w:val="24"/>
              </w:rPr>
            </w:pPr>
            <w:r>
              <w:rPr>
                <w:rFonts w:ascii="Times New Roman" w:hAnsi="Times New Roman" w:cs="Times New Roman"/>
                <w:sz w:val="24"/>
                <w:szCs w:val="24"/>
              </w:rPr>
              <w:t>25.01</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rsidP="008E596E">
            <w:pPr>
              <w:autoSpaceDE w:val="0"/>
              <w:autoSpaceDN w:val="0"/>
              <w:spacing w:before="78" w:after="0" w:line="250" w:lineRule="auto"/>
              <w:ind w:left="72" w:right="576"/>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Дифференцированное задание: группировка слов в зависимости от способа обозначения звука [й’]; Учебный диалог «Зачем нам нужны буквы ь и ъ?», объяснение в ходе диалога функции букв ь и </w:t>
            </w:r>
            <w:r>
              <w:rPr>
                <w:rFonts w:ascii="Times New Roman" w:eastAsia="Times New Roman" w:hAnsi="Times New Roman" w:cs="Times New Roman"/>
                <w:color w:val="000000"/>
                <w:w w:val="97"/>
                <w:sz w:val="24"/>
                <w:szCs w:val="24"/>
              </w:rPr>
              <w:t>ъ</w:t>
            </w:r>
            <w:r w:rsidRPr="008E596E">
              <w:rPr>
                <w:rFonts w:ascii="Times New Roman" w:eastAsia="Times New Roman" w:hAnsi="Times New Roman" w:cs="Times New Roman"/>
                <w:color w:val="000000"/>
                <w:w w:val="97"/>
                <w:sz w:val="24"/>
                <w:szCs w:val="24"/>
              </w:rPr>
              <w:t>;</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288"/>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https://infourok.ru/prezentaciya-obuchenie-gramote-1-klass-bukvy-i-znaki-4983191.html</w:t>
            </w:r>
          </w:p>
        </w:tc>
      </w:tr>
      <w:tr w:rsidR="00120AE6" w:rsidRPr="008E596E" w:rsidTr="00337197">
        <w:trPr>
          <w:trHeight w:hRule="exact" w:val="252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lastRenderedPageBreak/>
              <w:t>3.15.</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50" w:lineRule="auto"/>
              <w:ind w:left="72" w:right="43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Знакомство с русским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алфавитом как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последовательностью букв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1339F0" w:rsidRDefault="00B91DCD">
            <w:pPr>
              <w:autoSpaceDE w:val="0"/>
              <w:autoSpaceDN w:val="0"/>
              <w:spacing w:before="78" w:after="0"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1</w:t>
            </w:r>
            <w:r w:rsidR="001339F0">
              <w:rPr>
                <w:rFonts w:ascii="Times New Roman" w:eastAsia="Times New Roman" w:hAnsi="Times New Roman" w:cs="Times New Roman"/>
                <w:color w:val="000000"/>
                <w:w w:val="97"/>
                <w:sz w:val="24"/>
                <w:szCs w:val="24"/>
              </w:rPr>
              <w:t>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B91DCD">
            <w:pPr>
              <w:rPr>
                <w:rFonts w:ascii="Times New Roman" w:hAnsi="Times New Roman" w:cs="Times New Roman"/>
                <w:sz w:val="24"/>
                <w:szCs w:val="24"/>
              </w:rPr>
            </w:pPr>
            <w:r>
              <w:rPr>
                <w:rFonts w:ascii="Times New Roman" w:hAnsi="Times New Roman" w:cs="Times New Roman"/>
                <w:sz w:val="24"/>
                <w:szCs w:val="24"/>
              </w:rPr>
              <w:t>26.01</w:t>
            </w:r>
            <w:r w:rsidR="001339F0">
              <w:rPr>
                <w:rFonts w:ascii="Times New Roman" w:hAnsi="Times New Roman" w:cs="Times New Roman"/>
                <w:sz w:val="24"/>
                <w:szCs w:val="24"/>
              </w:rPr>
              <w:t>-</w:t>
            </w:r>
          </w:p>
          <w:p w:rsidR="001339F0" w:rsidRPr="00B91DCD" w:rsidRDefault="001339F0">
            <w:pPr>
              <w:rPr>
                <w:rFonts w:ascii="Times New Roman" w:hAnsi="Times New Roman" w:cs="Times New Roman"/>
                <w:sz w:val="24"/>
                <w:szCs w:val="24"/>
              </w:rPr>
            </w:pPr>
            <w:r>
              <w:rPr>
                <w:rFonts w:ascii="Times New Roman" w:hAnsi="Times New Roman" w:cs="Times New Roman"/>
                <w:sz w:val="24"/>
                <w:szCs w:val="24"/>
              </w:rPr>
              <w:t>27.02</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50" w:lineRule="auto"/>
              <w:ind w:left="72" w:right="288"/>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Рассказ учителя об истории русского алфавита, о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значении алфавита для систематизации информации, о важности знания последовательности букв в русском алфавите;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288"/>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https://infourok.ru/prezentaciya-po-russkomu-yaziku-russkiy-alfavit-ili-azbuka-klass-umk-shkola-rossii-2854246.html</w:t>
            </w:r>
          </w:p>
        </w:tc>
      </w:tr>
      <w:tr w:rsidR="00120AE6" w:rsidRPr="008E596E">
        <w:trPr>
          <w:trHeight w:hRule="exact" w:val="396"/>
        </w:trPr>
        <w:tc>
          <w:tcPr>
            <w:tcW w:w="2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AC0AF6">
            <w:pPr>
              <w:autoSpaceDE w:val="0"/>
              <w:autoSpaceDN w:val="0"/>
              <w:spacing w:before="76" w:after="0" w:line="233"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59</w:t>
            </w:r>
          </w:p>
        </w:tc>
        <w:tc>
          <w:tcPr>
            <w:tcW w:w="1218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120AE6">
            <w:pPr>
              <w:rPr>
                <w:rFonts w:ascii="Times New Roman" w:hAnsi="Times New Roman" w:cs="Times New Roman"/>
                <w:sz w:val="24"/>
                <w:szCs w:val="24"/>
              </w:rPr>
            </w:pPr>
          </w:p>
        </w:tc>
      </w:tr>
      <w:tr w:rsidR="00120AE6" w:rsidRPr="008E596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b/>
                <w:color w:val="000000"/>
                <w:w w:val="97"/>
                <w:sz w:val="24"/>
                <w:szCs w:val="24"/>
              </w:rPr>
              <w:t>СИСТЕМАТИЧЕСКИЙ КУРС</w:t>
            </w:r>
          </w:p>
        </w:tc>
      </w:tr>
      <w:tr w:rsidR="00120AE6" w:rsidRPr="008E596E" w:rsidTr="008E596E">
        <w:trPr>
          <w:trHeight w:hRule="exact" w:val="30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1.1.</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Сказка народная (фольклорная) и литературная (авторская)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B3548B">
            <w:pPr>
              <w:autoSpaceDE w:val="0"/>
              <w:autoSpaceDN w:val="0"/>
              <w:spacing w:before="76" w:after="0" w:line="233"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337197" w:rsidRDefault="00337197">
            <w:pPr>
              <w:rPr>
                <w:rFonts w:ascii="Times New Roman" w:hAnsi="Times New Roman" w:cs="Times New Roman"/>
                <w:sz w:val="24"/>
                <w:szCs w:val="24"/>
              </w:rPr>
            </w:pPr>
            <w:r>
              <w:rPr>
                <w:rFonts w:ascii="Times New Roman" w:hAnsi="Times New Roman" w:cs="Times New Roman"/>
                <w:sz w:val="24"/>
                <w:szCs w:val="24"/>
              </w:rPr>
              <w:t>01.03</w:t>
            </w:r>
          </w:p>
          <w:p w:rsidR="00337197" w:rsidRDefault="00337197">
            <w:pPr>
              <w:rPr>
                <w:rFonts w:ascii="Times New Roman" w:hAnsi="Times New Roman" w:cs="Times New Roman"/>
                <w:sz w:val="24"/>
                <w:szCs w:val="24"/>
              </w:rPr>
            </w:pPr>
            <w:r>
              <w:rPr>
                <w:rFonts w:ascii="Times New Roman" w:hAnsi="Times New Roman" w:cs="Times New Roman"/>
                <w:sz w:val="24"/>
                <w:szCs w:val="24"/>
              </w:rPr>
              <w:t>02.03</w:t>
            </w:r>
          </w:p>
          <w:p w:rsidR="00337197" w:rsidRDefault="00337197">
            <w:pPr>
              <w:rPr>
                <w:rFonts w:ascii="Times New Roman" w:hAnsi="Times New Roman" w:cs="Times New Roman"/>
                <w:sz w:val="24"/>
                <w:szCs w:val="24"/>
              </w:rPr>
            </w:pPr>
            <w:r>
              <w:rPr>
                <w:rFonts w:ascii="Times New Roman" w:hAnsi="Times New Roman" w:cs="Times New Roman"/>
                <w:sz w:val="24"/>
                <w:szCs w:val="24"/>
              </w:rPr>
              <w:t>06.03</w:t>
            </w:r>
          </w:p>
          <w:p w:rsidR="00B3548B" w:rsidRPr="00B91DCD" w:rsidRDefault="00B3548B">
            <w:pPr>
              <w:rPr>
                <w:rFonts w:ascii="Times New Roman" w:hAnsi="Times New Roman" w:cs="Times New Roman"/>
                <w:sz w:val="24"/>
                <w:szCs w:val="24"/>
              </w:rPr>
            </w:pPr>
            <w:r>
              <w:rPr>
                <w:rFonts w:ascii="Times New Roman" w:hAnsi="Times New Roman" w:cs="Times New Roman"/>
                <w:sz w:val="24"/>
                <w:szCs w:val="24"/>
              </w:rPr>
              <w:t>09.03</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2"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Слушание чтения учителем фольклорных произведений (на примере русских народных сказок: «Кот, петух и лиса», «Кот и лиса», «Жихарка», «Лисичка-сестричка и волк» и литературных (авторских): К. И. Чуковский«Путаница», «Айболит», «Муха-Цокотуха», С Я Маршак«Тихая сказка», В. Г. Сутеев «Палочка-выручалочка»);</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43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https://infourok.ru/prezentaciya-po-literaturnomu-chteniyu-narodnie-i-avtorskie-skazki-kl-2182873.html</w:t>
            </w:r>
          </w:p>
        </w:tc>
      </w:tr>
      <w:tr w:rsidR="00120AE6" w:rsidRPr="008E596E" w:rsidTr="00337197">
        <w:trPr>
          <w:trHeight w:hRule="exact" w:val="298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1.2.</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288"/>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Произведения о детях и для детей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337197">
            <w:pPr>
              <w:autoSpaceDE w:val="0"/>
              <w:autoSpaceDN w:val="0"/>
              <w:spacing w:before="78" w:after="0"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337197">
            <w:pPr>
              <w:rPr>
                <w:rFonts w:ascii="Times New Roman" w:hAnsi="Times New Roman" w:cs="Times New Roman"/>
                <w:sz w:val="24"/>
                <w:szCs w:val="24"/>
              </w:rPr>
            </w:pPr>
            <w:r>
              <w:rPr>
                <w:rFonts w:ascii="Times New Roman" w:hAnsi="Times New Roman" w:cs="Times New Roman"/>
                <w:sz w:val="24"/>
                <w:szCs w:val="24"/>
              </w:rPr>
              <w:t>13.03</w:t>
            </w:r>
          </w:p>
          <w:p w:rsidR="00337197" w:rsidRDefault="00337197">
            <w:pPr>
              <w:rPr>
                <w:rFonts w:ascii="Times New Roman" w:hAnsi="Times New Roman" w:cs="Times New Roman"/>
                <w:sz w:val="24"/>
                <w:szCs w:val="24"/>
              </w:rPr>
            </w:pPr>
            <w:r>
              <w:rPr>
                <w:rFonts w:ascii="Times New Roman" w:hAnsi="Times New Roman" w:cs="Times New Roman"/>
                <w:sz w:val="24"/>
                <w:szCs w:val="24"/>
              </w:rPr>
              <w:t>15.03</w:t>
            </w:r>
          </w:p>
          <w:p w:rsidR="00337197" w:rsidRDefault="00337197">
            <w:pPr>
              <w:rPr>
                <w:rFonts w:ascii="Times New Roman" w:hAnsi="Times New Roman" w:cs="Times New Roman"/>
                <w:sz w:val="24"/>
                <w:szCs w:val="24"/>
              </w:rPr>
            </w:pPr>
            <w:r>
              <w:rPr>
                <w:rFonts w:ascii="Times New Roman" w:hAnsi="Times New Roman" w:cs="Times New Roman"/>
                <w:sz w:val="24"/>
                <w:szCs w:val="24"/>
              </w:rPr>
              <w:t>16.03</w:t>
            </w:r>
          </w:p>
          <w:p w:rsidR="00337197" w:rsidRDefault="00337197">
            <w:pPr>
              <w:rPr>
                <w:rFonts w:ascii="Times New Roman" w:hAnsi="Times New Roman" w:cs="Times New Roman"/>
                <w:sz w:val="24"/>
                <w:szCs w:val="24"/>
              </w:rPr>
            </w:pPr>
            <w:r>
              <w:rPr>
                <w:rFonts w:ascii="Times New Roman" w:hAnsi="Times New Roman" w:cs="Times New Roman"/>
                <w:sz w:val="24"/>
                <w:szCs w:val="24"/>
              </w:rPr>
              <w:t>20.03</w:t>
            </w:r>
          </w:p>
          <w:p w:rsidR="00337197" w:rsidRDefault="00337197">
            <w:pPr>
              <w:rPr>
                <w:rFonts w:ascii="Times New Roman" w:hAnsi="Times New Roman" w:cs="Times New Roman"/>
                <w:sz w:val="24"/>
                <w:szCs w:val="24"/>
              </w:rPr>
            </w:pPr>
            <w:r>
              <w:rPr>
                <w:rFonts w:ascii="Times New Roman" w:hAnsi="Times New Roman" w:cs="Times New Roman"/>
                <w:sz w:val="24"/>
                <w:szCs w:val="24"/>
              </w:rPr>
              <w:t>22.03</w:t>
            </w:r>
          </w:p>
          <w:p w:rsidR="00337197" w:rsidRDefault="00337197">
            <w:pPr>
              <w:rPr>
                <w:rFonts w:ascii="Times New Roman" w:hAnsi="Times New Roman" w:cs="Times New Roman"/>
                <w:sz w:val="24"/>
                <w:szCs w:val="24"/>
              </w:rPr>
            </w:pPr>
          </w:p>
          <w:p w:rsidR="00337197" w:rsidRDefault="00337197">
            <w:pPr>
              <w:rPr>
                <w:rFonts w:ascii="Times New Roman" w:hAnsi="Times New Roman" w:cs="Times New Roman"/>
                <w:sz w:val="24"/>
                <w:szCs w:val="24"/>
              </w:rPr>
            </w:pPr>
          </w:p>
          <w:p w:rsidR="00337197" w:rsidRDefault="00337197">
            <w:pPr>
              <w:rPr>
                <w:rFonts w:ascii="Times New Roman" w:hAnsi="Times New Roman" w:cs="Times New Roman"/>
                <w:sz w:val="24"/>
                <w:szCs w:val="24"/>
              </w:rPr>
            </w:pPr>
          </w:p>
          <w:p w:rsidR="00337197" w:rsidRDefault="00337197">
            <w:pPr>
              <w:rPr>
                <w:rFonts w:ascii="Times New Roman" w:hAnsi="Times New Roman" w:cs="Times New Roman"/>
                <w:sz w:val="24"/>
                <w:szCs w:val="24"/>
              </w:rPr>
            </w:pPr>
          </w:p>
          <w:p w:rsidR="00337197" w:rsidRDefault="00337197">
            <w:pPr>
              <w:rPr>
                <w:rFonts w:ascii="Times New Roman" w:hAnsi="Times New Roman" w:cs="Times New Roman"/>
                <w:sz w:val="24"/>
                <w:szCs w:val="24"/>
              </w:rPr>
            </w:pPr>
          </w:p>
          <w:p w:rsidR="00337197" w:rsidRDefault="00337197">
            <w:pPr>
              <w:rPr>
                <w:rFonts w:ascii="Times New Roman" w:hAnsi="Times New Roman" w:cs="Times New Roman"/>
                <w:sz w:val="24"/>
                <w:szCs w:val="24"/>
              </w:rPr>
            </w:pPr>
          </w:p>
          <w:p w:rsidR="00B91DCD" w:rsidRPr="00B91DCD" w:rsidRDefault="00B91DCD">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50" w:lineRule="auto"/>
              <w:ind w:left="72" w:right="43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7" w:lineRule="auto"/>
              <w:ind w:left="72" w:right="43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https://nsportal.ru/nachalnaya-</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shkola/chtenie/2020/12/07/prezentatsiya-po-literaturnomu-chteniyu</w:t>
            </w:r>
          </w:p>
        </w:tc>
      </w:tr>
      <w:tr w:rsidR="00120AE6" w:rsidRPr="008E596E" w:rsidTr="008E596E">
        <w:trPr>
          <w:trHeight w:hRule="exact" w:val="12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lastRenderedPageBreak/>
              <w:t>1.3.</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576"/>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Произведения о родной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337197" w:rsidRDefault="00337197">
            <w:pPr>
              <w:rPr>
                <w:rFonts w:ascii="Times New Roman" w:hAnsi="Times New Roman" w:cs="Times New Roman"/>
                <w:sz w:val="24"/>
                <w:szCs w:val="24"/>
              </w:rPr>
            </w:pPr>
            <w:r>
              <w:rPr>
                <w:rFonts w:ascii="Times New Roman" w:hAnsi="Times New Roman" w:cs="Times New Roman"/>
                <w:sz w:val="24"/>
                <w:szCs w:val="24"/>
              </w:rPr>
              <w:t>23.03-</w:t>
            </w:r>
            <w:r w:rsidR="002335EF">
              <w:rPr>
                <w:rFonts w:ascii="Times New Roman" w:hAnsi="Times New Roman" w:cs="Times New Roman"/>
                <w:sz w:val="24"/>
                <w:szCs w:val="24"/>
              </w:rPr>
              <w:t>12.04</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Выбор книги по теме «Произведения о родной природе» с учётом рекомендованного списка;</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https://infourok.ru/prezentaciya-k-uroku-literaturnogo-chteniya-na-temu-proizvedeniya-o-rodnoy-prirode-klass-346542.html</w:t>
            </w:r>
          </w:p>
        </w:tc>
      </w:tr>
    </w:tbl>
    <w:p w:rsidR="00120AE6" w:rsidRDefault="00120AE6">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468"/>
        <w:gridCol w:w="2318"/>
        <w:gridCol w:w="528"/>
        <w:gridCol w:w="1104"/>
        <w:gridCol w:w="1142"/>
        <w:gridCol w:w="804"/>
        <w:gridCol w:w="4070"/>
        <w:gridCol w:w="828"/>
        <w:gridCol w:w="4240"/>
      </w:tblGrid>
      <w:tr w:rsidR="00120AE6" w:rsidRPr="008E596E" w:rsidTr="008E596E">
        <w:trPr>
          <w:trHeight w:hRule="exact" w:val="363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1.4.</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Устное народное творчество —малые фольклорные жанры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2335EF">
            <w:pPr>
              <w:autoSpaceDE w:val="0"/>
              <w:autoSpaceDN w:val="0"/>
              <w:spacing w:before="78" w:after="0"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2335EF">
            <w:pPr>
              <w:rPr>
                <w:rFonts w:ascii="Times New Roman" w:hAnsi="Times New Roman" w:cs="Times New Roman"/>
                <w:sz w:val="24"/>
                <w:szCs w:val="24"/>
              </w:rPr>
            </w:pPr>
            <w:r>
              <w:rPr>
                <w:rFonts w:ascii="Times New Roman" w:hAnsi="Times New Roman" w:cs="Times New Roman"/>
                <w:sz w:val="24"/>
                <w:szCs w:val="24"/>
              </w:rPr>
              <w:t>13.04</w:t>
            </w:r>
          </w:p>
          <w:p w:rsidR="002335EF" w:rsidRPr="002335EF" w:rsidRDefault="002335EF">
            <w:pPr>
              <w:rPr>
                <w:rFonts w:ascii="Times New Roman" w:hAnsi="Times New Roman" w:cs="Times New Roman"/>
                <w:sz w:val="24"/>
                <w:szCs w:val="24"/>
              </w:rPr>
            </w:pPr>
            <w:r>
              <w:rPr>
                <w:rFonts w:ascii="Times New Roman" w:hAnsi="Times New Roman" w:cs="Times New Roman"/>
                <w:sz w:val="24"/>
                <w:szCs w:val="24"/>
              </w:rPr>
              <w:t>17.04</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rsidP="008E596E">
            <w:pPr>
              <w:autoSpaceDE w:val="0"/>
              <w:autoSpaceDN w:val="0"/>
              <w:spacing w:before="78" w:after="0" w:line="254"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Упражнение в чтении вслух (использовать слоговое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 xml:space="preserve">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Анализ потешек, считалок, загадок: поиск ключевых слов, помогающих охарактеризовать жанр произведения и назвать его (не менее шести произведений);</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https://infourok.ru/prezentaciya-po-literature-ustnoe-narodnoe-tvorchestvo-malie-zhanri-folklora-klass-2093913.html</w:t>
            </w:r>
          </w:p>
        </w:tc>
      </w:tr>
      <w:tr w:rsidR="00120AE6" w:rsidRPr="008E596E" w:rsidTr="008E596E">
        <w:trPr>
          <w:trHeight w:hRule="exact" w:val="50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1.5.</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Произведения 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Default="002335EF">
            <w:pPr>
              <w:rPr>
                <w:rFonts w:ascii="Times New Roman" w:hAnsi="Times New Roman" w:cs="Times New Roman"/>
                <w:sz w:val="24"/>
                <w:szCs w:val="24"/>
              </w:rPr>
            </w:pPr>
            <w:r>
              <w:rPr>
                <w:rFonts w:ascii="Times New Roman" w:hAnsi="Times New Roman" w:cs="Times New Roman"/>
                <w:sz w:val="24"/>
                <w:szCs w:val="24"/>
              </w:rPr>
              <w:t>19.04-</w:t>
            </w:r>
          </w:p>
          <w:p w:rsidR="002335EF" w:rsidRPr="002335EF" w:rsidRDefault="002335EF">
            <w:pPr>
              <w:rPr>
                <w:rFonts w:ascii="Times New Roman" w:hAnsi="Times New Roman" w:cs="Times New Roman"/>
                <w:sz w:val="24"/>
                <w:szCs w:val="24"/>
              </w:rPr>
            </w:pPr>
            <w:r>
              <w:rPr>
                <w:rFonts w:ascii="Times New Roman" w:hAnsi="Times New Roman" w:cs="Times New Roman"/>
                <w:sz w:val="24"/>
                <w:szCs w:val="24"/>
              </w:rPr>
              <w:t>04.05</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rsidP="008E596E">
            <w:pPr>
              <w:autoSpaceDE w:val="0"/>
              <w:autoSpaceDN w:val="0"/>
              <w:spacing w:before="76" w:after="0" w:line="254"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Беседа по выявлению понимания прослушанного произведения, ответы на вопросы о впечатлении от произведения; 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Шим «Жук на ниточке», В. Д. Берестов «Выводок», «Цыплята», С. В.Михалков «Мой щенок», «Трезор», «Зяблик», И. П. Токмакова «Купите собаку», «Разговор синицы и дятла», И. А. Мазнин «Давайте дружить»;</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242"/>
              <w:jc w:val="both"/>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https://infourok.ru/prezentaciya-k-obobshayushemu-uroku-po-literaturnomu-chteniyu-po-razdelu-o-bratyah-nashih-menshih-4172627.html</w:t>
            </w:r>
          </w:p>
        </w:tc>
      </w:tr>
      <w:tr w:rsidR="00120AE6" w:rsidRPr="008E596E" w:rsidTr="008E596E">
        <w:trPr>
          <w:trHeight w:hRule="exact" w:val="2841"/>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lastRenderedPageBreak/>
              <w:t>1.6.</w:t>
            </w:r>
          </w:p>
        </w:tc>
        <w:tc>
          <w:tcPr>
            <w:tcW w:w="2318"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Произведения о маме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2335EF" w:rsidRDefault="002335EF">
            <w:pPr>
              <w:rPr>
                <w:rFonts w:ascii="Times New Roman" w:hAnsi="Times New Roman" w:cs="Times New Roman"/>
                <w:sz w:val="24"/>
                <w:szCs w:val="24"/>
              </w:rPr>
            </w:pPr>
            <w:r>
              <w:rPr>
                <w:rFonts w:ascii="Times New Roman" w:hAnsi="Times New Roman" w:cs="Times New Roman"/>
                <w:sz w:val="24"/>
                <w:szCs w:val="24"/>
              </w:rPr>
              <w:t>10.05-15.05</w:t>
            </w:r>
          </w:p>
        </w:tc>
        <w:tc>
          <w:tcPr>
            <w:tcW w:w="4070"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52"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Учебный диалог: обсуждение значения выражений«Родина-мать»,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tc>
        <w:tc>
          <w:tcPr>
            <w:tcW w:w="828"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5"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576"/>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https://infourok.ru/prezentaciya-luchshe-vseh-na-svete-mamochka-moya-knigi-o-mame-1456825.html</w:t>
            </w:r>
          </w:p>
        </w:tc>
      </w:tr>
      <w:tr w:rsidR="00120AE6" w:rsidRPr="008E596E" w:rsidTr="008E596E">
        <w:trPr>
          <w:trHeight w:hRule="exact" w:val="18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4" w:after="0" w:line="230"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1.7.</w:t>
            </w:r>
          </w:p>
        </w:tc>
        <w:tc>
          <w:tcPr>
            <w:tcW w:w="2318"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4" w:after="0" w:line="250" w:lineRule="auto"/>
              <w:ind w:left="72" w:right="43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Фольклорные и авторские произведения о чудесах и фантазии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1339F0">
            <w:pPr>
              <w:autoSpaceDE w:val="0"/>
              <w:autoSpaceDN w:val="0"/>
              <w:spacing w:before="74" w:after="0"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4"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4"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Default="002335EF">
            <w:pPr>
              <w:rPr>
                <w:rFonts w:ascii="Times New Roman" w:hAnsi="Times New Roman" w:cs="Times New Roman"/>
                <w:sz w:val="24"/>
                <w:szCs w:val="24"/>
              </w:rPr>
            </w:pPr>
            <w:r>
              <w:rPr>
                <w:rFonts w:ascii="Times New Roman" w:hAnsi="Times New Roman" w:cs="Times New Roman"/>
                <w:sz w:val="24"/>
                <w:szCs w:val="24"/>
              </w:rPr>
              <w:t>17.05-</w:t>
            </w:r>
          </w:p>
          <w:p w:rsidR="002335EF" w:rsidRPr="002335EF" w:rsidRDefault="002335EF">
            <w:pPr>
              <w:rPr>
                <w:rFonts w:ascii="Times New Roman" w:hAnsi="Times New Roman" w:cs="Times New Roman"/>
                <w:sz w:val="24"/>
                <w:szCs w:val="24"/>
              </w:rPr>
            </w:pPr>
            <w:r>
              <w:rPr>
                <w:rFonts w:ascii="Times New Roman" w:hAnsi="Times New Roman" w:cs="Times New Roman"/>
                <w:sz w:val="24"/>
                <w:szCs w:val="24"/>
              </w:rPr>
              <w:t>2</w:t>
            </w:r>
            <w:r w:rsidR="001339F0">
              <w:rPr>
                <w:rFonts w:ascii="Times New Roman" w:hAnsi="Times New Roman" w:cs="Times New Roman"/>
                <w:sz w:val="24"/>
                <w:szCs w:val="24"/>
              </w:rPr>
              <w:t>5.05</w:t>
            </w:r>
          </w:p>
        </w:tc>
        <w:tc>
          <w:tcPr>
            <w:tcW w:w="4070"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4" w:after="0" w:line="250"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Беседа на тему «О каком чуде ты мечтаешь», передача своих впечатлений от прочитанного произведения в высказывании (не менее 3 предложений) или в рисунке;</w:t>
            </w:r>
          </w:p>
        </w:tc>
        <w:tc>
          <w:tcPr>
            <w:tcW w:w="828"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4"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5"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4" w:after="0" w:line="245" w:lineRule="auto"/>
              <w:ind w:left="72" w:right="43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https://infourok.ru/prezentaciya-po-literaturnomu-chteniyu-narodnie-i-avtorskie-skazki-kl-2182873.html</w:t>
            </w:r>
          </w:p>
        </w:tc>
      </w:tr>
      <w:tr w:rsidR="00120AE6" w:rsidRPr="008E596E" w:rsidTr="008E596E">
        <w:trPr>
          <w:trHeight w:hRule="exact" w:val="140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jc w:val="center"/>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1.8.</w:t>
            </w:r>
          </w:p>
        </w:tc>
        <w:tc>
          <w:tcPr>
            <w:tcW w:w="231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Библиографическая культура (работа с детской книгой)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1339F0" w:rsidRDefault="001339F0">
            <w:pPr>
              <w:rPr>
                <w:rFonts w:ascii="Times New Roman" w:hAnsi="Times New Roman" w:cs="Times New Roman"/>
                <w:sz w:val="24"/>
                <w:szCs w:val="24"/>
              </w:rPr>
            </w:pPr>
            <w:r>
              <w:rPr>
                <w:rFonts w:ascii="Times New Roman" w:hAnsi="Times New Roman" w:cs="Times New Roman"/>
                <w:sz w:val="24"/>
                <w:szCs w:val="24"/>
              </w:rPr>
              <w:t>26.05</w:t>
            </w:r>
          </w:p>
        </w:tc>
        <w:tc>
          <w:tcPr>
            <w:tcW w:w="407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 xml:space="preserve">Рассказ о своих любимых книгах по предложенному алгоритму; </w:t>
            </w:r>
            <w:r w:rsidRPr="008E596E">
              <w:rPr>
                <w:rFonts w:ascii="Times New Roman" w:hAnsi="Times New Roman" w:cs="Times New Roman"/>
                <w:sz w:val="24"/>
                <w:szCs w:val="24"/>
              </w:rPr>
              <w:br/>
            </w:r>
            <w:r w:rsidRPr="008E596E">
              <w:rPr>
                <w:rFonts w:ascii="Times New Roman" w:eastAsia="Times New Roman" w:hAnsi="Times New Roman" w:cs="Times New Roman"/>
                <w:color w:val="000000"/>
                <w:w w:val="97"/>
                <w:sz w:val="24"/>
                <w:szCs w:val="24"/>
              </w:rPr>
              <w:t>Рекомендации по летнему чтению, оформление дневника читателя;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Устныйопрос;</w:t>
            </w:r>
          </w:p>
        </w:tc>
        <w:tc>
          <w:tcPr>
            <w:tcW w:w="4240"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50"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https://infourok.ru/prezentaciya-k-vistupleniyu-na-temu-rabota-s-detskoy-knigoy-na-uroke-literaturnogo-chteniya-v-klasse-2295336.html</w:t>
            </w:r>
          </w:p>
        </w:tc>
      </w:tr>
      <w:tr w:rsidR="00120AE6" w:rsidRPr="008E596E">
        <w:trPr>
          <w:trHeight w:hRule="exact" w:val="348"/>
        </w:trPr>
        <w:tc>
          <w:tcPr>
            <w:tcW w:w="2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6" w:after="0" w:line="233"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FE5929">
            <w:pPr>
              <w:autoSpaceDE w:val="0"/>
              <w:autoSpaceDN w:val="0"/>
              <w:spacing w:before="76" w:after="0" w:line="233"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rPr>
              <w:t>32</w:t>
            </w:r>
          </w:p>
        </w:tc>
        <w:tc>
          <w:tcPr>
            <w:tcW w:w="1218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120AE6">
            <w:pPr>
              <w:rPr>
                <w:rFonts w:ascii="Times New Roman" w:hAnsi="Times New Roman" w:cs="Times New Roman"/>
                <w:sz w:val="24"/>
                <w:szCs w:val="24"/>
              </w:rPr>
            </w:pPr>
          </w:p>
        </w:tc>
      </w:tr>
      <w:tr w:rsidR="00120AE6" w:rsidRPr="008E596E">
        <w:trPr>
          <w:trHeight w:hRule="exact" w:val="348"/>
        </w:trPr>
        <w:tc>
          <w:tcPr>
            <w:tcW w:w="2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FE5929" w:rsidRDefault="00FE5929" w:rsidP="00FE5929">
            <w:pPr>
              <w:autoSpaceDE w:val="0"/>
              <w:autoSpaceDN w:val="0"/>
              <w:spacing w:before="78" w:after="0" w:line="230" w:lineRule="auto"/>
              <w:rPr>
                <w:rFonts w:ascii="Times New Roman" w:hAnsi="Times New Roman" w:cs="Times New Roman"/>
                <w:sz w:val="24"/>
                <w:szCs w:val="24"/>
              </w:rPr>
            </w:pPr>
            <w:r>
              <w:rPr>
                <w:rFonts w:ascii="Times New Roman" w:hAnsi="Times New Roman" w:cs="Times New Roman"/>
                <w:sz w:val="24"/>
                <w:szCs w:val="24"/>
              </w:rPr>
              <w:t>3</w:t>
            </w:r>
          </w:p>
        </w:tc>
        <w:tc>
          <w:tcPr>
            <w:tcW w:w="1218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120AE6">
            <w:pPr>
              <w:rPr>
                <w:rFonts w:ascii="Times New Roman" w:hAnsi="Times New Roman" w:cs="Times New Roman"/>
                <w:sz w:val="24"/>
                <w:szCs w:val="24"/>
              </w:rPr>
            </w:pPr>
          </w:p>
        </w:tc>
      </w:tr>
      <w:tr w:rsidR="00120AE6" w:rsidRPr="008E596E" w:rsidTr="008E596E">
        <w:trPr>
          <w:trHeight w:hRule="exact" w:val="996"/>
        </w:trPr>
        <w:tc>
          <w:tcPr>
            <w:tcW w:w="2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45" w:lineRule="auto"/>
              <w:ind w:left="72" w:right="144"/>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FE5929" w:rsidRDefault="00FE5929">
            <w:pPr>
              <w:autoSpaceDE w:val="0"/>
              <w:autoSpaceDN w:val="0"/>
              <w:spacing w:before="78" w:after="0" w:line="230" w:lineRule="auto"/>
              <w:ind w:left="72"/>
              <w:rPr>
                <w:rFonts w:ascii="Times New Roman" w:hAnsi="Times New Roman" w:cs="Times New Roman"/>
                <w:sz w:val="24"/>
                <w:szCs w:val="24"/>
              </w:rPr>
            </w:pPr>
            <w:r>
              <w:rPr>
                <w:rFonts w:ascii="Times New Roman" w:hAnsi="Times New Roman" w:cs="Times New Roman"/>
                <w:sz w:val="24"/>
                <w:szCs w:val="24"/>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8E596E">
            <w:pPr>
              <w:autoSpaceDE w:val="0"/>
              <w:autoSpaceDN w:val="0"/>
              <w:spacing w:before="78" w:after="0" w:line="230" w:lineRule="auto"/>
              <w:ind w:left="72"/>
              <w:rPr>
                <w:rFonts w:ascii="Times New Roman" w:hAnsi="Times New Roman" w:cs="Times New Roman"/>
                <w:sz w:val="24"/>
                <w:szCs w:val="24"/>
              </w:rPr>
            </w:pPr>
            <w:r w:rsidRPr="008E596E">
              <w:rPr>
                <w:rFonts w:ascii="Times New Roman" w:eastAsia="Times New Roman" w:hAnsi="Times New Roman" w:cs="Times New Roman"/>
                <w:color w:val="000000"/>
                <w:w w:val="97"/>
                <w:sz w:val="24"/>
                <w:szCs w:val="24"/>
              </w:rPr>
              <w:t>0</w:t>
            </w:r>
          </w:p>
        </w:tc>
        <w:tc>
          <w:tcPr>
            <w:tcW w:w="994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120AE6" w:rsidRPr="008E596E" w:rsidRDefault="00120AE6">
            <w:pPr>
              <w:rPr>
                <w:rFonts w:ascii="Times New Roman" w:hAnsi="Times New Roman" w:cs="Times New Roman"/>
                <w:sz w:val="24"/>
                <w:szCs w:val="24"/>
              </w:rPr>
            </w:pPr>
          </w:p>
        </w:tc>
      </w:tr>
    </w:tbl>
    <w:p w:rsidR="00120AE6" w:rsidRDefault="00120AE6">
      <w:pPr>
        <w:autoSpaceDE w:val="0"/>
        <w:autoSpaceDN w:val="0"/>
        <w:spacing w:after="0" w:line="14" w:lineRule="exact"/>
      </w:pPr>
    </w:p>
    <w:p w:rsidR="00120AE6" w:rsidRDefault="00120AE6">
      <w:pPr>
        <w:sectPr w:rsidR="00120AE6">
          <w:pgSz w:w="16840" w:h="11900"/>
          <w:pgMar w:top="284" w:right="640" w:bottom="1440" w:left="666" w:header="720" w:footer="720" w:gutter="0"/>
          <w:cols w:space="720" w:equalWidth="0">
            <w:col w:w="15534" w:space="0"/>
          </w:cols>
          <w:docGrid w:linePitch="360"/>
        </w:sectPr>
      </w:pPr>
    </w:p>
    <w:p w:rsidR="00474CDD" w:rsidRPr="007720B0" w:rsidRDefault="00474CDD" w:rsidP="00474CDD">
      <w:pPr>
        <w:autoSpaceDE w:val="0"/>
        <w:autoSpaceDN w:val="0"/>
        <w:spacing w:after="320" w:line="230" w:lineRule="auto"/>
        <w:rPr>
          <w:rFonts w:ascii="Cambria" w:eastAsia="Times New Roman" w:hAnsi="Cambria" w:cs="Times New Roman"/>
        </w:rPr>
      </w:pPr>
      <w:r w:rsidRPr="007720B0">
        <w:rPr>
          <w:rFonts w:ascii="Times New Roman" w:eastAsia="Times New Roman" w:hAnsi="Times New Roman" w:cs="Times New Roman"/>
          <w:b/>
          <w:color w:val="000000"/>
          <w:sz w:val="24"/>
        </w:rPr>
        <w:lastRenderedPageBreak/>
        <w:t xml:space="preserve">ПОУРОЧНОЕ ПЛАНИРОВАНИЕ </w:t>
      </w:r>
    </w:p>
    <w:tbl>
      <w:tblPr>
        <w:tblW w:w="0" w:type="auto"/>
        <w:tblInd w:w="6" w:type="dxa"/>
        <w:tblLayout w:type="fixed"/>
        <w:tblLook w:val="04A0" w:firstRow="1" w:lastRow="0" w:firstColumn="1" w:lastColumn="0" w:noHBand="0" w:noVBand="1"/>
      </w:tblPr>
      <w:tblGrid>
        <w:gridCol w:w="1123"/>
        <w:gridCol w:w="4121"/>
        <w:gridCol w:w="851"/>
        <w:gridCol w:w="992"/>
        <w:gridCol w:w="1111"/>
        <w:gridCol w:w="1164"/>
        <w:gridCol w:w="1190"/>
      </w:tblGrid>
      <w:tr w:rsidR="00474CDD" w:rsidRPr="007720B0" w:rsidTr="00546082">
        <w:trPr>
          <w:trHeight w:hRule="exact" w:val="492"/>
        </w:trPr>
        <w:tc>
          <w:tcPr>
            <w:tcW w:w="112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144"/>
              <w:rPr>
                <w:rFonts w:ascii="Cambria" w:eastAsia="Times New Roman" w:hAnsi="Cambria" w:cs="Times New Roman"/>
              </w:rPr>
            </w:pPr>
            <w:r w:rsidRPr="007720B0">
              <w:rPr>
                <w:rFonts w:ascii="Times New Roman" w:eastAsia="Times New Roman" w:hAnsi="Times New Roman" w:cs="Times New Roman"/>
                <w:b/>
                <w:color w:val="000000"/>
                <w:sz w:val="24"/>
              </w:rPr>
              <w:t>№</w:t>
            </w:r>
            <w:r w:rsidRPr="007720B0">
              <w:rPr>
                <w:rFonts w:ascii="Cambria" w:eastAsia="Times New Roman" w:hAnsi="Cambria" w:cs="Times New Roman"/>
              </w:rPr>
              <w:br/>
            </w:r>
            <w:r w:rsidRPr="007720B0">
              <w:rPr>
                <w:rFonts w:ascii="Times New Roman" w:eastAsia="Times New Roman" w:hAnsi="Times New Roman" w:cs="Times New Roman"/>
                <w:b/>
                <w:color w:val="000000"/>
                <w:sz w:val="24"/>
              </w:rPr>
              <w:t>п/п</w:t>
            </w:r>
          </w:p>
        </w:tc>
        <w:tc>
          <w:tcPr>
            <w:tcW w:w="412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rPr>
                <w:rFonts w:ascii="Cambria" w:eastAsia="Times New Roman" w:hAnsi="Cambria" w:cs="Times New Roman"/>
              </w:rPr>
            </w:pPr>
            <w:r w:rsidRPr="007720B0">
              <w:rPr>
                <w:rFonts w:ascii="Times New Roman" w:eastAsia="Times New Roman" w:hAnsi="Times New Roman" w:cs="Times New Roman"/>
                <w:b/>
                <w:color w:val="000000"/>
                <w:sz w:val="24"/>
              </w:rPr>
              <w:t>Тема урока</w:t>
            </w:r>
          </w:p>
        </w:tc>
        <w:tc>
          <w:tcPr>
            <w:tcW w:w="29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rPr>
                <w:rFonts w:ascii="Cambria" w:eastAsia="Times New Roman" w:hAnsi="Cambria" w:cs="Times New Roman"/>
              </w:rPr>
            </w:pPr>
            <w:r w:rsidRPr="007720B0">
              <w:rPr>
                <w:rFonts w:ascii="Times New Roman" w:eastAsia="Times New Roman" w:hAnsi="Times New Roman" w:cs="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Pr>
                <w:rFonts w:ascii="Cambria" w:eastAsia="Times New Roman" w:hAnsi="Cambria" w:cs="Times New Roman"/>
              </w:rPr>
            </w:pPr>
            <w:r w:rsidRPr="007720B0">
              <w:rPr>
                <w:rFonts w:ascii="Times New Roman" w:eastAsia="Times New Roman" w:hAnsi="Times New Roman" w:cs="Times New Roman"/>
                <w:b/>
                <w:color w:val="000000"/>
                <w:sz w:val="24"/>
              </w:rPr>
              <w:t xml:space="preserve">Дата </w:t>
            </w:r>
            <w:r w:rsidRPr="007720B0">
              <w:rPr>
                <w:rFonts w:ascii="Cambria" w:eastAsia="Times New Roman" w:hAnsi="Cambria" w:cs="Times New Roman"/>
              </w:rPr>
              <w:br/>
            </w:r>
            <w:r w:rsidRPr="007720B0">
              <w:rPr>
                <w:rFonts w:ascii="Times New Roman" w:eastAsia="Times New Roman" w:hAnsi="Times New Roman" w:cs="Times New Roman"/>
                <w:b/>
                <w:color w:val="000000"/>
                <w:sz w:val="24"/>
              </w:rPr>
              <w:t>изучения</w:t>
            </w:r>
          </w:p>
        </w:tc>
        <w:tc>
          <w:tcPr>
            <w:tcW w:w="11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71" w:lineRule="auto"/>
              <w:ind w:left="72"/>
              <w:rPr>
                <w:rFonts w:ascii="Cambria" w:eastAsia="Times New Roman" w:hAnsi="Cambria" w:cs="Times New Roman"/>
              </w:rPr>
            </w:pPr>
            <w:r w:rsidRPr="007720B0">
              <w:rPr>
                <w:rFonts w:ascii="Times New Roman" w:eastAsia="Times New Roman" w:hAnsi="Times New Roman" w:cs="Times New Roman"/>
                <w:b/>
                <w:color w:val="000000"/>
                <w:sz w:val="24"/>
              </w:rPr>
              <w:t xml:space="preserve">Виды, </w:t>
            </w:r>
            <w:r w:rsidRPr="007720B0">
              <w:rPr>
                <w:rFonts w:ascii="Cambria" w:eastAsia="Times New Roman" w:hAnsi="Cambria" w:cs="Times New Roman"/>
              </w:rPr>
              <w:br/>
            </w:r>
            <w:r w:rsidRPr="007720B0">
              <w:rPr>
                <w:rFonts w:ascii="Times New Roman" w:eastAsia="Times New Roman" w:hAnsi="Times New Roman" w:cs="Times New Roman"/>
                <w:b/>
                <w:color w:val="000000"/>
                <w:sz w:val="24"/>
              </w:rPr>
              <w:t xml:space="preserve">формы </w:t>
            </w:r>
            <w:r w:rsidRPr="007720B0">
              <w:rPr>
                <w:rFonts w:ascii="Cambria" w:eastAsia="Times New Roman" w:hAnsi="Cambria" w:cs="Times New Roman"/>
              </w:rPr>
              <w:br/>
            </w:r>
            <w:r w:rsidRPr="007720B0">
              <w:rPr>
                <w:rFonts w:ascii="Times New Roman" w:eastAsia="Times New Roman" w:hAnsi="Times New Roman" w:cs="Times New Roman"/>
                <w:b/>
                <w:color w:val="000000"/>
                <w:sz w:val="24"/>
              </w:rPr>
              <w:t>контроля</w:t>
            </w:r>
          </w:p>
        </w:tc>
      </w:tr>
      <w:tr w:rsidR="00474CDD" w:rsidRPr="007720B0" w:rsidTr="00546082">
        <w:trPr>
          <w:trHeight w:hRule="exact" w:val="828"/>
        </w:trPr>
        <w:tc>
          <w:tcPr>
            <w:tcW w:w="1123" w:type="dxa"/>
            <w:vMerge/>
            <w:tcBorders>
              <w:top w:val="single" w:sz="4" w:space="0" w:color="000000"/>
              <w:left w:val="single" w:sz="4" w:space="0" w:color="000000"/>
              <w:bottom w:val="single" w:sz="4" w:space="0" w:color="000000"/>
              <w:right w:val="single" w:sz="4" w:space="0" w:color="000000"/>
            </w:tcBorders>
          </w:tcPr>
          <w:p w:rsidR="00474CDD" w:rsidRPr="007720B0" w:rsidRDefault="00474CDD" w:rsidP="00546082">
            <w:pPr>
              <w:rPr>
                <w:rFonts w:ascii="Cambria" w:eastAsia="Times New Roman" w:hAnsi="Cambria" w:cs="Times New Roman"/>
              </w:rPr>
            </w:pPr>
          </w:p>
        </w:tc>
        <w:tc>
          <w:tcPr>
            <w:tcW w:w="4121" w:type="dxa"/>
            <w:vMerge/>
            <w:tcBorders>
              <w:top w:val="single" w:sz="4" w:space="0" w:color="000000"/>
              <w:left w:val="single" w:sz="4" w:space="0" w:color="000000"/>
              <w:bottom w:val="single" w:sz="4" w:space="0" w:color="000000"/>
              <w:right w:val="single" w:sz="4" w:space="0" w:color="000000"/>
            </w:tcBorders>
          </w:tcPr>
          <w:p w:rsidR="00474CDD" w:rsidRPr="007720B0" w:rsidRDefault="00474CDD" w:rsidP="00546082">
            <w:pPr>
              <w:rPr>
                <w:rFonts w:ascii="Cambria" w:eastAsia="Times New Roman" w:hAnsi="Cambria" w:cs="Times New Roman"/>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rPr>
                <w:rFonts w:ascii="Cambria" w:eastAsia="Times New Roman" w:hAnsi="Cambria" w:cs="Times New Roman"/>
              </w:rPr>
            </w:pPr>
            <w:r w:rsidRPr="007720B0">
              <w:rPr>
                <w:rFonts w:ascii="Times New Roman" w:eastAsia="Times New Roman" w:hAnsi="Times New Roman" w:cs="Times New Roman"/>
                <w:b/>
                <w:color w:val="000000"/>
                <w:sz w:val="24"/>
              </w:rPr>
              <w:t xml:space="preserve">всего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Pr>
                <w:rFonts w:ascii="Cambria" w:eastAsia="Times New Roman" w:hAnsi="Cambria" w:cs="Times New Roman"/>
              </w:rPr>
            </w:pPr>
            <w:r w:rsidRPr="007720B0">
              <w:rPr>
                <w:rFonts w:ascii="Times New Roman" w:eastAsia="Times New Roman" w:hAnsi="Times New Roman" w:cs="Times New Roman"/>
                <w:b/>
                <w:color w:val="000000"/>
                <w:sz w:val="24"/>
              </w:rPr>
              <w:t>контрольные работы</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Pr>
                <w:rFonts w:ascii="Cambria" w:eastAsia="Times New Roman" w:hAnsi="Cambria" w:cs="Times New Roman"/>
              </w:rPr>
            </w:pPr>
            <w:r w:rsidRPr="007720B0">
              <w:rPr>
                <w:rFonts w:ascii="Times New Roman" w:eastAsia="Times New Roman" w:hAnsi="Times New Roman" w:cs="Times New Roman"/>
                <w:b/>
                <w:color w:val="000000"/>
                <w:sz w:val="24"/>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tcPr>
          <w:p w:rsidR="00474CDD" w:rsidRPr="007720B0" w:rsidRDefault="00474CDD" w:rsidP="00546082">
            <w:pPr>
              <w:rPr>
                <w:rFonts w:ascii="Cambria" w:eastAsia="Times New Roman" w:hAnsi="Cambria" w:cs="Times New Roman"/>
              </w:rPr>
            </w:pPr>
          </w:p>
        </w:tc>
        <w:tc>
          <w:tcPr>
            <w:tcW w:w="1190" w:type="dxa"/>
            <w:vMerge/>
            <w:tcBorders>
              <w:top w:val="single" w:sz="4" w:space="0" w:color="000000"/>
              <w:left w:val="single" w:sz="4" w:space="0" w:color="000000"/>
              <w:bottom w:val="single" w:sz="4" w:space="0" w:color="000000"/>
              <w:right w:val="single" w:sz="4" w:space="0" w:color="000000"/>
            </w:tcBorders>
          </w:tcPr>
          <w:p w:rsidR="00474CDD" w:rsidRPr="007720B0" w:rsidRDefault="00474CDD" w:rsidP="00546082">
            <w:pPr>
              <w:rPr>
                <w:rFonts w:ascii="Cambria" w:eastAsia="Times New Roman" w:hAnsi="Cambria" w:cs="Times New Roman"/>
              </w:rPr>
            </w:pPr>
          </w:p>
        </w:tc>
      </w:tr>
      <w:tr w:rsidR="00474CDD" w:rsidRPr="007720B0" w:rsidTr="00546082">
        <w:trPr>
          <w:trHeight w:hRule="exact" w:val="1185"/>
        </w:trPr>
        <w:tc>
          <w:tcPr>
            <w:tcW w:w="1123" w:type="dxa"/>
            <w:tcBorders>
              <w:top w:val="single" w:sz="4" w:space="0" w:color="000000"/>
              <w:left w:val="single" w:sz="4" w:space="0" w:color="000000"/>
              <w:bottom w:val="single" w:sz="5"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Cambria" w:eastAsia="Times New Roman" w:hAnsi="Cambria" w:cs="Times New Roman"/>
              </w:rPr>
            </w:pPr>
          </w:p>
        </w:tc>
        <w:tc>
          <w:tcPr>
            <w:tcW w:w="4121"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Понимание текста при его прослушивании и при самостоятельном чтении вслух. </w:t>
            </w:r>
            <w:r w:rsidRPr="007720B0">
              <w:rPr>
                <w:rFonts w:ascii="Times New Roman" w:eastAsia="Times New Roman" w:hAnsi="Times New Roman" w:cs="Times New Roman"/>
                <w:color w:val="000000"/>
                <w:sz w:val="24"/>
                <w:szCs w:val="24"/>
              </w:rPr>
              <w:t>«Азбука» — первая учебная книга</w:t>
            </w:r>
          </w:p>
        </w:tc>
        <w:tc>
          <w:tcPr>
            <w:tcW w:w="851" w:type="dxa"/>
            <w:tcBorders>
              <w:top w:val="single" w:sz="4" w:space="0" w:color="000000"/>
              <w:left w:val="single" w:sz="4" w:space="0" w:color="000000"/>
              <w:bottom w:val="single" w:sz="5"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5"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474CDD" w:rsidRPr="001A7352" w:rsidRDefault="00474CDD" w:rsidP="00546082">
            <w:pPr>
              <w:rPr>
                <w:rFonts w:ascii="Cambria" w:eastAsia="Times New Roman" w:hAnsi="Cambria" w:cs="Times New Roman"/>
              </w:rPr>
            </w:pPr>
            <w:r>
              <w:rPr>
                <w:rFonts w:ascii="Cambria" w:eastAsia="Times New Roman" w:hAnsi="Cambria" w:cs="Times New Roman"/>
              </w:rPr>
              <w:t>01.09</w:t>
            </w:r>
          </w:p>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714"/>
        </w:trPr>
        <w:tc>
          <w:tcPr>
            <w:tcW w:w="1123" w:type="dxa"/>
            <w:tcBorders>
              <w:top w:val="single" w:sz="5"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100" w:after="0" w:line="230" w:lineRule="auto"/>
              <w:rPr>
                <w:rFonts w:ascii="Cambria" w:eastAsia="Times New Roman" w:hAnsi="Cambria" w:cs="Times New Roman"/>
              </w:rPr>
            </w:pPr>
          </w:p>
        </w:tc>
        <w:tc>
          <w:tcPr>
            <w:tcW w:w="4121"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Понимание текста при его прослушивании и при самостоятельном чтении вслух. </w:t>
            </w:r>
            <w:r w:rsidRPr="00546082">
              <w:rPr>
                <w:rFonts w:ascii="Times New Roman" w:eastAsia="Times New Roman" w:hAnsi="Times New Roman" w:cs="Times New Roman"/>
                <w:color w:val="000000"/>
                <w:sz w:val="24"/>
                <w:szCs w:val="24"/>
              </w:rPr>
              <w:t>Речь устная и письменная. Предложение. Первые школьные впечатления. Пословицы и поговорки об учении</w:t>
            </w:r>
          </w:p>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100"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5"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474CDD" w:rsidRPr="001A7352" w:rsidRDefault="00474CDD" w:rsidP="00546082">
            <w:pPr>
              <w:rPr>
                <w:rFonts w:ascii="Cambria" w:eastAsia="Times New Roman" w:hAnsi="Cambria" w:cs="Times New Roman"/>
              </w:rPr>
            </w:pPr>
            <w:r>
              <w:rPr>
                <w:rFonts w:ascii="Cambria" w:eastAsia="Times New Roman" w:hAnsi="Cambria" w:cs="Times New Roman"/>
              </w:rPr>
              <w:t>05.09</w:t>
            </w:r>
          </w:p>
        </w:tc>
        <w:tc>
          <w:tcPr>
            <w:tcW w:w="1190" w:type="dxa"/>
            <w:tcBorders>
              <w:top w:val="single" w:sz="5"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100"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2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Cambria" w:eastAsia="Times New Roman" w:hAnsi="Cambria" w:cs="Times New Roman"/>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Понимание текста при его прослушивании и при самостоятельном чтении вслух. </w:t>
            </w:r>
            <w:r w:rsidRPr="007720B0">
              <w:rPr>
                <w:rFonts w:ascii="Times New Roman" w:eastAsia="Times New Roman" w:hAnsi="Times New Roman" w:cs="Times New Roman"/>
                <w:color w:val="000000"/>
                <w:sz w:val="24"/>
                <w:szCs w:val="24"/>
              </w:rPr>
              <w:t>Слово и предложение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7352" w:rsidRDefault="00474CDD" w:rsidP="00546082">
            <w:pPr>
              <w:rPr>
                <w:rFonts w:ascii="Cambria" w:eastAsia="Times New Roman" w:hAnsi="Cambria" w:cs="Times New Roman"/>
              </w:rPr>
            </w:pPr>
            <w:r>
              <w:rPr>
                <w:rFonts w:ascii="Cambria" w:eastAsia="Times New Roman" w:hAnsi="Cambria" w:cs="Times New Roman"/>
              </w:rPr>
              <w:t>07.09</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177"/>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Cambria" w:eastAsia="Times New Roman" w:hAnsi="Cambria" w:cs="Times New Roman"/>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Понимание текста при его прослушивании и при самостоятельном чтении вслух. </w:t>
            </w:r>
            <w:r w:rsidRPr="00474CDD">
              <w:rPr>
                <w:rFonts w:ascii="Times New Roman" w:eastAsia="Times New Roman" w:hAnsi="Times New Roman" w:cs="Times New Roman"/>
                <w:color w:val="000000"/>
                <w:sz w:val="24"/>
                <w:szCs w:val="24"/>
              </w:rPr>
              <w:t>Слог.</w:t>
            </w:r>
          </w:p>
          <w:p w:rsidR="00474CDD" w:rsidRPr="001A7352"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Понимание текста при его прослушивании и при самостоятельном чтении вслух. </w:t>
            </w:r>
            <w:r w:rsidRPr="007720B0">
              <w:rPr>
                <w:rFonts w:ascii="Times New Roman" w:eastAsia="Times New Roman" w:hAnsi="Times New Roman" w:cs="Times New Roman"/>
                <w:color w:val="000000"/>
                <w:sz w:val="24"/>
                <w:szCs w:val="24"/>
              </w:rPr>
              <w:t>Ударение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7352" w:rsidRDefault="00474CDD" w:rsidP="00546082">
            <w:pPr>
              <w:rPr>
                <w:rFonts w:ascii="Cambria" w:eastAsia="Times New Roman" w:hAnsi="Cambria" w:cs="Times New Roman"/>
              </w:rPr>
            </w:pPr>
            <w:r>
              <w:rPr>
                <w:rFonts w:ascii="Cambria" w:eastAsia="Times New Roman" w:hAnsi="Cambria" w:cs="Times New Roman"/>
              </w:rPr>
              <w:t>08.09</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2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Cambria" w:eastAsia="Times New Roman" w:hAnsi="Cambria" w:cs="Times New Roman"/>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Различение слова и предложения. Работа с предложением: выделение слов, изменение их порядка, распространение предложения. </w:t>
            </w:r>
            <w:r w:rsidRPr="007720B0">
              <w:rPr>
                <w:rFonts w:ascii="Times New Roman" w:eastAsia="Times New Roman" w:hAnsi="Times New Roman" w:cs="Times New Roman"/>
                <w:color w:val="000000"/>
                <w:sz w:val="24"/>
                <w:szCs w:val="24"/>
              </w:rPr>
              <w:t>Звуки в окружающеммире и в речи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7352" w:rsidRDefault="00474CDD" w:rsidP="00546082">
            <w:pPr>
              <w:rPr>
                <w:rFonts w:ascii="Cambria" w:eastAsia="Times New Roman" w:hAnsi="Cambria" w:cs="Times New Roman"/>
              </w:rPr>
            </w:pPr>
            <w:r>
              <w:rPr>
                <w:rFonts w:ascii="Cambria" w:eastAsia="Times New Roman" w:hAnsi="Cambria" w:cs="Times New Roman"/>
              </w:rPr>
              <w:t>12.09</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2297"/>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100" w:after="0" w:line="230" w:lineRule="auto"/>
              <w:rPr>
                <w:rFonts w:ascii="Cambria" w:eastAsia="Times New Roman" w:hAnsi="Cambria" w:cs="Times New Roman"/>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Различение слова и обозначаемого им предмета. Восприятие слова как объекта изучения, материала для анализа. </w:t>
            </w:r>
            <w:r w:rsidRPr="00474CDD">
              <w:rPr>
                <w:rFonts w:ascii="Times New Roman" w:eastAsia="Times New Roman" w:hAnsi="Times New Roman" w:cs="Times New Roman"/>
                <w:color w:val="000000"/>
                <w:sz w:val="24"/>
                <w:szCs w:val="24"/>
              </w:rPr>
              <w:t>Звуки в</w:t>
            </w:r>
            <w:r w:rsidRPr="00474CDD">
              <w:rPr>
                <w:rFonts w:ascii="Times New Roman" w:eastAsia="Times New Roman" w:hAnsi="Times New Roman" w:cs="Times New Roman"/>
                <w:sz w:val="24"/>
                <w:szCs w:val="24"/>
              </w:rPr>
              <w:t xml:space="preserve"> Наблюдение над значением слова. Активизация и расширение словарного запаса. Включение слов в предложение. </w:t>
            </w:r>
            <w:r w:rsidRPr="00474CDD">
              <w:rPr>
                <w:rFonts w:ascii="Times New Roman" w:eastAsia="Times New Roman" w:hAnsi="Times New Roman" w:cs="Times New Roman"/>
                <w:color w:val="000000"/>
                <w:sz w:val="24"/>
                <w:szCs w:val="24"/>
              </w:rPr>
              <w:t xml:space="preserve">Повторение и обобщение пройденного материала </w:t>
            </w:r>
          </w:p>
          <w:p w:rsidR="00474CDD" w:rsidRPr="00474CDD" w:rsidRDefault="00474CDD" w:rsidP="00546082">
            <w:pPr>
              <w:spacing w:after="0" w:line="240" w:lineRule="auto"/>
              <w:rPr>
                <w:rFonts w:ascii="Times New Roman" w:eastAsia="Times New Roman" w:hAnsi="Times New Roman" w:cs="Times New Roman"/>
                <w:color w:val="000000"/>
                <w:sz w:val="24"/>
                <w:szCs w:val="24"/>
              </w:rPr>
            </w:pPr>
          </w:p>
          <w:p w:rsidR="00474CDD" w:rsidRPr="00474CDD" w:rsidRDefault="00474CDD" w:rsidP="00546082">
            <w:pPr>
              <w:spacing w:after="0" w:line="240" w:lineRule="auto"/>
              <w:rPr>
                <w:rFonts w:ascii="Times New Roman" w:eastAsia="Times New Roman" w:hAnsi="Times New Roman" w:cs="Times New Roman"/>
                <w:color w:val="000000"/>
                <w:sz w:val="24"/>
                <w:szCs w:val="24"/>
              </w:rPr>
            </w:pPr>
          </w:p>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color w:val="000000"/>
                <w:sz w:val="24"/>
                <w:szCs w:val="24"/>
              </w:rPr>
              <w:t>словах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100"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7352" w:rsidRDefault="00474CDD" w:rsidP="00546082">
            <w:pPr>
              <w:rPr>
                <w:rFonts w:ascii="Cambria" w:eastAsia="Times New Roman" w:hAnsi="Cambria" w:cs="Times New Roman"/>
              </w:rPr>
            </w:pPr>
            <w:r>
              <w:rPr>
                <w:rFonts w:ascii="Cambria" w:eastAsia="Times New Roman" w:hAnsi="Cambria" w:cs="Times New Roman"/>
              </w:rPr>
              <w:t>14.09</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100"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589"/>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Cambria" w:eastAsia="Times New Roman" w:hAnsi="Cambria" w:cs="Times New Roman"/>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Осознание единства звукового состава слова и его значения. </w:t>
            </w:r>
            <w:r w:rsidRPr="00474CDD">
              <w:rPr>
                <w:rFonts w:ascii="Times New Roman" w:eastAsia="Times New Roman" w:hAnsi="Times New Roman" w:cs="Times New Roman"/>
                <w:color w:val="000000"/>
                <w:sz w:val="24"/>
                <w:szCs w:val="24"/>
              </w:rPr>
              <w:t>Гласный звук [а], буквы А, а</w:t>
            </w:r>
          </w:p>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Формирование навыка слогового чтения (ориентация на букву, обозначающую гласный звук). </w:t>
            </w:r>
            <w:r w:rsidRPr="007720B0">
              <w:rPr>
                <w:rFonts w:ascii="Times New Roman" w:eastAsia="Times New Roman" w:hAnsi="Times New Roman" w:cs="Times New Roman"/>
                <w:color w:val="000000"/>
                <w:sz w:val="24"/>
                <w:szCs w:val="24"/>
              </w:rPr>
              <w:t>Гласный звук [а], буквы А, 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7352" w:rsidRDefault="00474CDD" w:rsidP="00546082">
            <w:pPr>
              <w:rPr>
                <w:rFonts w:ascii="Cambria" w:eastAsia="Times New Roman" w:hAnsi="Cambria" w:cs="Times New Roman"/>
              </w:rPr>
            </w:pPr>
            <w:r>
              <w:rPr>
                <w:rFonts w:ascii="Cambria" w:eastAsia="Times New Roman" w:hAnsi="Cambria" w:cs="Times New Roman"/>
              </w:rPr>
              <w:t>15.09</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2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Cambria" w:eastAsia="Times New Roman" w:hAnsi="Cambria" w:cs="Times New Roman"/>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Формирование навыка слогового чтения (ориентация на букву, обозначающую гласный звук). </w:t>
            </w:r>
            <w:r w:rsidRPr="007720B0">
              <w:rPr>
                <w:rFonts w:ascii="Times New Roman" w:eastAsia="Times New Roman" w:hAnsi="Times New Roman" w:cs="Times New Roman"/>
                <w:color w:val="000000"/>
                <w:sz w:val="24"/>
                <w:szCs w:val="24"/>
              </w:rPr>
              <w:t>Гласный звук [о], буквы О, 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7352" w:rsidRDefault="00474CDD" w:rsidP="00546082">
            <w:pPr>
              <w:rPr>
                <w:rFonts w:ascii="Cambria" w:eastAsia="Times New Roman" w:hAnsi="Cambria" w:cs="Times New Roman"/>
              </w:rPr>
            </w:pPr>
            <w:r>
              <w:rPr>
                <w:rFonts w:ascii="Cambria" w:eastAsia="Times New Roman" w:hAnsi="Cambria" w:cs="Times New Roman"/>
              </w:rPr>
              <w:t>19.09</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Cambria" w:eastAsia="Times New Roman" w:hAnsi="Cambria" w:cs="Times New Roman"/>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Формирование навыка слогового чтения (ориентация на букву, обозначающую гласный звук). </w:t>
            </w:r>
            <w:r w:rsidRPr="007720B0">
              <w:rPr>
                <w:rFonts w:ascii="Times New Roman" w:eastAsia="Times New Roman" w:hAnsi="Times New Roman" w:cs="Times New Roman"/>
                <w:color w:val="000000"/>
                <w:sz w:val="24"/>
                <w:szCs w:val="24"/>
              </w:rPr>
              <w:t xml:space="preserve">Гласный звук [и], буквы И, и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7352" w:rsidRDefault="00474CDD" w:rsidP="00546082">
            <w:pPr>
              <w:rPr>
                <w:rFonts w:ascii="Cambria" w:eastAsia="Times New Roman" w:hAnsi="Cambria" w:cs="Times New Roman"/>
              </w:rPr>
            </w:pPr>
            <w:r>
              <w:rPr>
                <w:rFonts w:ascii="Cambria" w:eastAsia="Times New Roman" w:hAnsi="Cambria" w:cs="Times New Roman"/>
              </w:rPr>
              <w:t>21.09</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171"/>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Формирование навыка слогового чтения (ориентация на букву, обозначающую гласный звук). </w:t>
            </w:r>
            <w:r w:rsidRPr="007720B0">
              <w:rPr>
                <w:rFonts w:ascii="Times New Roman" w:eastAsia="Times New Roman" w:hAnsi="Times New Roman" w:cs="Times New Roman"/>
                <w:color w:val="000000"/>
                <w:sz w:val="24"/>
                <w:szCs w:val="24"/>
              </w:rPr>
              <w:t>Гласный звук [и], буквы И, и</w:t>
            </w:r>
          </w:p>
          <w:p w:rsidR="00474CDD" w:rsidRDefault="00474CDD" w:rsidP="00546082">
            <w:pPr>
              <w:spacing w:after="0" w:line="240" w:lineRule="auto"/>
              <w:rPr>
                <w:rFonts w:ascii="Times New Roman" w:eastAsia="Times New Roman" w:hAnsi="Times New Roman" w:cs="Times New Roman"/>
                <w:color w:val="000000"/>
                <w:sz w:val="24"/>
                <w:szCs w:val="24"/>
              </w:rPr>
            </w:pPr>
          </w:p>
          <w:p w:rsidR="00474CDD" w:rsidRPr="007720B0" w:rsidRDefault="00474CDD" w:rsidP="00546082">
            <w:pPr>
              <w:spacing w:after="0" w:line="240" w:lineRule="auto"/>
              <w:rPr>
                <w:rFonts w:ascii="Times New Roman" w:eastAsia="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7352" w:rsidRDefault="00474CDD" w:rsidP="00546082">
            <w:pPr>
              <w:rPr>
                <w:rFonts w:ascii="Cambria" w:eastAsia="Times New Roman" w:hAnsi="Cambria" w:cs="Times New Roman"/>
              </w:rPr>
            </w:pPr>
            <w:r>
              <w:rPr>
                <w:rFonts w:ascii="Cambria" w:eastAsia="Times New Roman" w:hAnsi="Cambria" w:cs="Times New Roman"/>
              </w:rPr>
              <w:t>22.09</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Формирование навыка слогового чтения (ориентация на букву, обозначающую гласный звук). </w:t>
            </w:r>
            <w:r w:rsidRPr="007720B0">
              <w:rPr>
                <w:rFonts w:ascii="Times New Roman" w:eastAsia="Times New Roman" w:hAnsi="Times New Roman" w:cs="Times New Roman"/>
                <w:color w:val="000000"/>
                <w:sz w:val="24"/>
                <w:szCs w:val="24"/>
              </w:rPr>
              <w:t>Гласныйзвук [ы], буква 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823622" w:rsidRDefault="00474CDD" w:rsidP="00546082">
            <w:pPr>
              <w:rPr>
                <w:rFonts w:ascii="Cambria" w:eastAsia="Times New Roman" w:hAnsi="Cambria" w:cs="Times New Roman"/>
              </w:rPr>
            </w:pPr>
            <w:r>
              <w:rPr>
                <w:rFonts w:ascii="Cambria" w:eastAsia="Times New Roman" w:hAnsi="Cambria" w:cs="Times New Roman"/>
              </w:rPr>
              <w:t>26.09</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2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Плавное слоговое чтение и чтение целыми словами со скоростью, соответствующей индивидуальному темпу. </w:t>
            </w:r>
            <w:r w:rsidRPr="007720B0">
              <w:rPr>
                <w:rFonts w:ascii="Times New Roman" w:eastAsia="Times New Roman" w:hAnsi="Times New Roman" w:cs="Times New Roman"/>
                <w:color w:val="000000"/>
                <w:sz w:val="24"/>
                <w:szCs w:val="24"/>
              </w:rPr>
              <w:t>Гласный</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звук [у], буквы У, 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823622" w:rsidRDefault="00474CDD" w:rsidP="00546082">
            <w:pPr>
              <w:rPr>
                <w:rFonts w:ascii="Cambria" w:eastAsia="Times New Roman" w:hAnsi="Cambria" w:cs="Times New Roman"/>
              </w:rPr>
            </w:pPr>
            <w:r>
              <w:rPr>
                <w:rFonts w:ascii="Cambria" w:eastAsia="Times New Roman" w:hAnsi="Cambria" w:cs="Times New Roman"/>
              </w:rPr>
              <w:t>28.09</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335"/>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Плавное слоговое чтение и чтение целыми словами со скоростью, соответствующей индивидуальному темпу. </w:t>
            </w:r>
            <w:r w:rsidRPr="007720B0">
              <w:rPr>
                <w:rFonts w:ascii="Times New Roman" w:eastAsia="Times New Roman" w:hAnsi="Times New Roman" w:cs="Times New Roman"/>
                <w:color w:val="000000"/>
                <w:sz w:val="24"/>
                <w:szCs w:val="24"/>
              </w:rPr>
              <w:t>Согласные</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звуки [н], [н’], буквы Н, н</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823622" w:rsidRDefault="00474CDD" w:rsidP="00546082">
            <w:pPr>
              <w:rPr>
                <w:rFonts w:ascii="Cambria" w:eastAsia="Times New Roman" w:hAnsi="Cambria" w:cs="Times New Roman"/>
              </w:rPr>
            </w:pPr>
            <w:r>
              <w:rPr>
                <w:rFonts w:ascii="Cambria" w:eastAsia="Times New Roman" w:hAnsi="Cambria" w:cs="Times New Roman"/>
              </w:rPr>
              <w:t>29.09</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2395"/>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Плавное слоговое чтение и чтение целыми словами со скоростью, соответствующей индивидуальному темпу. </w:t>
            </w:r>
            <w:r w:rsidRPr="00474CDD">
              <w:rPr>
                <w:rFonts w:ascii="Times New Roman" w:eastAsia="Times New Roman" w:hAnsi="Times New Roman" w:cs="Times New Roman"/>
                <w:color w:val="000000"/>
                <w:sz w:val="24"/>
                <w:szCs w:val="24"/>
              </w:rPr>
              <w:t>Звуки [н] и [н']. Буква Н, н.</w:t>
            </w:r>
            <w:r w:rsidRPr="00474CDD">
              <w:rPr>
                <w:rFonts w:ascii="Times New Roman" w:eastAsia="Times New Roman" w:hAnsi="Times New Roman" w:cs="Times New Roman"/>
                <w:sz w:val="24"/>
                <w:szCs w:val="24"/>
              </w:rPr>
              <w:t xml:space="preserve"> Плавное слоговое чтение и чтение целыми словами со скоростью, соответствующей индивидуальному темпу. </w:t>
            </w:r>
            <w:r w:rsidRPr="007720B0">
              <w:rPr>
                <w:rFonts w:ascii="Times New Roman" w:eastAsia="Times New Roman" w:hAnsi="Times New Roman" w:cs="Times New Roman"/>
                <w:color w:val="000000"/>
                <w:sz w:val="24"/>
                <w:szCs w:val="24"/>
              </w:rPr>
              <w:t>Закрепление</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изученного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823622" w:rsidRDefault="00474CDD" w:rsidP="00546082">
            <w:pPr>
              <w:rPr>
                <w:rFonts w:ascii="Cambria" w:eastAsia="Times New Roman" w:hAnsi="Cambria" w:cs="Times New Roman"/>
              </w:rPr>
            </w:pPr>
            <w:r>
              <w:rPr>
                <w:rFonts w:ascii="Cambria" w:eastAsia="Times New Roman" w:hAnsi="Cambria" w:cs="Times New Roman"/>
              </w:rPr>
              <w:t>03.10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2260"/>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sz w:val="24"/>
                <w:szCs w:val="24"/>
              </w:rPr>
            </w:pPr>
            <w:r w:rsidRPr="00474CDD">
              <w:rPr>
                <w:rFonts w:ascii="Times New Roman" w:eastAsia="Times New Roman" w:hAnsi="Times New Roman" w:cs="Times New Roman"/>
                <w:sz w:val="24"/>
                <w:szCs w:val="24"/>
              </w:rPr>
              <w:t xml:space="preserve">Плавное слоговое чтение и чтение целыми словами со скоростью, соответствующей индивидуальному темпу. </w:t>
            </w:r>
            <w:r w:rsidRPr="00474CDD">
              <w:rPr>
                <w:rFonts w:ascii="Times New Roman" w:eastAsia="Times New Roman" w:hAnsi="Times New Roman" w:cs="Times New Roman"/>
                <w:color w:val="000000"/>
                <w:sz w:val="24"/>
                <w:szCs w:val="24"/>
              </w:rPr>
              <w:t>Согласные звуки [с], [с’], буквы С, с</w:t>
            </w:r>
            <w:r w:rsidRPr="00474CDD">
              <w:rPr>
                <w:rFonts w:ascii="Times New Roman" w:eastAsia="Times New Roman" w:hAnsi="Times New Roman" w:cs="Times New Roman"/>
                <w:sz w:val="24"/>
                <w:szCs w:val="24"/>
              </w:rPr>
              <w:t xml:space="preserve"> </w:t>
            </w:r>
          </w:p>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Осознанное чтение слов, словосочетаний, предложений. Чтение с интонациями и паузами в соответствии со знаками препинания. </w:t>
            </w:r>
            <w:r w:rsidRPr="007720B0">
              <w:rPr>
                <w:rFonts w:ascii="Times New Roman" w:eastAsia="Times New Roman" w:hAnsi="Times New Roman" w:cs="Times New Roman"/>
                <w:color w:val="000000"/>
                <w:sz w:val="24"/>
                <w:szCs w:val="24"/>
              </w:rPr>
              <w:t>3вуки [с], [с']. Буква С, с</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E5264E" w:rsidRDefault="00474CDD" w:rsidP="00546082">
            <w:pPr>
              <w:rPr>
                <w:rFonts w:ascii="Cambria" w:eastAsia="Times New Roman" w:hAnsi="Cambria" w:cs="Times New Roman"/>
              </w:rPr>
            </w:pPr>
            <w:r>
              <w:rPr>
                <w:rFonts w:ascii="Cambria" w:eastAsia="Times New Roman" w:hAnsi="Cambria" w:cs="Times New Roman"/>
              </w:rPr>
              <w:t>05.10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2561"/>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Осознанное чтение слов, словосочетаний, предложений. Чтение с интонациями и паузами в соответствии со знаками препинания. </w:t>
            </w:r>
            <w:r w:rsidRPr="00474CDD">
              <w:rPr>
                <w:rFonts w:ascii="Times New Roman" w:eastAsia="Times New Roman" w:hAnsi="Times New Roman" w:cs="Times New Roman"/>
                <w:color w:val="000000"/>
                <w:sz w:val="24"/>
                <w:szCs w:val="24"/>
              </w:rPr>
              <w:t>Согласныезвуки [к], [к’], буквы К, к</w:t>
            </w:r>
            <w:r w:rsidRPr="00474CDD">
              <w:rPr>
                <w:rFonts w:ascii="Times New Roman" w:eastAsia="Times New Roman" w:hAnsi="Times New Roman" w:cs="Times New Roman"/>
                <w:sz w:val="24"/>
                <w:szCs w:val="24"/>
              </w:rPr>
              <w:t xml:space="preserve"> Осознанное чтение слов, словосочетаний, предложений. Чтение с интонациями и паузами в соответствии со знаками препинания. </w:t>
            </w:r>
            <w:r w:rsidRPr="007720B0">
              <w:rPr>
                <w:rFonts w:ascii="Times New Roman" w:eastAsia="Times New Roman" w:hAnsi="Times New Roman" w:cs="Times New Roman"/>
                <w:color w:val="000000"/>
                <w:sz w:val="24"/>
                <w:szCs w:val="24"/>
              </w:rPr>
              <w:t>Звук и [к] и [к']. Буква К, к</w:t>
            </w:r>
          </w:p>
          <w:p w:rsidR="00474CDD" w:rsidRDefault="00474CDD" w:rsidP="00546082">
            <w:pPr>
              <w:spacing w:after="0" w:line="240" w:lineRule="auto"/>
              <w:rPr>
                <w:rFonts w:ascii="Times New Roman" w:eastAsia="Times New Roman" w:hAnsi="Times New Roman" w:cs="Times New Roman"/>
                <w:color w:val="000000"/>
                <w:sz w:val="24"/>
                <w:szCs w:val="24"/>
              </w:rPr>
            </w:pPr>
          </w:p>
          <w:p w:rsidR="00474CDD" w:rsidRPr="007720B0" w:rsidRDefault="00474CDD" w:rsidP="00546082">
            <w:pPr>
              <w:spacing w:after="0" w:line="240" w:lineRule="auto"/>
              <w:rPr>
                <w:rFonts w:ascii="Times New Roman" w:eastAsia="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E5264E" w:rsidRDefault="00474CDD" w:rsidP="00546082">
            <w:pPr>
              <w:rPr>
                <w:rFonts w:ascii="Cambria" w:eastAsia="Times New Roman" w:hAnsi="Cambria" w:cs="Times New Roman"/>
              </w:rPr>
            </w:pPr>
            <w:r>
              <w:rPr>
                <w:rFonts w:ascii="Cambria" w:eastAsia="Times New Roman" w:hAnsi="Cambria" w:cs="Times New Roman"/>
              </w:rPr>
              <w:t>06.10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283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sz w:val="24"/>
                <w:szCs w:val="24"/>
              </w:rPr>
            </w:pPr>
            <w:r w:rsidRPr="00474CDD">
              <w:rPr>
                <w:rFonts w:ascii="Times New Roman" w:eastAsia="Times New Roman" w:hAnsi="Times New Roman" w:cs="Times New Roman"/>
                <w:sz w:val="24"/>
                <w:szCs w:val="24"/>
              </w:rPr>
              <w:t xml:space="preserve">Осознанное чтение слов, словосочетаний, предложений. Чтение с интонациями и паузами в соответствии со знаками препинания. </w:t>
            </w:r>
            <w:r w:rsidRPr="00474CDD">
              <w:rPr>
                <w:rFonts w:ascii="Times New Roman" w:eastAsia="Times New Roman" w:hAnsi="Times New Roman" w:cs="Times New Roman"/>
                <w:color w:val="000000"/>
                <w:sz w:val="24"/>
                <w:szCs w:val="24"/>
              </w:rPr>
              <w:t>Согласны езвуки [т], [т'], буквы Т, т</w:t>
            </w:r>
            <w:r w:rsidRPr="00474CDD">
              <w:rPr>
                <w:rFonts w:ascii="Times New Roman" w:eastAsia="Times New Roman" w:hAnsi="Times New Roman" w:cs="Times New Roman"/>
                <w:sz w:val="24"/>
                <w:szCs w:val="24"/>
              </w:rPr>
              <w:t xml:space="preserve"> </w:t>
            </w:r>
          </w:p>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Осознанное чтение слов, словосочетаний, предложений. Чтение с интонациями и паузами в соответствии со знаками препинания. </w:t>
            </w:r>
            <w:r w:rsidRPr="007720B0">
              <w:rPr>
                <w:rFonts w:ascii="Times New Roman" w:eastAsia="Times New Roman" w:hAnsi="Times New Roman" w:cs="Times New Roman"/>
                <w:color w:val="000000"/>
                <w:sz w:val="24"/>
                <w:szCs w:val="24"/>
              </w:rPr>
              <w:t>Согласные</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звуки [т], [т'], буквы Т, т</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E5264E" w:rsidRDefault="00474CDD" w:rsidP="00546082">
            <w:pPr>
              <w:rPr>
                <w:rFonts w:ascii="Cambria" w:eastAsia="Times New Roman" w:hAnsi="Cambria" w:cs="Times New Roman"/>
              </w:rPr>
            </w:pPr>
            <w:r>
              <w:rPr>
                <w:rFonts w:ascii="Cambria" w:eastAsia="Times New Roman" w:hAnsi="Cambria" w:cs="Times New Roman"/>
              </w:rPr>
              <w:t>10.10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Развитие осознанности и выразительности чтения на материале небольших текстов и стихотворений. </w:t>
            </w:r>
            <w:r w:rsidRPr="00474CDD">
              <w:rPr>
                <w:rFonts w:ascii="Times New Roman" w:eastAsia="Times New Roman" w:hAnsi="Times New Roman" w:cs="Times New Roman"/>
                <w:color w:val="000000"/>
                <w:sz w:val="24"/>
                <w:szCs w:val="24"/>
              </w:rPr>
              <w:t>Чтение слов с изученными</w:t>
            </w:r>
          </w:p>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color w:val="000000"/>
                <w:sz w:val="24"/>
                <w:szCs w:val="24"/>
              </w:rPr>
              <w:t>ббб</w:t>
            </w:r>
          </w:p>
          <w:p w:rsidR="00474CDD" w:rsidRPr="00474CDD" w:rsidRDefault="00474CDD" w:rsidP="00546082">
            <w:pPr>
              <w:spacing w:after="0" w:line="240" w:lineRule="auto"/>
              <w:rPr>
                <w:rFonts w:ascii="Times New Roman" w:eastAsia="Times New Roman" w:hAnsi="Times New Roman" w:cs="Times New Roman"/>
                <w:color w:val="000000"/>
                <w:sz w:val="24"/>
                <w:szCs w:val="24"/>
              </w:rPr>
            </w:pPr>
          </w:p>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color w:val="000000"/>
                <w:sz w:val="24"/>
                <w:szCs w:val="24"/>
              </w:rPr>
              <w:t xml:space="preserve"> </w:t>
            </w:r>
          </w:p>
          <w:p w:rsidR="00474CDD" w:rsidRPr="00474CDD" w:rsidRDefault="00474CDD" w:rsidP="00546082">
            <w:pPr>
              <w:spacing w:after="0" w:line="240" w:lineRule="auto"/>
              <w:rPr>
                <w:rFonts w:ascii="Times New Roman" w:eastAsia="Times New Roman" w:hAnsi="Times New Roman" w:cs="Times New Roman"/>
                <w:color w:val="000000"/>
                <w:sz w:val="24"/>
                <w:szCs w:val="24"/>
              </w:rPr>
            </w:pPr>
          </w:p>
          <w:p w:rsidR="00474CDD" w:rsidRPr="00474CDD" w:rsidRDefault="00474CDD" w:rsidP="00546082">
            <w:pPr>
              <w:spacing w:after="0" w:line="240" w:lineRule="auto"/>
              <w:rPr>
                <w:rFonts w:ascii="Times New Roman" w:eastAsia="Times New Roman" w:hAnsi="Times New Roman" w:cs="Times New Roman"/>
                <w:color w:val="000000"/>
                <w:sz w:val="24"/>
                <w:szCs w:val="24"/>
              </w:rPr>
            </w:pPr>
          </w:p>
          <w:p w:rsidR="00474CDD" w:rsidRPr="00474CDD" w:rsidRDefault="00474CDD" w:rsidP="00546082">
            <w:pPr>
              <w:spacing w:after="0" w:line="240" w:lineRule="auto"/>
              <w:rPr>
                <w:rFonts w:ascii="Times New Roman" w:eastAsia="Times New Roman" w:hAnsi="Times New Roman" w:cs="Times New Roman"/>
                <w:color w:val="000000"/>
                <w:sz w:val="24"/>
                <w:szCs w:val="24"/>
              </w:rPr>
            </w:pPr>
          </w:p>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color w:val="000000"/>
                <w:sz w:val="24"/>
                <w:szCs w:val="24"/>
              </w:rPr>
              <w:t>слогами. Согласные звуки [л], [л’], буквы Л, л.</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12.10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2137"/>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Развитие осознанности и выразительности чтения на материале небольших текстов и стихотворений. </w:t>
            </w:r>
            <w:r w:rsidRPr="00474CDD">
              <w:rPr>
                <w:rFonts w:ascii="Times New Roman" w:eastAsia="Times New Roman" w:hAnsi="Times New Roman" w:cs="Times New Roman"/>
                <w:color w:val="000000"/>
                <w:sz w:val="24"/>
                <w:szCs w:val="24"/>
              </w:rPr>
              <w:t>Звуки [л], [л']. Буква Л, л</w:t>
            </w:r>
          </w:p>
          <w:p w:rsidR="00474CDD" w:rsidRPr="00823622"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Развитие осознанности и выразительности чтения на материале небольших текстов и стихотворений. </w:t>
            </w:r>
            <w:r w:rsidRPr="007720B0">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слов с изученными</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буквами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FE3B99" w:rsidRDefault="00474CDD" w:rsidP="00546082">
            <w:pPr>
              <w:rPr>
                <w:rFonts w:ascii="Cambria" w:eastAsia="Times New Roman" w:hAnsi="Cambria" w:cs="Times New Roman"/>
              </w:rPr>
            </w:pPr>
            <w:r>
              <w:rPr>
                <w:rFonts w:ascii="Cambria" w:eastAsia="Times New Roman" w:hAnsi="Cambria" w:cs="Times New Roman"/>
              </w:rPr>
              <w:t>13.10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270"/>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FE3B99"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Развитие осознанности и выразительности чтения на материале небольших текстов и стихотворений. </w:t>
            </w:r>
            <w:r w:rsidRPr="00FE3B99">
              <w:rPr>
                <w:rFonts w:ascii="Times New Roman" w:eastAsia="Times New Roman" w:hAnsi="Times New Roman" w:cs="Times New Roman"/>
                <w:color w:val="000000"/>
                <w:sz w:val="24"/>
                <w:szCs w:val="24"/>
              </w:rPr>
              <w:t>Согласныезвуки [р], [р’], буквы Р, р</w:t>
            </w:r>
            <w:r>
              <w:rPr>
                <w:rFonts w:ascii="Times New Roman" w:eastAsia="Times New Roman" w:hAnsi="Times New Roman" w:cs="Times New Roman"/>
                <w:color w:val="000000"/>
                <w:sz w:val="24"/>
                <w:szCs w:val="24"/>
              </w:rPr>
              <w:t>. Закрепление.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FE3B99" w:rsidRDefault="00474CDD" w:rsidP="00546082">
            <w:pPr>
              <w:autoSpaceDE w:val="0"/>
              <w:autoSpaceDN w:val="0"/>
              <w:spacing w:before="98" w:after="0" w:line="230" w:lineRule="auto"/>
              <w:ind w:left="72"/>
              <w:jc w:val="center"/>
              <w:rPr>
                <w:rFonts w:ascii="Cambria" w:eastAsia="Times New Roman" w:hAnsi="Cambria" w:cs="Times New Roman"/>
              </w:rPr>
            </w:pPr>
            <w:r w:rsidRPr="00FE3B99">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FE3B99" w:rsidRDefault="00474CDD" w:rsidP="00546082">
            <w:pPr>
              <w:rPr>
                <w:rFonts w:ascii="Cambria" w:eastAsia="Times New Roman" w:hAnsi="Cambria" w:cs="Times New Roman"/>
              </w:rPr>
            </w:pPr>
            <w:r>
              <w:rPr>
                <w:rFonts w:ascii="Cambria" w:eastAsia="Times New Roman" w:hAnsi="Cambria" w:cs="Times New Roman"/>
              </w:rPr>
              <w:t>17.10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FE3B99" w:rsidRDefault="00474CDD" w:rsidP="00546082">
            <w:pPr>
              <w:autoSpaceDE w:val="0"/>
              <w:autoSpaceDN w:val="0"/>
              <w:spacing w:before="98" w:after="0" w:line="262" w:lineRule="auto"/>
              <w:ind w:left="72" w:right="288"/>
              <w:rPr>
                <w:rFonts w:ascii="Cambria" w:eastAsia="Times New Roman" w:hAnsi="Cambria" w:cs="Times New Roman"/>
              </w:rPr>
            </w:pPr>
            <w:r w:rsidRPr="00FE3B99">
              <w:rPr>
                <w:rFonts w:ascii="Times New Roman" w:eastAsia="Times New Roman" w:hAnsi="Times New Roman" w:cs="Times New Roman"/>
                <w:color w:val="000000"/>
                <w:sz w:val="24"/>
              </w:rPr>
              <w:t>Устныйопрос;</w:t>
            </w:r>
          </w:p>
        </w:tc>
      </w:tr>
      <w:tr w:rsidR="00474CDD" w:rsidRPr="007720B0" w:rsidTr="00546082">
        <w:trPr>
          <w:trHeight w:hRule="exact" w:val="1287"/>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Знакомство с орфоэпическим чтением (при переходе к чтению целыми словами). </w:t>
            </w:r>
            <w:r w:rsidRPr="00474CDD">
              <w:rPr>
                <w:rFonts w:ascii="Times New Roman" w:eastAsia="Times New Roman" w:hAnsi="Times New Roman" w:cs="Times New Roman"/>
                <w:color w:val="000000"/>
                <w:sz w:val="24"/>
                <w:szCs w:val="24"/>
              </w:rPr>
              <w:t xml:space="preserve">Согласные звуки [в], [в’], буквы В, в </w:t>
            </w:r>
          </w:p>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color w:val="000000"/>
                <w:sz w:val="24"/>
                <w:szCs w:val="24"/>
              </w:rPr>
              <w:t>Чтение слов с буквой 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FE3B99" w:rsidRDefault="00474CDD" w:rsidP="00546082">
            <w:pPr>
              <w:rPr>
                <w:rFonts w:ascii="Cambria" w:eastAsia="Times New Roman" w:hAnsi="Cambria" w:cs="Times New Roman"/>
              </w:rPr>
            </w:pPr>
            <w:r>
              <w:rPr>
                <w:rFonts w:ascii="Cambria" w:eastAsia="Times New Roman" w:hAnsi="Cambria" w:cs="Times New Roman"/>
              </w:rPr>
              <w:t>19.10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126"/>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Знакомство с орфоэпическим чтением (при переходе к чтению целыми словами). </w:t>
            </w:r>
            <w:r w:rsidRPr="007720B0">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слов с изученными</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буквами</w:t>
            </w:r>
          </w:p>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7720B0">
              <w:rPr>
                <w:rFonts w:ascii="Times New Roman" w:eastAsia="Times New Roman" w:hAnsi="Times New Roman" w:cs="Times New Roman"/>
                <w:color w:val="000000"/>
                <w:sz w:val="24"/>
                <w:szCs w:val="24"/>
              </w:rPr>
              <w:t>Гласные Е, 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FE3B99" w:rsidRDefault="00474CDD" w:rsidP="00546082">
            <w:pPr>
              <w:rPr>
                <w:rFonts w:ascii="Cambria" w:eastAsia="Times New Roman" w:hAnsi="Cambria" w:cs="Times New Roman"/>
              </w:rPr>
            </w:pPr>
            <w:r>
              <w:rPr>
                <w:rFonts w:ascii="Cambria" w:eastAsia="Times New Roman" w:hAnsi="Cambria" w:cs="Times New Roman"/>
              </w:rPr>
              <w:t>20.10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284"/>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sz w:val="24"/>
                <w:szCs w:val="24"/>
              </w:rPr>
            </w:pPr>
            <w:r w:rsidRPr="00474CDD">
              <w:rPr>
                <w:rFonts w:ascii="Times New Roman" w:eastAsia="Times New Roman" w:hAnsi="Times New Roman" w:cs="Times New Roman"/>
                <w:sz w:val="24"/>
                <w:szCs w:val="24"/>
              </w:rPr>
              <w:t>Знакомство с орфоэпическим чтением (при переходе к чтению целыми словами).</w:t>
            </w:r>
            <w:r w:rsidRPr="00474CDD">
              <w:rPr>
                <w:rFonts w:ascii="Times New Roman" w:eastAsia="Times New Roman" w:hAnsi="Times New Roman" w:cs="Times New Roman"/>
                <w:color w:val="000000"/>
                <w:sz w:val="24"/>
                <w:szCs w:val="24"/>
              </w:rPr>
              <w:t>Буква е — показатель мягкости согласного звука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24.10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132"/>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sz w:val="24"/>
                <w:szCs w:val="24"/>
              </w:rPr>
            </w:pPr>
            <w:r w:rsidRPr="00474CDD">
              <w:rPr>
                <w:rFonts w:ascii="Times New Roman" w:eastAsia="Times New Roman" w:hAnsi="Times New Roman" w:cs="Times New Roman"/>
                <w:sz w:val="24"/>
                <w:szCs w:val="24"/>
              </w:rPr>
              <w:t xml:space="preserve">Орфографическое чтение (проговаривание) как средство самоконтроля при письме под диктовку и при списывании. </w:t>
            </w:r>
            <w:r w:rsidRPr="007720B0">
              <w:rPr>
                <w:rFonts w:ascii="Times New Roman" w:eastAsia="Times New Roman" w:hAnsi="Times New Roman" w:cs="Times New Roman"/>
                <w:color w:val="000000"/>
                <w:sz w:val="24"/>
                <w:szCs w:val="24"/>
              </w:rPr>
              <w:t>Согласные</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звуки [п], [п’], буквы П, п</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E85059" w:rsidRDefault="00474CDD" w:rsidP="00546082">
            <w:pPr>
              <w:rPr>
                <w:rFonts w:ascii="Cambria" w:eastAsia="Times New Roman" w:hAnsi="Cambria" w:cs="Times New Roman"/>
              </w:rPr>
            </w:pPr>
            <w:r>
              <w:rPr>
                <w:rFonts w:ascii="Cambria" w:eastAsia="Times New Roman" w:hAnsi="Cambria" w:cs="Times New Roman"/>
              </w:rPr>
              <w:t>26.10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561"/>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sz w:val="24"/>
                <w:szCs w:val="24"/>
              </w:rPr>
            </w:pPr>
            <w:r w:rsidRPr="00474CDD">
              <w:rPr>
                <w:rFonts w:ascii="Times New Roman" w:eastAsia="Times New Roman" w:hAnsi="Times New Roman" w:cs="Times New Roman"/>
                <w:sz w:val="24"/>
                <w:szCs w:val="24"/>
              </w:rPr>
              <w:t xml:space="preserve">Орфографическое чтение (проговаривание) как средство самоконтроля при письме под диктовку и при списывании. </w:t>
            </w:r>
            <w:r w:rsidRPr="00474CDD">
              <w:rPr>
                <w:rFonts w:ascii="Times New Roman" w:eastAsia="Times New Roman" w:hAnsi="Times New Roman" w:cs="Times New Roman"/>
                <w:color w:val="000000"/>
                <w:sz w:val="24"/>
                <w:szCs w:val="24"/>
              </w:rPr>
              <w:t>Чтение слов с изученными слогами</w:t>
            </w:r>
            <w:r w:rsidRPr="00474CDD">
              <w:rPr>
                <w:rFonts w:ascii="Times New Roman" w:eastAsia="Times New Roman" w:hAnsi="Times New Roman" w:cs="Times New Roman"/>
                <w:sz w:val="24"/>
                <w:szCs w:val="24"/>
              </w:rPr>
              <w:t xml:space="preserve">. </w:t>
            </w:r>
          </w:p>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color w:val="000000"/>
                <w:sz w:val="24"/>
                <w:szCs w:val="24"/>
              </w:rPr>
              <w:t>Согласные звуки [м], [м’], буквы М, 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E85059" w:rsidRDefault="00474CDD" w:rsidP="00546082">
            <w:pPr>
              <w:rPr>
                <w:rFonts w:ascii="Cambria" w:eastAsia="Times New Roman" w:hAnsi="Cambria" w:cs="Times New Roman"/>
              </w:rPr>
            </w:pPr>
            <w:r>
              <w:rPr>
                <w:rFonts w:ascii="Cambria" w:eastAsia="Times New Roman" w:hAnsi="Cambria" w:cs="Times New Roman"/>
              </w:rPr>
              <w:t>27.10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27"/>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Орфографическое чтение (проговаривание) как средство самоконтроля при письме под диктовку и при списывании. </w:t>
            </w:r>
            <w:r w:rsidRPr="00474CDD">
              <w:rPr>
                <w:rFonts w:ascii="Times New Roman" w:eastAsia="Times New Roman" w:hAnsi="Times New Roman" w:cs="Times New Roman"/>
                <w:color w:val="000000"/>
                <w:sz w:val="24"/>
                <w:szCs w:val="24"/>
              </w:rPr>
              <w:t>Согласные звуки [м], [м’], буквы М, м. Чтение слов с изученными буквами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07.11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697"/>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sz w:val="24"/>
                <w:szCs w:val="24"/>
              </w:rPr>
            </w:pPr>
            <w:r w:rsidRPr="00474CDD">
              <w:rPr>
                <w:rFonts w:ascii="Times New Roman" w:eastAsia="Times New Roman" w:hAnsi="Times New Roman" w:cs="Times New Roman"/>
                <w:sz w:val="24"/>
                <w:szCs w:val="24"/>
              </w:rPr>
              <w:t xml:space="preserve">Звук и буква. Буква как знак звука. Различение звука и буквы. </w:t>
            </w:r>
            <w:r w:rsidRPr="00474CDD">
              <w:rPr>
                <w:rFonts w:ascii="Times New Roman" w:eastAsia="Times New Roman" w:hAnsi="Times New Roman" w:cs="Times New Roman"/>
                <w:color w:val="000000"/>
                <w:sz w:val="24"/>
                <w:szCs w:val="24"/>
              </w:rPr>
              <w:t>Согласные звуки [з], [з’], буквы З, з</w:t>
            </w:r>
            <w:r w:rsidRPr="00474CDD">
              <w:rPr>
                <w:rFonts w:ascii="Times New Roman" w:eastAsia="Times New Roman" w:hAnsi="Times New Roman" w:cs="Times New Roman"/>
                <w:sz w:val="24"/>
                <w:szCs w:val="24"/>
              </w:rPr>
              <w:t xml:space="preserve"> </w:t>
            </w:r>
          </w:p>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Различение звука и буквы. </w:t>
            </w:r>
            <w:r w:rsidRPr="00474CDD">
              <w:rPr>
                <w:rFonts w:ascii="Times New Roman" w:eastAsia="Times New Roman" w:hAnsi="Times New Roman" w:cs="Times New Roman"/>
                <w:color w:val="000000"/>
                <w:sz w:val="24"/>
                <w:szCs w:val="24"/>
              </w:rPr>
              <w:t>Сопоставление слогов и слов с буквами з и с</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09.11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984"/>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Звук и буква. Буква как знак звука. Различение звука и буквы. </w:t>
            </w:r>
            <w:r w:rsidRPr="00474CDD">
              <w:rPr>
                <w:rFonts w:ascii="Times New Roman" w:eastAsia="Times New Roman" w:hAnsi="Times New Roman" w:cs="Times New Roman"/>
                <w:color w:val="000000"/>
                <w:sz w:val="24"/>
                <w:szCs w:val="24"/>
              </w:rPr>
              <w:t>Согласные звуки [б], [б’], буквы Б, б</w:t>
            </w:r>
          </w:p>
          <w:p w:rsidR="00474CDD" w:rsidRPr="00474CDD" w:rsidRDefault="00474CDD" w:rsidP="00546082">
            <w:pPr>
              <w:spacing w:after="0" w:line="240" w:lineRule="auto"/>
              <w:rPr>
                <w:rFonts w:ascii="Times New Roman" w:eastAsia="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10.11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Звук и буква. Буква как знак звука. Различение звука и буквы. </w:t>
            </w:r>
            <w:r w:rsidRPr="00474CDD">
              <w:rPr>
                <w:rFonts w:ascii="Times New Roman" w:eastAsia="Times New Roman" w:hAnsi="Times New Roman" w:cs="Times New Roman"/>
                <w:color w:val="000000"/>
                <w:sz w:val="24"/>
                <w:szCs w:val="24"/>
              </w:rPr>
              <w:t>Сопоставление слогов и слов с буквами б и п</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14.11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145"/>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Буквы, обозначающие гласные звуки. Буквы, обозначающие согласные звуки. </w:t>
            </w:r>
            <w:r w:rsidRPr="00474CDD">
              <w:rPr>
                <w:rFonts w:ascii="Times New Roman" w:eastAsia="Times New Roman" w:hAnsi="Times New Roman" w:cs="Times New Roman"/>
                <w:color w:val="000000"/>
                <w:sz w:val="24"/>
                <w:szCs w:val="24"/>
              </w:rPr>
              <w:t xml:space="preserve">Согласные звуки [д], [д’], буквы Д, д </w:t>
            </w:r>
          </w:p>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color w:val="000000"/>
                <w:sz w:val="24"/>
                <w:szCs w:val="24"/>
              </w:rPr>
              <w:t>Чтение слов с изученными буквами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E85059" w:rsidRDefault="00474CDD" w:rsidP="00546082">
            <w:pPr>
              <w:rPr>
                <w:rFonts w:ascii="Cambria" w:eastAsia="Times New Roman" w:hAnsi="Cambria" w:cs="Times New Roman"/>
              </w:rPr>
            </w:pPr>
            <w:r>
              <w:rPr>
                <w:rFonts w:ascii="Cambria" w:eastAsia="Times New Roman" w:hAnsi="Cambria" w:cs="Times New Roman"/>
              </w:rPr>
              <w:t>16.11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145"/>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Буквы, обозначающие гласные звуки. Буквы, обозначающие согласные звуки. </w:t>
            </w:r>
            <w:r w:rsidRPr="007720B0">
              <w:rPr>
                <w:rFonts w:ascii="Times New Roman" w:eastAsia="Times New Roman" w:hAnsi="Times New Roman" w:cs="Times New Roman"/>
                <w:color w:val="000000"/>
                <w:sz w:val="24"/>
                <w:szCs w:val="24"/>
              </w:rPr>
              <w:t>Гласные</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буквы Я, 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C1628E" w:rsidRDefault="00474CDD" w:rsidP="00546082">
            <w:pPr>
              <w:rPr>
                <w:rFonts w:ascii="Cambria" w:eastAsia="Times New Roman" w:hAnsi="Cambria" w:cs="Times New Roman"/>
              </w:rPr>
            </w:pPr>
            <w:r>
              <w:rPr>
                <w:rFonts w:ascii="Cambria" w:eastAsia="Times New Roman" w:hAnsi="Cambria" w:cs="Times New Roman"/>
              </w:rPr>
              <w:t>17.11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133"/>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Буквы, обозначающие гласные звуки. Буквы, обозначающие согласные звуки. </w:t>
            </w:r>
            <w:r w:rsidRPr="007720B0">
              <w:rPr>
                <w:rFonts w:ascii="Times New Roman" w:eastAsia="Times New Roman" w:hAnsi="Times New Roman" w:cs="Times New Roman"/>
                <w:color w:val="000000"/>
                <w:sz w:val="24"/>
                <w:szCs w:val="24"/>
              </w:rPr>
              <w:t>Буква Я, я, обозначающая</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два</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звука [й'а]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8307F" w:rsidRDefault="00474CDD" w:rsidP="00546082">
            <w:pPr>
              <w:rPr>
                <w:rFonts w:ascii="Cambria" w:eastAsia="Times New Roman" w:hAnsi="Cambria" w:cs="Times New Roman"/>
              </w:rPr>
            </w:pPr>
            <w:r>
              <w:rPr>
                <w:rFonts w:ascii="Cambria" w:eastAsia="Times New Roman" w:hAnsi="Cambria" w:cs="Times New Roman"/>
              </w:rPr>
              <w:t>21.11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131"/>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sz w:val="24"/>
                <w:szCs w:val="24"/>
              </w:rPr>
            </w:pPr>
            <w:r w:rsidRPr="00474CDD">
              <w:rPr>
                <w:rFonts w:ascii="Times New Roman" w:eastAsia="Times New Roman" w:hAnsi="Times New Roman" w:cs="Times New Roman"/>
                <w:sz w:val="24"/>
                <w:szCs w:val="24"/>
              </w:rPr>
              <w:t>Буквы, обозначающие гласные звуки. Буквы, обозначающие согласные звуки.</w:t>
            </w:r>
          </w:p>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color w:val="000000"/>
                <w:sz w:val="24"/>
                <w:szCs w:val="24"/>
              </w:rPr>
              <w:t xml:space="preserve"> Буква Я — показатель мягкости согласных звуков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23.11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17"/>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Овладение слоговым принципом русской графики. </w:t>
            </w:r>
            <w:r w:rsidRPr="00474CDD">
              <w:rPr>
                <w:rFonts w:ascii="Times New Roman" w:eastAsia="Times New Roman" w:hAnsi="Times New Roman" w:cs="Times New Roman"/>
                <w:color w:val="000000"/>
                <w:sz w:val="24"/>
                <w:szCs w:val="24"/>
              </w:rPr>
              <w:t>Согласные звуки [г], [г’], буквы Г, г. Сопоставление слогов и слов с буквами г и 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24.11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984"/>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Овладение слоговым принципом русской графики. </w:t>
            </w:r>
            <w:r w:rsidRPr="00474CDD">
              <w:rPr>
                <w:rFonts w:ascii="Times New Roman" w:eastAsia="Times New Roman" w:hAnsi="Times New Roman" w:cs="Times New Roman"/>
                <w:color w:val="000000"/>
                <w:sz w:val="24"/>
                <w:szCs w:val="24"/>
              </w:rPr>
              <w:t xml:space="preserve">Парные согласные звуки [г], [г'] и [к], [к']. </w:t>
            </w:r>
            <w:r w:rsidRPr="007720B0">
              <w:rPr>
                <w:rFonts w:ascii="Times New Roman" w:eastAsia="Times New Roman" w:hAnsi="Times New Roman" w:cs="Times New Roman"/>
                <w:color w:val="000000"/>
                <w:sz w:val="24"/>
                <w:szCs w:val="24"/>
              </w:rPr>
              <w:t>Буквы Г, г и К, 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8307F" w:rsidRDefault="00474CDD" w:rsidP="00546082">
            <w:pPr>
              <w:rPr>
                <w:rFonts w:ascii="Cambria" w:eastAsia="Times New Roman" w:hAnsi="Cambria" w:cs="Times New Roman"/>
              </w:rPr>
            </w:pPr>
            <w:r>
              <w:rPr>
                <w:rFonts w:ascii="Cambria" w:eastAsia="Times New Roman" w:hAnsi="Cambria" w:cs="Times New Roman"/>
              </w:rPr>
              <w:t>28.11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8307F"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Овладение слоговым принципом русской графики. </w:t>
            </w:r>
            <w:r w:rsidRPr="00474CDD">
              <w:rPr>
                <w:rFonts w:ascii="Times New Roman" w:eastAsia="Times New Roman" w:hAnsi="Times New Roman" w:cs="Times New Roman"/>
                <w:color w:val="000000"/>
                <w:sz w:val="24"/>
                <w:szCs w:val="24"/>
              </w:rPr>
              <w:t xml:space="preserve">Мягкий согласный звук [ч’], буквы Ч, ч ,буквосочетания ча, чу. </w:t>
            </w:r>
            <w:r w:rsidRPr="0078307F">
              <w:rPr>
                <w:rFonts w:ascii="Times New Roman" w:eastAsia="Times New Roman" w:hAnsi="Times New Roman" w:cs="Times New Roman"/>
                <w:color w:val="000000"/>
                <w:sz w:val="24"/>
                <w:szCs w:val="24"/>
              </w:rPr>
              <w:t>Закрепление</w:t>
            </w:r>
          </w:p>
          <w:p w:rsidR="00474CDD" w:rsidRPr="007720B0" w:rsidRDefault="00474CDD" w:rsidP="00546082">
            <w:pPr>
              <w:spacing w:after="0" w:line="240" w:lineRule="auto"/>
              <w:rPr>
                <w:rFonts w:ascii="Times New Roman" w:eastAsia="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30.11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03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sz w:val="24"/>
                <w:szCs w:val="24"/>
              </w:rPr>
            </w:pPr>
            <w:r w:rsidRPr="00474CDD">
              <w:rPr>
                <w:rFonts w:ascii="Times New Roman" w:eastAsia="Times New Roman" w:hAnsi="Times New Roman" w:cs="Times New Roman"/>
                <w:sz w:val="24"/>
                <w:szCs w:val="24"/>
              </w:rPr>
              <w:t xml:space="preserve">Овладение слоговым принципом русской графики. </w:t>
            </w:r>
            <w:r w:rsidRPr="00474CDD">
              <w:rPr>
                <w:rFonts w:ascii="Times New Roman" w:eastAsia="Times New Roman" w:hAnsi="Times New Roman" w:cs="Times New Roman"/>
                <w:color w:val="000000"/>
                <w:sz w:val="24"/>
                <w:szCs w:val="24"/>
              </w:rPr>
              <w:t>Буква ь — показатель мягкости предшествующих согласных звуков.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01.12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889"/>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8307F"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Буквы гласных как показатель твёрдости — мягкости согласных звуков. </w:t>
            </w:r>
            <w:r w:rsidRPr="0078307F">
              <w:rPr>
                <w:rFonts w:ascii="Times New Roman" w:eastAsia="Times New Roman" w:hAnsi="Times New Roman" w:cs="Times New Roman"/>
                <w:color w:val="000000"/>
                <w:sz w:val="24"/>
                <w:szCs w:val="24"/>
              </w:rPr>
              <w:t>Обозначение</w:t>
            </w:r>
            <w:r>
              <w:rPr>
                <w:rFonts w:ascii="Times New Roman" w:eastAsia="Times New Roman" w:hAnsi="Times New Roman" w:cs="Times New Roman"/>
                <w:color w:val="000000"/>
                <w:sz w:val="24"/>
                <w:szCs w:val="24"/>
              </w:rPr>
              <w:t xml:space="preserve"> </w:t>
            </w:r>
            <w:r w:rsidRPr="0078307F">
              <w:rPr>
                <w:rFonts w:ascii="Times New Roman" w:eastAsia="Times New Roman" w:hAnsi="Times New Roman" w:cs="Times New Roman"/>
                <w:color w:val="000000"/>
                <w:sz w:val="24"/>
                <w:szCs w:val="24"/>
              </w:rPr>
              <w:t>мягкости</w:t>
            </w:r>
            <w:r>
              <w:rPr>
                <w:rFonts w:ascii="Times New Roman" w:eastAsia="Times New Roman" w:hAnsi="Times New Roman" w:cs="Times New Roman"/>
                <w:color w:val="000000"/>
                <w:sz w:val="24"/>
                <w:szCs w:val="24"/>
              </w:rPr>
              <w:t xml:space="preserve"> </w:t>
            </w:r>
            <w:r w:rsidRPr="0078307F">
              <w:rPr>
                <w:rFonts w:ascii="Times New Roman" w:eastAsia="Times New Roman" w:hAnsi="Times New Roman" w:cs="Times New Roman"/>
                <w:color w:val="000000"/>
                <w:sz w:val="24"/>
                <w:szCs w:val="24"/>
              </w:rPr>
              <w:t>согласных</w:t>
            </w:r>
            <w:r>
              <w:rPr>
                <w:rFonts w:ascii="Times New Roman" w:eastAsia="Times New Roman" w:hAnsi="Times New Roman" w:cs="Times New Roman"/>
                <w:color w:val="000000"/>
                <w:sz w:val="24"/>
                <w:szCs w:val="24"/>
              </w:rPr>
              <w:t xml:space="preserve"> </w:t>
            </w:r>
            <w:r w:rsidRPr="0078307F">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w:t>
            </w:r>
            <w:r w:rsidRPr="0078307F">
              <w:rPr>
                <w:rFonts w:ascii="Times New Roman" w:eastAsia="Times New Roman" w:hAnsi="Times New Roman" w:cs="Times New Roman"/>
                <w:color w:val="000000"/>
                <w:sz w:val="24"/>
                <w:szCs w:val="24"/>
              </w:rPr>
              <w:t>конце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05.12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135"/>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Буквы гласных как показатель твёрдости — мягкости согласных звуков. </w:t>
            </w:r>
            <w:r w:rsidRPr="007720B0">
              <w:rPr>
                <w:rFonts w:ascii="Times New Roman" w:eastAsia="Times New Roman" w:hAnsi="Times New Roman" w:cs="Times New Roman"/>
                <w:color w:val="000000"/>
                <w:sz w:val="24"/>
                <w:szCs w:val="24"/>
              </w:rPr>
              <w:t>Твёрдыйсогласныйзвук [ш], буквы Ш, ш. Сочетание</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ши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8307F" w:rsidRDefault="00474CDD" w:rsidP="00546082">
            <w:pPr>
              <w:rPr>
                <w:rFonts w:ascii="Cambria" w:eastAsia="Times New Roman" w:hAnsi="Cambria" w:cs="Times New Roman"/>
              </w:rPr>
            </w:pPr>
            <w:r>
              <w:rPr>
                <w:rFonts w:ascii="Cambria" w:eastAsia="Times New Roman" w:hAnsi="Cambria" w:cs="Times New Roman"/>
              </w:rPr>
              <w:t>07.12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175"/>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Буквы гласных как показатель твёрдости — мягкости согласных звуков. </w:t>
            </w:r>
            <w:r w:rsidRPr="007720B0">
              <w:rPr>
                <w:rFonts w:ascii="Times New Roman" w:eastAsia="Times New Roman" w:hAnsi="Times New Roman" w:cs="Times New Roman"/>
                <w:color w:val="000000"/>
                <w:sz w:val="24"/>
                <w:szCs w:val="24"/>
              </w:rPr>
              <w:t>Звук [ш]. Буква Ш, ш</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8307F" w:rsidRDefault="00474CDD" w:rsidP="00546082">
            <w:pPr>
              <w:rPr>
                <w:rFonts w:ascii="Cambria" w:eastAsia="Times New Roman" w:hAnsi="Cambria" w:cs="Times New Roman"/>
              </w:rPr>
            </w:pPr>
            <w:r>
              <w:rPr>
                <w:rFonts w:ascii="Cambria" w:eastAsia="Times New Roman" w:hAnsi="Cambria" w:cs="Times New Roman"/>
              </w:rPr>
              <w:t>08.12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357"/>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Буквы гласных как показатель твёрдости — мягкости согласных звуков. </w:t>
            </w:r>
            <w:r w:rsidRPr="007720B0">
              <w:rPr>
                <w:rFonts w:ascii="Times New Roman" w:eastAsia="Times New Roman" w:hAnsi="Times New Roman" w:cs="Times New Roman"/>
                <w:color w:val="000000"/>
                <w:sz w:val="24"/>
                <w:szCs w:val="24"/>
              </w:rPr>
              <w:t>Твёрдый</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согласныйзвук [ж] Сопоставление</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звуков [ж] и [ш]</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8307F" w:rsidRDefault="00474CDD" w:rsidP="00546082">
            <w:pPr>
              <w:rPr>
                <w:rFonts w:ascii="Cambria" w:eastAsia="Times New Roman" w:hAnsi="Cambria" w:cs="Times New Roman"/>
              </w:rPr>
            </w:pPr>
            <w:r>
              <w:rPr>
                <w:rFonts w:ascii="Cambria" w:eastAsia="Times New Roman" w:hAnsi="Cambria" w:cs="Times New Roman"/>
              </w:rPr>
              <w:t>12.12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712"/>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Функции букв, обозначающих гласный звук в открытом слоге: обозначение гласного звука и указание на твёрдость или мягкость предшествующего согласного. </w:t>
            </w:r>
            <w:r w:rsidRPr="007720B0">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слов с изученными</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буквам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F83783" w:rsidRDefault="00474CDD" w:rsidP="00546082">
            <w:pPr>
              <w:rPr>
                <w:rFonts w:ascii="Cambria" w:eastAsia="Times New Roman" w:hAnsi="Cambria" w:cs="Times New Roman"/>
              </w:rPr>
            </w:pPr>
            <w:r>
              <w:rPr>
                <w:rFonts w:ascii="Cambria" w:eastAsia="Times New Roman" w:hAnsi="Cambria" w:cs="Times New Roman"/>
              </w:rPr>
              <w:t>14.12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844"/>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Функции букв, обозначающих гласный звук в открытом слоге: обозначение гласного звука и указание на твёрдость или мягкость предшествующего согласного. </w:t>
            </w:r>
            <w:r w:rsidRPr="00474CDD">
              <w:rPr>
                <w:rFonts w:ascii="Times New Roman" w:eastAsia="Times New Roman" w:hAnsi="Times New Roman" w:cs="Times New Roman"/>
                <w:color w:val="000000"/>
                <w:sz w:val="24"/>
                <w:szCs w:val="24"/>
              </w:rPr>
              <w:t>Гласные буквы Ё, ё. Буква ё— показатель мягкости согласного звука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15.12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2126"/>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Функции букв, обозначающих гласный звук в открытом слоге: обозначение гласного звука и указание на твёрдость или мягкость предшествующего согласного. </w:t>
            </w:r>
            <w:r w:rsidRPr="00474CDD">
              <w:rPr>
                <w:rFonts w:ascii="Times New Roman" w:eastAsia="Times New Roman" w:hAnsi="Times New Roman" w:cs="Times New Roman"/>
                <w:color w:val="000000"/>
                <w:sz w:val="24"/>
                <w:szCs w:val="24"/>
              </w:rPr>
              <w:t>Чтение слов с буквой ё, которая стоит после разделительного мягкого знака и обозначает два звука [й'о]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19.12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986"/>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Функции букв, обозначающих гласный звук в открытом слоге: обозначение гласного звука и указание на твёрдость или мягкость предшествующего согласного. </w:t>
            </w:r>
            <w:r w:rsidRPr="007720B0">
              <w:rPr>
                <w:rFonts w:ascii="Times New Roman" w:eastAsia="Times New Roman" w:hAnsi="Times New Roman" w:cs="Times New Roman"/>
                <w:color w:val="000000"/>
                <w:sz w:val="24"/>
                <w:szCs w:val="24"/>
              </w:rPr>
              <w:t>Звук [й’], буквы Й, 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F83783" w:rsidRDefault="00474CDD" w:rsidP="00546082">
            <w:pPr>
              <w:rPr>
                <w:rFonts w:ascii="Cambria" w:eastAsia="Times New Roman" w:hAnsi="Cambria" w:cs="Times New Roman"/>
              </w:rPr>
            </w:pPr>
            <w:r>
              <w:rPr>
                <w:rFonts w:ascii="Cambria" w:eastAsia="Times New Roman" w:hAnsi="Cambria" w:cs="Times New Roman"/>
              </w:rPr>
              <w:t>21.12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703"/>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Функции букв, обозначающих гласный звук в открытом слоге: обозначение гласного звука и указание на твёрдость или мягкость предшествующего согласного. </w:t>
            </w:r>
            <w:r w:rsidRPr="007720B0">
              <w:rPr>
                <w:rFonts w:ascii="Times New Roman" w:eastAsia="Times New Roman" w:hAnsi="Times New Roman" w:cs="Times New Roman"/>
                <w:color w:val="000000"/>
                <w:sz w:val="24"/>
                <w:szCs w:val="24"/>
              </w:rPr>
              <w:t>Звук [й']. Буква Й, 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F83783" w:rsidRDefault="00474CDD" w:rsidP="00546082">
            <w:pPr>
              <w:rPr>
                <w:rFonts w:ascii="Cambria" w:eastAsia="Times New Roman" w:hAnsi="Cambria" w:cs="Times New Roman"/>
              </w:rPr>
            </w:pPr>
            <w:r>
              <w:rPr>
                <w:rFonts w:ascii="Cambria" w:eastAsia="Times New Roman" w:hAnsi="Cambria" w:cs="Times New Roman"/>
              </w:rPr>
              <w:t>22.12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557"/>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Функции букв, обозначающих гласный звук в открытом слоге: обозначение гласного звука и указание на твёрдость или мягкость предшествующего согласного.  </w:t>
            </w:r>
            <w:r w:rsidRPr="007720B0">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слов с изученными</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буквами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2F0093" w:rsidRDefault="00474CDD" w:rsidP="00546082">
            <w:pPr>
              <w:rPr>
                <w:rFonts w:ascii="Cambria" w:eastAsia="Times New Roman" w:hAnsi="Cambria" w:cs="Times New Roman"/>
              </w:rPr>
            </w:pPr>
            <w:r>
              <w:rPr>
                <w:rFonts w:ascii="Cambria" w:eastAsia="Times New Roman" w:hAnsi="Cambria" w:cs="Times New Roman"/>
              </w:rPr>
              <w:t>26.12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Функции букв </w:t>
            </w:r>
            <w:r w:rsidRPr="00474CDD">
              <w:rPr>
                <w:rFonts w:ascii="Times New Roman" w:eastAsia="Times New Roman" w:hAnsi="Times New Roman" w:cs="Times New Roman"/>
                <w:b/>
                <w:bCs/>
                <w:sz w:val="24"/>
                <w:szCs w:val="24"/>
              </w:rPr>
              <w:t>е, ё, ю, я</w:t>
            </w:r>
            <w:r w:rsidRPr="00474CDD">
              <w:rPr>
                <w:rFonts w:ascii="Times New Roman" w:eastAsia="Times New Roman" w:hAnsi="Times New Roman" w:cs="Times New Roman"/>
                <w:sz w:val="24"/>
                <w:szCs w:val="24"/>
              </w:rPr>
              <w:t xml:space="preserve">. </w:t>
            </w:r>
            <w:r w:rsidRPr="00474CDD">
              <w:rPr>
                <w:rFonts w:ascii="Times New Roman" w:eastAsia="Times New Roman" w:hAnsi="Times New Roman" w:cs="Times New Roman"/>
                <w:color w:val="000000"/>
                <w:sz w:val="24"/>
                <w:szCs w:val="24"/>
              </w:rPr>
              <w:t>Согласные звуки [х], [х’], буквы Х, х. Закрепление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2F0093" w:rsidRDefault="00474CDD" w:rsidP="00546082">
            <w:pPr>
              <w:autoSpaceDE w:val="0"/>
              <w:autoSpaceDN w:val="0"/>
              <w:spacing w:before="98" w:after="0" w:line="230" w:lineRule="auto"/>
              <w:ind w:left="72"/>
              <w:jc w:val="center"/>
              <w:rPr>
                <w:rFonts w:ascii="Cambria" w:eastAsia="Times New Roman" w:hAnsi="Cambria" w:cs="Times New Roman"/>
              </w:rPr>
            </w:pPr>
            <w:r w:rsidRPr="002F0093">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28.12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2F0093" w:rsidRDefault="00474CDD" w:rsidP="00546082">
            <w:pPr>
              <w:autoSpaceDE w:val="0"/>
              <w:autoSpaceDN w:val="0"/>
              <w:spacing w:before="98" w:after="0" w:line="262" w:lineRule="auto"/>
              <w:ind w:left="72" w:right="288"/>
              <w:rPr>
                <w:rFonts w:ascii="Cambria" w:eastAsia="Times New Roman" w:hAnsi="Cambria" w:cs="Times New Roman"/>
              </w:rPr>
            </w:pPr>
            <w:r w:rsidRPr="002F0093">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Функции букв </w:t>
            </w:r>
            <w:r w:rsidRPr="00474CDD">
              <w:rPr>
                <w:rFonts w:ascii="Times New Roman" w:eastAsia="Times New Roman" w:hAnsi="Times New Roman" w:cs="Times New Roman"/>
                <w:b/>
                <w:bCs/>
                <w:sz w:val="24"/>
                <w:szCs w:val="24"/>
              </w:rPr>
              <w:t>е, ё, ю, я</w:t>
            </w:r>
            <w:r w:rsidRPr="00474CDD">
              <w:rPr>
                <w:rFonts w:ascii="Times New Roman" w:eastAsia="Times New Roman" w:hAnsi="Times New Roman" w:cs="Times New Roman"/>
                <w:sz w:val="24"/>
                <w:szCs w:val="24"/>
              </w:rPr>
              <w:t xml:space="preserve">. </w:t>
            </w:r>
            <w:r w:rsidRPr="00474CDD">
              <w:rPr>
                <w:rFonts w:ascii="Times New Roman" w:eastAsia="Times New Roman" w:hAnsi="Times New Roman" w:cs="Times New Roman"/>
                <w:color w:val="000000"/>
                <w:sz w:val="24"/>
                <w:szCs w:val="24"/>
              </w:rPr>
              <w:t>Чтение слов с изученными буквами</w:t>
            </w:r>
          </w:p>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Гласные буквы Ю, ю</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29.12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379"/>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Функции букв </w:t>
            </w:r>
            <w:r w:rsidRPr="00474CDD">
              <w:rPr>
                <w:rFonts w:ascii="Times New Roman" w:eastAsia="Times New Roman" w:hAnsi="Times New Roman" w:cs="Times New Roman"/>
                <w:b/>
                <w:bCs/>
                <w:sz w:val="24"/>
                <w:szCs w:val="24"/>
              </w:rPr>
              <w:t>е, ё, ю, я</w:t>
            </w:r>
            <w:r w:rsidRPr="00474CDD">
              <w:rPr>
                <w:rFonts w:ascii="Times New Roman" w:eastAsia="Times New Roman" w:hAnsi="Times New Roman" w:cs="Times New Roman"/>
                <w:sz w:val="24"/>
                <w:szCs w:val="24"/>
              </w:rPr>
              <w:t xml:space="preserve">. </w:t>
            </w:r>
            <w:r w:rsidRPr="00474CDD">
              <w:rPr>
                <w:rFonts w:ascii="Times New Roman" w:eastAsia="Times New Roman" w:hAnsi="Times New Roman" w:cs="Times New Roman"/>
                <w:color w:val="000000"/>
                <w:sz w:val="24"/>
                <w:szCs w:val="24"/>
              </w:rPr>
              <w:t>Буква ю — показатель мягкости согласного звука. Буква ю, стоящая после гласной буквы и обозначающая два звука [й'у]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11.01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13"/>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Мягкий знак как показатель мягкости предшест</w:t>
            </w:r>
            <w:r w:rsidRPr="00474CDD">
              <w:rPr>
                <w:rFonts w:ascii="Times New Roman" w:eastAsia="Times New Roman" w:hAnsi="Times New Roman" w:cs="Times New Roman"/>
                <w:sz w:val="24"/>
                <w:szCs w:val="24"/>
              </w:rPr>
              <w:softHyphen/>
              <w:t xml:space="preserve">вующего согласного звука в конце слова. Разные способы обозначения буквами звука [й’]. </w:t>
            </w:r>
            <w:r w:rsidRPr="00474CDD">
              <w:rPr>
                <w:rFonts w:ascii="Times New Roman" w:eastAsia="Times New Roman" w:hAnsi="Times New Roman" w:cs="Times New Roman"/>
                <w:color w:val="000000"/>
                <w:sz w:val="24"/>
                <w:szCs w:val="24"/>
              </w:rPr>
              <w:t>Твёрдый согласный звук [ц], буквы Ц, ц</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12.01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2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Мягкий знак как показатель мягкости предшест</w:t>
            </w:r>
            <w:r w:rsidRPr="00474CDD">
              <w:rPr>
                <w:rFonts w:ascii="Times New Roman" w:eastAsia="Times New Roman" w:hAnsi="Times New Roman" w:cs="Times New Roman"/>
                <w:sz w:val="24"/>
                <w:szCs w:val="24"/>
              </w:rPr>
              <w:softHyphen/>
              <w:t xml:space="preserve">вующего согласного звука в конце слова. Разные способы обозначения буквами звука [й’]. </w:t>
            </w:r>
            <w:r w:rsidRPr="00474CDD">
              <w:rPr>
                <w:rFonts w:ascii="Times New Roman" w:eastAsia="Times New Roman" w:hAnsi="Times New Roman" w:cs="Times New Roman"/>
                <w:color w:val="000000"/>
                <w:sz w:val="24"/>
                <w:szCs w:val="24"/>
              </w:rPr>
              <w:t>Чтение слов с изученными буквами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16.01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557"/>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Мягкий знак как показатель мягкости предшест</w:t>
            </w:r>
            <w:r w:rsidRPr="00474CDD">
              <w:rPr>
                <w:rFonts w:ascii="Times New Roman" w:eastAsia="Times New Roman" w:hAnsi="Times New Roman" w:cs="Times New Roman"/>
                <w:sz w:val="24"/>
                <w:szCs w:val="24"/>
              </w:rPr>
              <w:softHyphen/>
              <w:t xml:space="preserve">вующего согласного звука в конце слова. Разные способы обозначения буквами звука [й’]. </w:t>
            </w:r>
            <w:r w:rsidRPr="00474CDD">
              <w:rPr>
                <w:rFonts w:ascii="Times New Roman" w:eastAsia="Times New Roman" w:hAnsi="Times New Roman" w:cs="Times New Roman"/>
                <w:color w:val="000000"/>
                <w:sz w:val="24"/>
                <w:szCs w:val="24"/>
              </w:rPr>
              <w:t>Гласный звук [э], буквы Э, э</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18.01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23"/>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Мягкий знак как показатель мягкости предшест</w:t>
            </w:r>
            <w:r w:rsidRPr="00474CDD">
              <w:rPr>
                <w:rFonts w:ascii="Times New Roman" w:eastAsia="Times New Roman" w:hAnsi="Times New Roman" w:cs="Times New Roman"/>
                <w:sz w:val="24"/>
                <w:szCs w:val="24"/>
              </w:rPr>
              <w:softHyphen/>
              <w:t xml:space="preserve">вующего согласного звука в конце слова. Разные способы обозначения буквами звука [й’]. </w:t>
            </w:r>
            <w:r w:rsidRPr="00474CDD">
              <w:rPr>
                <w:rFonts w:ascii="Times New Roman" w:eastAsia="Times New Roman" w:hAnsi="Times New Roman" w:cs="Times New Roman"/>
                <w:color w:val="000000"/>
                <w:sz w:val="24"/>
                <w:szCs w:val="24"/>
              </w:rPr>
              <w:t xml:space="preserve">Мягкий глухой согласный звук [щ’]. </w:t>
            </w:r>
            <w:r w:rsidRPr="007720B0">
              <w:rPr>
                <w:rFonts w:ascii="Times New Roman" w:eastAsia="Times New Roman" w:hAnsi="Times New Roman" w:cs="Times New Roman"/>
                <w:color w:val="000000"/>
                <w:sz w:val="24"/>
                <w:szCs w:val="24"/>
              </w:rPr>
              <w:t>Буквы Щ, щ</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19.01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Функция букв </w:t>
            </w:r>
            <w:r w:rsidRPr="00474CDD">
              <w:rPr>
                <w:rFonts w:ascii="Times New Roman" w:eastAsia="Times New Roman" w:hAnsi="Times New Roman" w:cs="Times New Roman"/>
                <w:b/>
                <w:bCs/>
                <w:sz w:val="24"/>
                <w:szCs w:val="24"/>
              </w:rPr>
              <w:t xml:space="preserve">ь </w:t>
            </w:r>
            <w:r w:rsidRPr="00474CDD">
              <w:rPr>
                <w:rFonts w:ascii="Times New Roman" w:eastAsia="Times New Roman" w:hAnsi="Times New Roman" w:cs="Times New Roman"/>
                <w:sz w:val="24"/>
                <w:szCs w:val="24"/>
              </w:rPr>
              <w:t xml:space="preserve">и </w:t>
            </w:r>
            <w:r w:rsidRPr="00474CDD">
              <w:rPr>
                <w:rFonts w:ascii="Times New Roman" w:eastAsia="Times New Roman" w:hAnsi="Times New Roman" w:cs="Times New Roman"/>
                <w:b/>
                <w:bCs/>
                <w:sz w:val="24"/>
                <w:szCs w:val="24"/>
              </w:rPr>
              <w:t>ъ</w:t>
            </w:r>
            <w:r w:rsidRPr="00474CDD">
              <w:rPr>
                <w:rFonts w:ascii="Times New Roman" w:eastAsia="Times New Roman" w:hAnsi="Times New Roman" w:cs="Times New Roman"/>
                <w:sz w:val="24"/>
                <w:szCs w:val="24"/>
              </w:rPr>
              <w:t>.</w:t>
            </w:r>
            <w:r w:rsidRPr="00474CDD">
              <w:rPr>
                <w:rFonts w:ascii="Times New Roman" w:eastAsia="Times New Roman" w:hAnsi="Times New Roman" w:cs="Times New Roman"/>
                <w:color w:val="000000"/>
                <w:sz w:val="24"/>
                <w:szCs w:val="24"/>
              </w:rPr>
              <w:t>Согласные звуки [ф], [ф’], буквы Ф, ф</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23.01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Функция букв </w:t>
            </w:r>
            <w:r w:rsidRPr="00474CDD">
              <w:rPr>
                <w:rFonts w:ascii="Times New Roman" w:eastAsia="Times New Roman" w:hAnsi="Times New Roman" w:cs="Times New Roman"/>
                <w:b/>
                <w:bCs/>
                <w:sz w:val="24"/>
                <w:szCs w:val="24"/>
              </w:rPr>
              <w:t xml:space="preserve">ь </w:t>
            </w:r>
            <w:r w:rsidRPr="00474CDD">
              <w:rPr>
                <w:rFonts w:ascii="Times New Roman" w:eastAsia="Times New Roman" w:hAnsi="Times New Roman" w:cs="Times New Roman"/>
                <w:sz w:val="24"/>
                <w:szCs w:val="24"/>
              </w:rPr>
              <w:t xml:space="preserve">и </w:t>
            </w:r>
            <w:r w:rsidRPr="00474CDD">
              <w:rPr>
                <w:rFonts w:ascii="Times New Roman" w:eastAsia="Times New Roman" w:hAnsi="Times New Roman" w:cs="Times New Roman"/>
                <w:b/>
                <w:bCs/>
                <w:sz w:val="24"/>
                <w:szCs w:val="24"/>
              </w:rPr>
              <w:t>ъ</w:t>
            </w:r>
            <w:r w:rsidRPr="00474CDD">
              <w:rPr>
                <w:rFonts w:ascii="Times New Roman" w:eastAsia="Times New Roman" w:hAnsi="Times New Roman" w:cs="Times New Roman"/>
                <w:sz w:val="24"/>
                <w:szCs w:val="24"/>
              </w:rPr>
              <w:t xml:space="preserve">. </w:t>
            </w:r>
            <w:r w:rsidRPr="00474CDD">
              <w:rPr>
                <w:rFonts w:ascii="Times New Roman" w:eastAsia="Times New Roman" w:hAnsi="Times New Roman" w:cs="Times New Roman"/>
                <w:color w:val="000000"/>
                <w:sz w:val="24"/>
                <w:szCs w:val="24"/>
              </w:rPr>
              <w:t>Мягкий и твёрдый разделительные знаки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25.01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219"/>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sz w:val="24"/>
                <w:szCs w:val="24"/>
              </w:rPr>
            </w:pPr>
            <w:r w:rsidRPr="00474CDD">
              <w:rPr>
                <w:rFonts w:ascii="Times New Roman" w:eastAsia="Times New Roman" w:hAnsi="Times New Roman" w:cs="Times New Roman"/>
                <w:sz w:val="24"/>
                <w:szCs w:val="24"/>
              </w:rPr>
              <w:t xml:space="preserve">Функция букв </w:t>
            </w:r>
            <w:r w:rsidRPr="00474CDD">
              <w:rPr>
                <w:rFonts w:ascii="Times New Roman" w:eastAsia="Times New Roman" w:hAnsi="Times New Roman" w:cs="Times New Roman"/>
                <w:b/>
                <w:bCs/>
                <w:sz w:val="24"/>
                <w:szCs w:val="24"/>
              </w:rPr>
              <w:t xml:space="preserve">ь </w:t>
            </w:r>
            <w:r w:rsidRPr="00474CDD">
              <w:rPr>
                <w:rFonts w:ascii="Times New Roman" w:eastAsia="Times New Roman" w:hAnsi="Times New Roman" w:cs="Times New Roman"/>
                <w:sz w:val="24"/>
                <w:szCs w:val="24"/>
              </w:rPr>
              <w:t xml:space="preserve">и </w:t>
            </w:r>
            <w:r w:rsidRPr="00474CDD">
              <w:rPr>
                <w:rFonts w:ascii="Times New Roman" w:eastAsia="Times New Roman" w:hAnsi="Times New Roman" w:cs="Times New Roman"/>
                <w:b/>
                <w:bCs/>
                <w:sz w:val="24"/>
                <w:szCs w:val="24"/>
              </w:rPr>
              <w:t>ъ</w:t>
            </w:r>
            <w:r w:rsidRPr="00474CDD">
              <w:rPr>
                <w:rFonts w:ascii="Times New Roman" w:eastAsia="Times New Roman" w:hAnsi="Times New Roman" w:cs="Times New Roman"/>
                <w:sz w:val="24"/>
                <w:szCs w:val="24"/>
              </w:rPr>
              <w:t xml:space="preserve">. </w:t>
            </w:r>
            <w:r w:rsidRPr="00474CDD">
              <w:rPr>
                <w:rFonts w:ascii="Times New Roman" w:eastAsia="Times New Roman" w:hAnsi="Times New Roman" w:cs="Times New Roman"/>
                <w:color w:val="000000"/>
                <w:sz w:val="24"/>
                <w:szCs w:val="24"/>
              </w:rPr>
              <w:t xml:space="preserve">Алфавит. </w:t>
            </w:r>
            <w:r w:rsidRPr="007720B0">
              <w:rPr>
                <w:rFonts w:ascii="Times New Roman" w:eastAsia="Times New Roman" w:hAnsi="Times New Roman" w:cs="Times New Roman"/>
                <w:color w:val="000000"/>
                <w:sz w:val="24"/>
                <w:szCs w:val="24"/>
              </w:rPr>
              <w:t>Как хорошо уметь читать.</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Default="00474CDD" w:rsidP="00546082">
            <w:pPr>
              <w:rPr>
                <w:rFonts w:ascii="Cambria" w:eastAsia="Times New Roman" w:hAnsi="Cambria" w:cs="Times New Roman"/>
              </w:rPr>
            </w:pPr>
            <w:r>
              <w:rPr>
                <w:rFonts w:ascii="Cambria" w:eastAsia="Times New Roman" w:hAnsi="Cambria" w:cs="Times New Roman"/>
              </w:rPr>
              <w:t>26.01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Times New Roman" w:eastAsia="Times New Roman" w:hAnsi="Times New Roman" w:cs="Times New Roman"/>
                <w:color w:val="000000"/>
                <w:sz w:val="24"/>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219"/>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color w:val="000000"/>
                <w:sz w:val="24"/>
                <w:szCs w:val="24"/>
              </w:rPr>
              <w:t>Е. Чарушин. Как мальчик Женя научился говорить букву «р»</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30.01</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35"/>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Функции букв </w:t>
            </w:r>
            <w:r w:rsidRPr="00474CDD">
              <w:rPr>
                <w:rFonts w:ascii="Times New Roman" w:eastAsia="Times New Roman" w:hAnsi="Times New Roman" w:cs="Times New Roman"/>
                <w:b/>
                <w:bCs/>
                <w:sz w:val="24"/>
                <w:szCs w:val="24"/>
              </w:rPr>
              <w:t xml:space="preserve">е, ё, ю, я </w:t>
            </w:r>
            <w:r w:rsidRPr="00474CDD">
              <w:rPr>
                <w:rFonts w:ascii="Times New Roman" w:eastAsia="Times New Roman" w:hAnsi="Times New Roman" w:cs="Times New Roman"/>
                <w:sz w:val="24"/>
                <w:szCs w:val="24"/>
              </w:rPr>
              <w:t>.</w:t>
            </w:r>
            <w:r w:rsidRPr="00474CDD">
              <w:rPr>
                <w:rFonts w:ascii="Times New Roman" w:eastAsia="Times New Roman" w:hAnsi="Times New Roman" w:cs="Times New Roman"/>
                <w:color w:val="000000"/>
                <w:sz w:val="24"/>
                <w:szCs w:val="24"/>
              </w:rPr>
              <w:t xml:space="preserve">Одна у человека мать; одна и родина. </w:t>
            </w:r>
            <w:r w:rsidRPr="00546082">
              <w:rPr>
                <w:rFonts w:ascii="Times New Roman" w:eastAsia="Times New Roman" w:hAnsi="Times New Roman" w:cs="Times New Roman"/>
                <w:color w:val="000000"/>
                <w:sz w:val="24"/>
                <w:szCs w:val="24"/>
              </w:rPr>
              <w:t xml:space="preserve">К. Ушинский. Наше Отечество. Пословицы и поговорки о Родине. </w:t>
            </w:r>
            <w:r w:rsidRPr="007720B0">
              <w:rPr>
                <w:rFonts w:ascii="Times New Roman" w:eastAsia="Times New Roman" w:hAnsi="Times New Roman" w:cs="Times New Roman"/>
                <w:color w:val="000000"/>
                <w:sz w:val="24"/>
                <w:szCs w:val="24"/>
              </w:rPr>
              <w:t>История</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славянской</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азбуки.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01.02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272"/>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Знакомство с русским алфавитом как последовательностью букв. </w:t>
            </w:r>
            <w:r w:rsidRPr="00546082">
              <w:rPr>
                <w:rFonts w:ascii="Times New Roman" w:eastAsia="Times New Roman" w:hAnsi="Times New Roman" w:cs="Times New Roman"/>
                <w:color w:val="000000"/>
                <w:sz w:val="24"/>
                <w:szCs w:val="24"/>
              </w:rPr>
              <w:t>В. Крупин. Первый букварь. Знакомство со старинной азбукой. Создание азбуки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02.02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275"/>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Знакомство с русским алфавитом как последовательностью букв. </w:t>
            </w:r>
            <w:r w:rsidRPr="00546082">
              <w:rPr>
                <w:rFonts w:ascii="Times New Roman" w:eastAsia="Times New Roman" w:hAnsi="Times New Roman" w:cs="Times New Roman"/>
                <w:color w:val="000000"/>
                <w:sz w:val="24"/>
                <w:szCs w:val="24"/>
              </w:rPr>
              <w:t xml:space="preserve">А.С. Пушкин. Сказки. Выставка книг. Л.Н. Толстой и К.Д Ушинский. </w:t>
            </w:r>
            <w:r w:rsidRPr="007720B0">
              <w:rPr>
                <w:rFonts w:ascii="Times New Roman" w:eastAsia="Times New Roman" w:hAnsi="Times New Roman" w:cs="Times New Roman"/>
                <w:color w:val="000000"/>
                <w:sz w:val="24"/>
                <w:szCs w:val="24"/>
              </w:rPr>
              <w:t>Рассказы для детей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06.02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07"/>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Знакомство с русским алфавитом как последовательностью букв. </w:t>
            </w:r>
            <w:r w:rsidRPr="00546082">
              <w:rPr>
                <w:rFonts w:ascii="Times New Roman" w:eastAsia="Times New Roman" w:hAnsi="Times New Roman" w:cs="Times New Roman"/>
                <w:color w:val="000000"/>
                <w:sz w:val="24"/>
                <w:szCs w:val="24"/>
              </w:rPr>
              <w:t xml:space="preserve">К.И. Чуковский. Телефон. Путаница. </w:t>
            </w:r>
            <w:r w:rsidRPr="007720B0">
              <w:rPr>
                <w:rFonts w:ascii="Times New Roman" w:eastAsia="Times New Roman" w:hAnsi="Times New Roman" w:cs="Times New Roman"/>
                <w:color w:val="000000"/>
                <w:sz w:val="24"/>
                <w:szCs w:val="24"/>
              </w:rPr>
              <w:t>Небылица.  Выставка</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книг К. Чуковского</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детей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08.02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285"/>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Знакомство с русским алфавитом как последовательностью букв. </w:t>
            </w:r>
            <w:r w:rsidRPr="00546082">
              <w:rPr>
                <w:rFonts w:ascii="Times New Roman" w:eastAsia="Times New Roman" w:hAnsi="Times New Roman" w:cs="Times New Roman"/>
                <w:color w:val="000000"/>
                <w:sz w:val="24"/>
                <w:szCs w:val="24"/>
              </w:rPr>
              <w:t xml:space="preserve">В.В. Бианки. Первая охота. </w:t>
            </w:r>
          </w:p>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color w:val="000000"/>
                <w:sz w:val="24"/>
                <w:szCs w:val="24"/>
              </w:rPr>
              <w:t>С.Я. Маршак. "Угомон", " Дважды два"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09.02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992"/>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Знакомство с русским алфавитом как последовательностью букв. </w:t>
            </w:r>
            <w:r w:rsidRPr="00546082">
              <w:rPr>
                <w:rFonts w:ascii="Times New Roman" w:eastAsia="Times New Roman" w:hAnsi="Times New Roman" w:cs="Times New Roman"/>
                <w:color w:val="000000"/>
                <w:sz w:val="24"/>
                <w:szCs w:val="24"/>
              </w:rPr>
              <w:t>М.М. Пришвин. "Предмайское утро. Глоток молока"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20.02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17"/>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Знакомство с русским алфавитом как последовательностью букв. </w:t>
            </w:r>
            <w:r w:rsidRPr="00474CDD">
              <w:rPr>
                <w:rFonts w:ascii="Times New Roman" w:eastAsia="Times New Roman" w:hAnsi="Times New Roman" w:cs="Times New Roman"/>
                <w:color w:val="000000"/>
                <w:sz w:val="24"/>
                <w:szCs w:val="24"/>
              </w:rPr>
              <w:t>Стихи А. Барто, Б. Заходера</w:t>
            </w:r>
          </w:p>
          <w:p w:rsidR="00474CDD" w:rsidRPr="00474CDD"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 Стихи </w:t>
            </w:r>
            <w:r w:rsidRPr="00474CDD">
              <w:rPr>
                <w:rFonts w:ascii="Times New Roman" w:eastAsia="Times New Roman" w:hAnsi="Times New Roman" w:cs="Times New Roman"/>
                <w:color w:val="000000"/>
                <w:sz w:val="24"/>
                <w:szCs w:val="24"/>
              </w:rPr>
              <w:t>В. Берестова, С. Михалкова.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22.02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051"/>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474CDD">
              <w:rPr>
                <w:rFonts w:ascii="Times New Roman" w:eastAsia="Times New Roman" w:hAnsi="Times New Roman" w:cs="Times New Roman"/>
                <w:sz w:val="24"/>
                <w:szCs w:val="24"/>
              </w:rPr>
              <w:t xml:space="preserve">Знакомство с русским алфавитом как последовательностью букв. </w:t>
            </w:r>
            <w:r w:rsidRPr="00546082">
              <w:rPr>
                <w:rFonts w:ascii="Times New Roman" w:eastAsia="Times New Roman" w:hAnsi="Times New Roman" w:cs="Times New Roman"/>
                <w:color w:val="000000"/>
                <w:sz w:val="24"/>
                <w:szCs w:val="24"/>
              </w:rPr>
              <w:t>Проект: «Живая Азбука». Планируемые результаты изучения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27.02</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13"/>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Сказка народная (фольклорная) и литературная (авторская).</w:t>
            </w:r>
            <w:r w:rsidRPr="00546082">
              <w:rPr>
                <w:rFonts w:ascii="Times New Roman" w:eastAsia="Times New Roman" w:hAnsi="Times New Roman" w:cs="Times New Roman"/>
                <w:color w:val="000000"/>
                <w:sz w:val="24"/>
                <w:szCs w:val="24"/>
              </w:rPr>
              <w:t xml:space="preserve"> Знакомство с учебником. Система условных обозначений. </w:t>
            </w:r>
            <w:r w:rsidRPr="007720B0">
              <w:rPr>
                <w:rFonts w:ascii="Times New Roman" w:eastAsia="Times New Roman" w:hAnsi="Times New Roman" w:cs="Times New Roman"/>
                <w:color w:val="000000"/>
                <w:sz w:val="24"/>
                <w:szCs w:val="24"/>
              </w:rPr>
              <w:t>Авторская</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сказка. Е. Чарушин «Теремок»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01.03</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26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Сказка народная (фольклорная) и литературная (авторская). </w:t>
            </w:r>
            <w:r w:rsidRPr="007720B0">
              <w:rPr>
                <w:rFonts w:ascii="Times New Roman" w:eastAsia="Times New Roman" w:hAnsi="Times New Roman" w:cs="Times New Roman"/>
                <w:color w:val="000000"/>
                <w:sz w:val="24"/>
                <w:szCs w:val="24"/>
              </w:rPr>
              <w:t>Русская</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народная</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сказка «Рукавичка»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02.03</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569"/>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Сказка народная (фольклорная) и литературная (авторская).</w:t>
            </w:r>
            <w:r w:rsidRPr="00546082">
              <w:rPr>
                <w:rFonts w:ascii="Times New Roman" w:eastAsia="Times New Roman" w:hAnsi="Times New Roman" w:cs="Times New Roman"/>
                <w:color w:val="000000"/>
                <w:sz w:val="24"/>
                <w:szCs w:val="24"/>
              </w:rPr>
              <w:t xml:space="preserve"> Сравнение народной и литературной сказок. А.С. Пушкин «Сказка о царе Салтане…». Русская народная сказка «Петух и собака»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06.03</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705"/>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Сказка народная (фольклорная) и литературная (авторская).</w:t>
            </w:r>
            <w:r w:rsidRPr="00546082">
              <w:rPr>
                <w:rFonts w:ascii="Times New Roman" w:eastAsia="Times New Roman" w:hAnsi="Times New Roman" w:cs="Times New Roman"/>
                <w:color w:val="000000"/>
                <w:sz w:val="24"/>
                <w:szCs w:val="24"/>
              </w:rPr>
              <w:t xml:space="preserve"> Сравнение народной и литературной сказок. А.С. Пушкин «Сказка о царе Салтане…». Русская народная сказка «Петух и собака»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09.03</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225"/>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детях и для детей. </w:t>
            </w:r>
            <w:r w:rsidRPr="00546082">
              <w:rPr>
                <w:rFonts w:ascii="Times New Roman" w:eastAsia="Times New Roman" w:hAnsi="Times New Roman" w:cs="Times New Roman"/>
                <w:color w:val="000000"/>
                <w:sz w:val="24"/>
                <w:szCs w:val="24"/>
              </w:rPr>
              <w:t>Тема Стихотворения. В. Данько «Загадочные буквы» Характер героев в сказке И. Токмакова «Аля, Кляксич и буква 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13.03</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2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детях и для детей. </w:t>
            </w:r>
            <w:r w:rsidRPr="00546082">
              <w:rPr>
                <w:rFonts w:ascii="Times New Roman" w:eastAsia="Times New Roman" w:hAnsi="Times New Roman" w:cs="Times New Roman"/>
                <w:color w:val="000000"/>
                <w:sz w:val="24"/>
                <w:szCs w:val="24"/>
              </w:rPr>
              <w:t>Выразительное чтение с опорой на знаки препинания. С. Чёрный «Живая азбука»  Ф. Кривин «Почему «А» поёт, а «Б» нет»</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15.03</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2114"/>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детях и для детей. </w:t>
            </w:r>
            <w:r w:rsidRPr="00546082">
              <w:rPr>
                <w:rFonts w:ascii="Times New Roman" w:eastAsia="Times New Roman" w:hAnsi="Times New Roman" w:cs="Times New Roman"/>
                <w:color w:val="000000"/>
                <w:sz w:val="24"/>
                <w:szCs w:val="24"/>
              </w:rPr>
              <w:t>Рифма в стихах И. Гамазкова, Е.Григорьева «Живая азбука, С. Маршак «Автобус №26»</w:t>
            </w:r>
            <w:r w:rsidRPr="00546082">
              <w:rPr>
                <w:rFonts w:ascii="Times New Roman" w:eastAsia="Times New Roman" w:hAnsi="Times New Roman" w:cs="Times New Roman"/>
                <w:sz w:val="24"/>
                <w:szCs w:val="24"/>
              </w:rPr>
              <w:t xml:space="preserve"> Произведения о детях и для детей. </w:t>
            </w:r>
            <w:r w:rsidRPr="00546082">
              <w:rPr>
                <w:rFonts w:ascii="Times New Roman" w:eastAsia="Times New Roman" w:hAnsi="Times New Roman" w:cs="Times New Roman"/>
                <w:color w:val="000000"/>
                <w:sz w:val="24"/>
                <w:szCs w:val="24"/>
              </w:rPr>
              <w:t>Из старинных книг. Повторение и обобщение по теме «Жили-были буквы»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16.03</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C942FD" w:rsidRDefault="00474CDD" w:rsidP="00546082">
            <w:pPr>
              <w:autoSpaceDE w:val="0"/>
              <w:autoSpaceDN w:val="0"/>
              <w:spacing w:before="98" w:after="0" w:line="262" w:lineRule="auto"/>
              <w:ind w:left="72" w:right="288"/>
              <w:rPr>
                <w:rFonts w:ascii="Cambria" w:eastAsia="Times New Roman" w:hAnsi="Cambria" w:cs="Times New Roman"/>
              </w:rPr>
            </w:pPr>
            <w:r w:rsidRPr="00C942FD">
              <w:rPr>
                <w:rFonts w:ascii="Times New Roman" w:eastAsia="Times New Roman" w:hAnsi="Times New Roman" w:cs="Times New Roman"/>
                <w:color w:val="000000"/>
                <w:sz w:val="24"/>
              </w:rPr>
              <w:t>Устныйопрос;</w:t>
            </w:r>
          </w:p>
        </w:tc>
      </w:tr>
      <w:tr w:rsidR="00474CDD" w:rsidRPr="007720B0" w:rsidTr="00546082">
        <w:trPr>
          <w:trHeight w:hRule="exact" w:val="1421"/>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детях и для детей. </w:t>
            </w:r>
            <w:r w:rsidRPr="00546082">
              <w:rPr>
                <w:rFonts w:ascii="Times New Roman" w:eastAsia="Times New Roman" w:hAnsi="Times New Roman" w:cs="Times New Roman"/>
                <w:color w:val="000000"/>
                <w:sz w:val="24"/>
                <w:szCs w:val="24"/>
              </w:rPr>
              <w:t>Проекты «Создаем город букв», «Буквы - герои сказок» Весёлые стихи для детей.  И. Токмакова «Мы играли в хохотушки». Я. Тайц «Волк».  Г. Кружков «Ррры»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C942FD" w:rsidRDefault="00474CDD" w:rsidP="00546082">
            <w:pPr>
              <w:autoSpaceDE w:val="0"/>
              <w:autoSpaceDN w:val="0"/>
              <w:spacing w:before="98" w:after="0" w:line="230" w:lineRule="auto"/>
              <w:ind w:left="72"/>
              <w:jc w:val="center"/>
              <w:rPr>
                <w:rFonts w:ascii="Cambria" w:eastAsia="Times New Roman" w:hAnsi="Cambria" w:cs="Times New Roman"/>
              </w:rPr>
            </w:pPr>
            <w:r w:rsidRPr="00C942FD">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20.03</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C942FD">
              <w:rPr>
                <w:rFonts w:ascii="Times New Roman" w:eastAsia="Times New Roman" w:hAnsi="Times New Roman" w:cs="Times New Roman"/>
                <w:color w:val="000000"/>
                <w:sz w:val="24"/>
              </w:rPr>
              <w:t>Устныйопрос</w:t>
            </w:r>
            <w:r w:rsidRPr="007720B0">
              <w:rPr>
                <w:rFonts w:ascii="Times New Roman" w:eastAsia="Times New Roman" w:hAnsi="Times New Roman" w:cs="Times New Roman"/>
                <w:color w:val="000000"/>
                <w:sz w:val="24"/>
              </w:rPr>
              <w:t>;</w:t>
            </w:r>
          </w:p>
        </w:tc>
      </w:tr>
      <w:tr w:rsidR="00474CDD" w:rsidRPr="007720B0" w:rsidTr="00546082">
        <w:trPr>
          <w:trHeight w:hRule="exact" w:val="1184"/>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Произведения о детях и для детей.</w:t>
            </w:r>
            <w:r w:rsidRPr="00546082">
              <w:rPr>
                <w:rFonts w:ascii="Times New Roman" w:eastAsia="Times New Roman" w:hAnsi="Times New Roman" w:cs="Times New Roman"/>
                <w:color w:val="000000"/>
                <w:sz w:val="24"/>
                <w:szCs w:val="24"/>
              </w:rPr>
              <w:t xml:space="preserve"> Н. Артюхова «Саша-дразнилка»</w:t>
            </w:r>
          </w:p>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 </w:t>
            </w:r>
            <w:r w:rsidRPr="00546082">
              <w:rPr>
                <w:rFonts w:ascii="Times New Roman" w:eastAsia="Times New Roman" w:hAnsi="Times New Roman" w:cs="Times New Roman"/>
                <w:color w:val="000000"/>
                <w:sz w:val="24"/>
                <w:szCs w:val="24"/>
              </w:rPr>
              <w:t>К. Чуковский Федотка». О. Дриз «Привет» О. Григорьев «Стук»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22.03</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13"/>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родной природе. </w:t>
            </w:r>
            <w:r w:rsidRPr="00546082">
              <w:rPr>
                <w:rFonts w:ascii="Times New Roman" w:eastAsia="Times New Roman" w:hAnsi="Times New Roman" w:cs="Times New Roman"/>
                <w:color w:val="000000"/>
                <w:sz w:val="24"/>
                <w:szCs w:val="24"/>
              </w:rPr>
              <w:t xml:space="preserve">Лирические стихотворения А. Майкова «Ласточка примчалась…» </w:t>
            </w:r>
            <w:r w:rsidRPr="007720B0">
              <w:rPr>
                <w:rFonts w:ascii="Times New Roman" w:eastAsia="Times New Roman" w:hAnsi="Times New Roman" w:cs="Times New Roman"/>
                <w:color w:val="000000"/>
                <w:sz w:val="24"/>
                <w:szCs w:val="24"/>
              </w:rPr>
              <w:t>А. Плещеева «Травка</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зеленеет..»</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23.03</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277"/>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родной природе. </w:t>
            </w:r>
            <w:r w:rsidRPr="00546082">
              <w:rPr>
                <w:rFonts w:ascii="Times New Roman" w:eastAsia="Times New Roman" w:hAnsi="Times New Roman" w:cs="Times New Roman"/>
                <w:color w:val="000000"/>
                <w:sz w:val="24"/>
                <w:szCs w:val="24"/>
              </w:rPr>
              <w:t xml:space="preserve">Настроение в стихах А. Майкова «Весна». </w:t>
            </w:r>
            <w:r w:rsidRPr="007720B0">
              <w:rPr>
                <w:rFonts w:ascii="Times New Roman" w:eastAsia="Times New Roman" w:hAnsi="Times New Roman" w:cs="Times New Roman"/>
                <w:color w:val="000000"/>
                <w:sz w:val="24"/>
                <w:szCs w:val="24"/>
              </w:rPr>
              <w:t>Белозёрова «Подснежники». С.Маршак «Апрель»</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03.04</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393"/>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родной природе. </w:t>
            </w:r>
            <w:r w:rsidRPr="00546082">
              <w:rPr>
                <w:rFonts w:ascii="Times New Roman" w:eastAsia="Times New Roman" w:hAnsi="Times New Roman" w:cs="Times New Roman"/>
                <w:color w:val="000000"/>
                <w:sz w:val="24"/>
                <w:szCs w:val="24"/>
              </w:rPr>
              <w:t xml:space="preserve">Стихи-загадки. И. Токмакова «Ручей» Л. Ульяницкая «Фонарик». </w:t>
            </w:r>
            <w:r w:rsidRPr="007720B0">
              <w:rPr>
                <w:rFonts w:ascii="Times New Roman" w:eastAsia="Times New Roman" w:hAnsi="Times New Roman" w:cs="Times New Roman"/>
                <w:color w:val="000000"/>
                <w:sz w:val="24"/>
                <w:szCs w:val="24"/>
              </w:rPr>
              <w:t>Л.Яхнин  «У дорожки»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05.04</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874"/>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родной природе. </w:t>
            </w:r>
            <w:r w:rsidRPr="00546082">
              <w:rPr>
                <w:rFonts w:ascii="Times New Roman" w:eastAsia="Times New Roman" w:hAnsi="Times New Roman" w:cs="Times New Roman"/>
                <w:color w:val="000000"/>
                <w:sz w:val="24"/>
                <w:szCs w:val="24"/>
              </w:rPr>
              <w:t>Литературные загадки. Е.Трутнева, И. Токмакова «Когда это бывает?» Характер героев произведений Г. Сапгир «Про медведя», М. Бородицкая «Разговор с пчелой», И. Гамазкова «Кто как кричит?»</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06.04</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149"/>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родной природе. </w:t>
            </w:r>
            <w:r w:rsidRPr="00546082">
              <w:rPr>
                <w:rFonts w:ascii="Times New Roman" w:eastAsia="Times New Roman" w:hAnsi="Times New Roman" w:cs="Times New Roman"/>
                <w:color w:val="000000"/>
                <w:sz w:val="24"/>
                <w:szCs w:val="24"/>
              </w:rPr>
              <w:t>И. Токмакова «Разговор Лютика и Жучка» И. Пивоварова «Кулинаки-пулинаки»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10.04</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07"/>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родной природе. </w:t>
            </w:r>
            <w:r w:rsidRPr="00546082">
              <w:rPr>
                <w:rFonts w:ascii="Times New Roman" w:eastAsia="Times New Roman" w:hAnsi="Times New Roman" w:cs="Times New Roman"/>
                <w:color w:val="000000"/>
                <w:sz w:val="24"/>
                <w:szCs w:val="24"/>
              </w:rPr>
              <w:t>Проект. Составляем сборник загадок Повторение и обобщение по теме «Апрель, апрель, звенит капель»</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12.04</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271"/>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Устное народное творчество — малые фольклорные жанры. </w:t>
            </w:r>
            <w:r w:rsidRPr="00546082">
              <w:rPr>
                <w:rFonts w:ascii="Times New Roman" w:eastAsia="Times New Roman" w:hAnsi="Times New Roman" w:cs="Times New Roman"/>
                <w:color w:val="000000"/>
                <w:sz w:val="24"/>
                <w:szCs w:val="24"/>
              </w:rPr>
              <w:t>Загадки. Русские народные песенки. Потешки. Небылицы Английские песенки из книги «Рифмы Матушки» Гусыни. КорольПипинДом, которыйпостроилДжек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13.04</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81"/>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Устное народное творчество — малые фольклорные жанры. </w:t>
            </w:r>
            <w:r w:rsidRPr="00546082">
              <w:rPr>
                <w:rFonts w:ascii="Times New Roman" w:eastAsia="Times New Roman" w:hAnsi="Times New Roman" w:cs="Times New Roman"/>
                <w:color w:val="000000"/>
                <w:sz w:val="24"/>
                <w:szCs w:val="24"/>
              </w:rPr>
              <w:t>Разноцветные страницы. Повторение и обобщение по теме «Сказки, загадки, небылицы»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17.04</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братьях наших меньших. </w:t>
            </w:r>
            <w:r w:rsidRPr="00546082">
              <w:rPr>
                <w:rFonts w:ascii="Times New Roman" w:eastAsia="Times New Roman" w:hAnsi="Times New Roman" w:cs="Times New Roman"/>
                <w:color w:val="000000"/>
                <w:sz w:val="24"/>
                <w:szCs w:val="24"/>
              </w:rPr>
              <w:t>Стихотворения о животных. С.Михалков «Трезор», Р. Сеф «Кто любит собак…»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19.04</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братьях наших меньших. </w:t>
            </w:r>
            <w:r w:rsidRPr="00546082">
              <w:rPr>
                <w:rFonts w:ascii="Times New Roman" w:eastAsia="Times New Roman" w:hAnsi="Times New Roman" w:cs="Times New Roman"/>
                <w:color w:val="000000"/>
                <w:sz w:val="24"/>
                <w:szCs w:val="24"/>
              </w:rPr>
              <w:t>Рассказ В. Осеевой. «Собака яростно лаяла», И. Токмакова «Купите собаку»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20.04</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2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братьях наших меньших. </w:t>
            </w:r>
            <w:r w:rsidRPr="00546082">
              <w:rPr>
                <w:rFonts w:ascii="Times New Roman" w:eastAsia="Times New Roman" w:hAnsi="Times New Roman" w:cs="Times New Roman"/>
                <w:color w:val="000000"/>
                <w:sz w:val="24"/>
                <w:szCs w:val="24"/>
              </w:rPr>
              <w:t>Стихи о животных М. Пляцковский «Цап Царыпыч», Г. Сапгир «Кошка», В. Берестов «Лягушата»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24.04</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братьях наших меньших. </w:t>
            </w:r>
            <w:r w:rsidRPr="00546082">
              <w:rPr>
                <w:rFonts w:ascii="Times New Roman" w:eastAsia="Times New Roman" w:hAnsi="Times New Roman" w:cs="Times New Roman"/>
                <w:color w:val="000000"/>
                <w:sz w:val="24"/>
                <w:szCs w:val="24"/>
              </w:rPr>
              <w:t>Выразительное чтение стихов В. Лунин «Никого не обижай».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26.04</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братьях наших меньших. </w:t>
            </w:r>
            <w:r w:rsidRPr="007720B0">
              <w:rPr>
                <w:rFonts w:ascii="Times New Roman" w:eastAsia="Times New Roman" w:hAnsi="Times New Roman" w:cs="Times New Roman"/>
                <w:color w:val="000000"/>
                <w:sz w:val="24"/>
                <w:szCs w:val="24"/>
              </w:rPr>
              <w:t>С. Михалков «Важный</w:t>
            </w:r>
            <w:r>
              <w:rPr>
                <w:rFonts w:ascii="Times New Roman" w:eastAsia="Times New Roman" w:hAnsi="Times New Roman" w:cs="Times New Roman"/>
                <w:color w:val="000000"/>
                <w:sz w:val="24"/>
                <w:szCs w:val="24"/>
              </w:rPr>
              <w:t xml:space="preserve"> </w:t>
            </w:r>
            <w:r w:rsidRPr="007720B0">
              <w:rPr>
                <w:rFonts w:ascii="Times New Roman" w:eastAsia="Times New Roman" w:hAnsi="Times New Roman" w:cs="Times New Roman"/>
                <w:color w:val="000000"/>
                <w:sz w:val="24"/>
                <w:szCs w:val="24"/>
              </w:rPr>
              <w:t>совет»</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27.04</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color w:val="000000"/>
                <w:sz w:val="24"/>
                <w:szCs w:val="24"/>
              </w:rPr>
            </w:pPr>
            <w:r w:rsidRPr="00546082">
              <w:rPr>
                <w:rFonts w:ascii="Times New Roman" w:eastAsia="Times New Roman" w:hAnsi="Times New Roman" w:cs="Times New Roman"/>
                <w:sz w:val="24"/>
                <w:szCs w:val="24"/>
              </w:rPr>
              <w:t xml:space="preserve">Произведения о братьях наших меньших. </w:t>
            </w:r>
            <w:r w:rsidRPr="00546082">
              <w:rPr>
                <w:rFonts w:ascii="Times New Roman" w:eastAsia="Times New Roman" w:hAnsi="Times New Roman" w:cs="Times New Roman"/>
                <w:color w:val="000000"/>
                <w:sz w:val="24"/>
                <w:szCs w:val="24"/>
              </w:rPr>
              <w:t>Сказки-несказки. Д.Хармс «Храбрый ёж».</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03.05</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172"/>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sz w:val="24"/>
                <w:szCs w:val="24"/>
              </w:rPr>
            </w:pPr>
            <w:r w:rsidRPr="00546082">
              <w:rPr>
                <w:rFonts w:ascii="Times New Roman" w:eastAsia="Times New Roman" w:hAnsi="Times New Roman" w:cs="Times New Roman"/>
                <w:sz w:val="24"/>
                <w:szCs w:val="24"/>
              </w:rPr>
              <w:t xml:space="preserve">Произведения о братьях наших меньших. </w:t>
            </w:r>
            <w:r w:rsidRPr="00546082">
              <w:rPr>
                <w:rFonts w:ascii="Times New Roman" w:eastAsia="Times New Roman" w:hAnsi="Times New Roman" w:cs="Times New Roman"/>
                <w:color w:val="000000"/>
                <w:sz w:val="24"/>
                <w:szCs w:val="24"/>
              </w:rPr>
              <w:t>Н.Сладков «Лисица и ёж». С.Аскаков «Гнездо». Повторение и обобщение по теме «О братьях наших меньших»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04.05</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sz w:val="24"/>
                <w:szCs w:val="24"/>
              </w:rPr>
            </w:pPr>
            <w:r w:rsidRPr="00546082">
              <w:rPr>
                <w:rFonts w:ascii="Times New Roman" w:eastAsia="Times New Roman" w:hAnsi="Times New Roman" w:cs="Times New Roman"/>
                <w:sz w:val="24"/>
                <w:szCs w:val="24"/>
              </w:rPr>
              <w:t xml:space="preserve">Произведения о маме. </w:t>
            </w:r>
            <w:r w:rsidRPr="00546082">
              <w:rPr>
                <w:rFonts w:ascii="Times New Roman" w:eastAsia="Times New Roman" w:hAnsi="Times New Roman" w:cs="Times New Roman"/>
                <w:color w:val="000000"/>
                <w:sz w:val="24"/>
                <w:szCs w:val="24"/>
              </w:rPr>
              <w:t>М. Пляцковский «Помощник», К.Чуковский «Телефон»</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10.05</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sz w:val="24"/>
                <w:szCs w:val="24"/>
              </w:rPr>
            </w:pPr>
            <w:r w:rsidRPr="00546082">
              <w:rPr>
                <w:rFonts w:ascii="Times New Roman" w:eastAsia="Times New Roman" w:hAnsi="Times New Roman" w:cs="Times New Roman"/>
                <w:sz w:val="24"/>
                <w:szCs w:val="24"/>
              </w:rPr>
              <w:t xml:space="preserve">Произведения о маме. </w:t>
            </w:r>
            <w:r w:rsidRPr="00546082">
              <w:rPr>
                <w:rFonts w:ascii="Times New Roman" w:eastAsia="Times New Roman" w:hAnsi="Times New Roman" w:cs="Times New Roman"/>
                <w:color w:val="000000"/>
                <w:sz w:val="24"/>
                <w:szCs w:val="24"/>
              </w:rPr>
              <w:t>Ю. Ермолаев «Лучший друг», Е. Благинина «Подарок»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11.05</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022"/>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sz w:val="24"/>
                <w:szCs w:val="24"/>
              </w:rPr>
            </w:pPr>
            <w:r w:rsidRPr="00546082">
              <w:rPr>
                <w:rFonts w:ascii="Times New Roman" w:eastAsia="Times New Roman" w:hAnsi="Times New Roman" w:cs="Times New Roman"/>
                <w:sz w:val="24"/>
                <w:szCs w:val="24"/>
              </w:rPr>
              <w:t xml:space="preserve">Произведения о маме. </w:t>
            </w:r>
            <w:r w:rsidRPr="00546082">
              <w:rPr>
                <w:rFonts w:ascii="Times New Roman" w:eastAsia="Times New Roman" w:hAnsi="Times New Roman" w:cs="Times New Roman"/>
                <w:color w:val="000000"/>
                <w:sz w:val="24"/>
                <w:szCs w:val="24"/>
              </w:rPr>
              <w:t>Я. Аким «Моя родня», В. Берестов «В мире игрушек», И. Пивоварова «Вежливый ослик»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15.05</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203"/>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sz w:val="24"/>
                <w:szCs w:val="24"/>
              </w:rPr>
            </w:pPr>
            <w:r w:rsidRPr="00546082">
              <w:rPr>
                <w:rFonts w:ascii="Times New Roman" w:eastAsia="Times New Roman" w:hAnsi="Times New Roman" w:cs="Times New Roman"/>
                <w:sz w:val="24"/>
                <w:szCs w:val="24"/>
              </w:rPr>
              <w:t>Фольклорные и авторские произведения о чудесах и фантазии.</w:t>
            </w:r>
            <w:r w:rsidRPr="00546082">
              <w:rPr>
                <w:rFonts w:ascii="Times New Roman" w:eastAsia="Times New Roman" w:hAnsi="Times New Roman" w:cs="Times New Roman"/>
                <w:color w:val="000000"/>
                <w:sz w:val="24"/>
                <w:szCs w:val="24"/>
              </w:rPr>
              <w:t xml:space="preserve"> В. Орлов «Кто первый?», С. Михалков «Бараны», Р. Сеф «Совет»</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17.05</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420"/>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546082" w:rsidRDefault="00474CDD" w:rsidP="00546082">
            <w:pPr>
              <w:spacing w:after="0" w:line="240" w:lineRule="auto"/>
              <w:rPr>
                <w:rFonts w:ascii="Times New Roman" w:eastAsia="Times New Roman" w:hAnsi="Times New Roman" w:cs="Times New Roman"/>
                <w:sz w:val="24"/>
                <w:szCs w:val="24"/>
              </w:rPr>
            </w:pPr>
            <w:r w:rsidRPr="00546082">
              <w:rPr>
                <w:rFonts w:ascii="Times New Roman" w:eastAsia="Times New Roman" w:hAnsi="Times New Roman" w:cs="Times New Roman"/>
                <w:sz w:val="24"/>
                <w:szCs w:val="24"/>
              </w:rPr>
              <w:t xml:space="preserve">Фольклорные и авторские произведения о чудесах и фантазии. </w:t>
            </w:r>
            <w:r w:rsidRPr="00546082">
              <w:rPr>
                <w:rFonts w:ascii="Times New Roman" w:eastAsia="Times New Roman" w:hAnsi="Times New Roman" w:cs="Times New Roman"/>
                <w:color w:val="000000"/>
                <w:sz w:val="24"/>
                <w:szCs w:val="24"/>
              </w:rPr>
              <w:t>К.Ушинский «Ворон и сорока», «Худо тому, кто добра не делает никому».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18.05</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269"/>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sz w:val="24"/>
                <w:szCs w:val="24"/>
              </w:rPr>
            </w:pPr>
            <w:r w:rsidRPr="00474CDD">
              <w:rPr>
                <w:rFonts w:ascii="Times New Roman" w:eastAsia="Times New Roman" w:hAnsi="Times New Roman" w:cs="Times New Roman"/>
                <w:sz w:val="24"/>
                <w:szCs w:val="24"/>
              </w:rPr>
              <w:t xml:space="preserve">Фольклорные и авторские произведения о чудесах и фантазии. </w:t>
            </w:r>
            <w:r w:rsidRPr="00474CDD">
              <w:rPr>
                <w:rFonts w:ascii="Times New Roman" w:eastAsia="Times New Roman" w:hAnsi="Times New Roman" w:cs="Times New Roman"/>
                <w:color w:val="000000"/>
                <w:sz w:val="24"/>
                <w:szCs w:val="24"/>
              </w:rPr>
              <w:t xml:space="preserve">С. Маршак «Хороший день», М. Пляцковский «Сердитый дог Буль»,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22.05</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131"/>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7720B0" w:rsidRDefault="00474CDD" w:rsidP="00546082">
            <w:pPr>
              <w:spacing w:after="0" w:line="240" w:lineRule="auto"/>
              <w:rPr>
                <w:rFonts w:ascii="Times New Roman" w:eastAsia="Times New Roman" w:hAnsi="Times New Roman" w:cs="Times New Roman"/>
                <w:sz w:val="24"/>
                <w:szCs w:val="24"/>
              </w:rPr>
            </w:pPr>
            <w:r w:rsidRPr="007720B0">
              <w:rPr>
                <w:rFonts w:ascii="Times New Roman" w:eastAsia="Times New Roman" w:hAnsi="Times New Roman" w:cs="Times New Roman"/>
                <w:color w:val="000000"/>
                <w:sz w:val="24"/>
                <w:szCs w:val="24"/>
              </w:rPr>
              <w:t>Ю. Энтин «Про дружбу»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24.05</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1131"/>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sz w:val="24"/>
                <w:szCs w:val="24"/>
              </w:rPr>
            </w:pPr>
            <w:r w:rsidRPr="00474CDD">
              <w:rPr>
                <w:rFonts w:ascii="Times New Roman" w:eastAsia="Times New Roman" w:hAnsi="Times New Roman" w:cs="Times New Roman"/>
                <w:sz w:val="24"/>
                <w:szCs w:val="24"/>
              </w:rPr>
              <w:t xml:space="preserve">Фольклорные и авторские произведения о чудесах и фантазии. </w:t>
            </w:r>
            <w:r w:rsidRPr="00474CDD">
              <w:rPr>
                <w:rFonts w:ascii="Times New Roman" w:eastAsia="Times New Roman" w:hAnsi="Times New Roman" w:cs="Times New Roman"/>
                <w:color w:val="000000"/>
                <w:sz w:val="24"/>
                <w:szCs w:val="24"/>
              </w:rPr>
              <w:t>Д. Тихомирова «Мальчик и лягушки», «Находка»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25.05</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1123"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1A58B3" w:rsidRDefault="00474CDD" w:rsidP="00546082">
            <w:pPr>
              <w:pStyle w:val="ae"/>
              <w:numPr>
                <w:ilvl w:val="0"/>
                <w:numId w:val="10"/>
              </w:numPr>
              <w:autoSpaceDE w:val="0"/>
              <w:autoSpaceDN w:val="0"/>
              <w:spacing w:before="98" w:after="0" w:line="230" w:lineRule="auto"/>
              <w:rPr>
                <w:rFonts w:ascii="Times New Roman" w:eastAsia="Times New Roman" w:hAnsi="Times New Roman" w:cs="Times New Roman"/>
                <w:color w:val="000000"/>
                <w:sz w:val="24"/>
              </w:rPr>
            </w:pPr>
          </w:p>
        </w:tc>
        <w:tc>
          <w:tcPr>
            <w:tcW w:w="41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74CDD" w:rsidRPr="00474CDD" w:rsidRDefault="00474CDD" w:rsidP="00546082">
            <w:pPr>
              <w:spacing w:after="0" w:line="240" w:lineRule="auto"/>
              <w:rPr>
                <w:rFonts w:ascii="Times New Roman" w:eastAsia="Times New Roman" w:hAnsi="Times New Roman" w:cs="Times New Roman"/>
                <w:sz w:val="24"/>
                <w:szCs w:val="24"/>
              </w:rPr>
            </w:pPr>
            <w:r w:rsidRPr="00474CDD">
              <w:rPr>
                <w:rFonts w:ascii="Times New Roman" w:eastAsia="Times New Roman" w:hAnsi="Times New Roman" w:cs="Times New Roman"/>
                <w:sz w:val="24"/>
                <w:szCs w:val="24"/>
              </w:rPr>
              <w:t>Библиографическая культура (работа с детской книгой)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30" w:lineRule="auto"/>
              <w:ind w:left="72"/>
              <w:jc w:val="center"/>
              <w:rPr>
                <w:rFonts w:ascii="Cambria" w:eastAsia="Times New Roman" w:hAnsi="Cambria" w:cs="Times New Roman"/>
              </w:rPr>
            </w:pPr>
            <w:r w:rsidRPr="007720B0">
              <w:rPr>
                <w:rFonts w:ascii="Times New Roman" w:eastAsia="Times New Roman" w:hAnsi="Times New Roman" w:cs="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jc w:val="center"/>
              <w:rPr>
                <w:rFonts w:ascii="Cambria" w:eastAsia="Times New Roman" w:hAnsi="Cambria" w:cs="Times New Roman"/>
              </w:rPr>
            </w:pPr>
            <w:r w:rsidRPr="007720B0">
              <w:rPr>
                <w:rFonts w:ascii="Cambria" w:eastAsia="Times New Roman" w:hAnsi="Cambria"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r>
              <w:rPr>
                <w:rFonts w:ascii="Cambria" w:eastAsia="Times New Roman" w:hAnsi="Cambria" w:cs="Times New Roman"/>
              </w:rPr>
              <w:t>26.05</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Cambria" w:eastAsia="Times New Roman" w:hAnsi="Cambria" w:cs="Times New Roman"/>
              </w:rPr>
            </w:pPr>
            <w:r w:rsidRPr="007720B0">
              <w:rPr>
                <w:rFonts w:ascii="Times New Roman" w:eastAsia="Times New Roman" w:hAnsi="Times New Roman" w:cs="Times New Roman"/>
                <w:color w:val="000000"/>
                <w:sz w:val="24"/>
              </w:rPr>
              <w:t>Устныйопрос;</w:t>
            </w:r>
          </w:p>
        </w:tc>
      </w:tr>
      <w:tr w:rsidR="00474CDD" w:rsidRPr="007720B0" w:rsidTr="00546082">
        <w:trPr>
          <w:trHeight w:hRule="exact" w:val="808"/>
        </w:trPr>
        <w:tc>
          <w:tcPr>
            <w:tcW w:w="52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474CDD" w:rsidRDefault="00474CDD" w:rsidP="00546082">
            <w:pPr>
              <w:autoSpaceDE w:val="0"/>
              <w:autoSpaceDN w:val="0"/>
              <w:spacing w:before="98" w:after="0" w:line="262" w:lineRule="auto"/>
              <w:ind w:left="72" w:right="288"/>
              <w:rPr>
                <w:rFonts w:ascii="Cambria" w:eastAsia="Times New Roman" w:hAnsi="Cambria" w:cs="Times New Roman"/>
              </w:rPr>
            </w:pPr>
            <w:r w:rsidRPr="00474CDD">
              <w:rPr>
                <w:rFonts w:ascii="Times New Roman" w:eastAsia="Times New Roman" w:hAnsi="Times New Roman" w:cs="Times New Roman"/>
                <w:color w:val="000000"/>
                <w:sz w:val="24"/>
              </w:rPr>
              <w:t>ОБЩЕЕ КОЛИЧЕСТВО ЧАСОВ ПО ПРОГРАММЕ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637319" w:rsidRDefault="00474CDD" w:rsidP="00546082">
            <w:pPr>
              <w:autoSpaceDE w:val="0"/>
              <w:autoSpaceDN w:val="0"/>
              <w:spacing w:before="98" w:after="0" w:line="230" w:lineRule="auto"/>
              <w:ind w:left="72"/>
              <w:rPr>
                <w:rFonts w:ascii="Cambria" w:eastAsia="Times New Roman" w:hAnsi="Cambria" w:cs="Times New Roman"/>
              </w:rPr>
            </w:pPr>
            <w:r>
              <w:rPr>
                <w:rFonts w:ascii="Times New Roman" w:eastAsia="Times New Roman" w:hAnsi="Times New Roman" w:cs="Times New Roman"/>
                <w:color w:val="000000"/>
                <w:sz w:val="24"/>
              </w:rPr>
              <w:t>99</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p>
        </w:tc>
        <w:tc>
          <w:tcPr>
            <w:tcW w:w="1111"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rPr>
                <w:rFonts w:ascii="Cambria" w:eastAsia="Times New Roman" w:hAnsi="Cambria" w:cs="Times New Roman"/>
              </w:rPr>
            </w:pP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474CDD" w:rsidRPr="007720B0" w:rsidRDefault="00474CDD" w:rsidP="00546082">
            <w:pPr>
              <w:autoSpaceDE w:val="0"/>
              <w:autoSpaceDN w:val="0"/>
              <w:spacing w:before="98" w:after="0" w:line="262" w:lineRule="auto"/>
              <w:ind w:left="72" w:right="288"/>
              <w:rPr>
                <w:rFonts w:ascii="Times New Roman" w:eastAsia="Times New Roman" w:hAnsi="Times New Roman" w:cs="Times New Roman"/>
                <w:color w:val="000000"/>
                <w:sz w:val="24"/>
              </w:rPr>
            </w:pPr>
          </w:p>
        </w:tc>
      </w:tr>
    </w:tbl>
    <w:p w:rsidR="00474CDD" w:rsidRPr="007720B0" w:rsidRDefault="00474CDD" w:rsidP="00474CDD">
      <w:pPr>
        <w:autoSpaceDE w:val="0"/>
        <w:autoSpaceDN w:val="0"/>
        <w:spacing w:after="66" w:line="220" w:lineRule="exact"/>
        <w:rPr>
          <w:rFonts w:ascii="Cambria" w:eastAsia="Times New Roman" w:hAnsi="Cambria" w:cs="Times New Roman"/>
        </w:rPr>
      </w:pPr>
    </w:p>
    <w:p w:rsidR="00474CDD" w:rsidRPr="007720B0" w:rsidRDefault="00474CDD" w:rsidP="00474CDD">
      <w:pPr>
        <w:autoSpaceDE w:val="0"/>
        <w:autoSpaceDN w:val="0"/>
        <w:spacing w:after="0" w:line="14" w:lineRule="exact"/>
        <w:rPr>
          <w:rFonts w:ascii="Cambria" w:eastAsia="Times New Roman" w:hAnsi="Cambria" w:cs="Times New Roman"/>
        </w:rPr>
      </w:pPr>
    </w:p>
    <w:p w:rsidR="00474CDD" w:rsidRPr="007720B0" w:rsidRDefault="00474CDD" w:rsidP="00474CDD">
      <w:pPr>
        <w:rPr>
          <w:rFonts w:ascii="Cambria" w:eastAsia="Times New Roman" w:hAnsi="Cambria" w:cs="Times New Roman"/>
        </w:rPr>
        <w:sectPr w:rsidR="00474CDD" w:rsidRPr="007720B0">
          <w:pgSz w:w="11900" w:h="16840"/>
          <w:pgMar w:top="284" w:right="650" w:bottom="1440" w:left="666" w:header="720" w:footer="720" w:gutter="0"/>
          <w:cols w:space="720" w:equalWidth="0">
            <w:col w:w="10584" w:space="0"/>
          </w:cols>
          <w:docGrid w:linePitch="360"/>
        </w:sectPr>
      </w:pPr>
    </w:p>
    <w:p w:rsidR="00474CDD" w:rsidRDefault="00474CDD" w:rsidP="00474CDD"/>
    <w:p w:rsidR="00120AE6" w:rsidRDefault="00120AE6">
      <w:pPr>
        <w:autoSpaceDE w:val="0"/>
        <w:autoSpaceDN w:val="0"/>
        <w:spacing w:after="78" w:line="220" w:lineRule="exact"/>
      </w:pPr>
    </w:p>
    <w:p w:rsidR="00120AE6" w:rsidRPr="00474CDD" w:rsidRDefault="008E596E">
      <w:pPr>
        <w:autoSpaceDE w:val="0"/>
        <w:autoSpaceDN w:val="0"/>
        <w:spacing w:after="0" w:line="230" w:lineRule="auto"/>
      </w:pPr>
      <w:r w:rsidRPr="00474CDD">
        <w:rPr>
          <w:rFonts w:ascii="Times New Roman" w:eastAsia="Times New Roman" w:hAnsi="Times New Roman"/>
          <w:b/>
          <w:color w:val="000000"/>
          <w:sz w:val="24"/>
        </w:rPr>
        <w:t xml:space="preserve">УЧЕБНО-МЕТОДИЧЕСКОЕ ОБЕСПЕЧЕНИЕ ОБРАЗОВАТЕЛЬНОГО ПРОЦЕССА </w:t>
      </w:r>
    </w:p>
    <w:p w:rsidR="00120AE6" w:rsidRPr="00474CDD" w:rsidRDefault="008E596E">
      <w:pPr>
        <w:autoSpaceDE w:val="0"/>
        <w:autoSpaceDN w:val="0"/>
        <w:spacing w:before="346" w:after="0" w:line="230" w:lineRule="auto"/>
      </w:pPr>
      <w:r w:rsidRPr="00474CDD">
        <w:rPr>
          <w:rFonts w:ascii="Times New Roman" w:eastAsia="Times New Roman" w:hAnsi="Times New Roman"/>
          <w:b/>
          <w:color w:val="000000"/>
          <w:sz w:val="24"/>
        </w:rPr>
        <w:t>ОБЯЗАТЕЛЬНЫЕ УЧЕБНЫЕ МАТЕРИАЛЫ ДЛЯ УЧЕНИКА</w:t>
      </w:r>
    </w:p>
    <w:p w:rsidR="00120AE6" w:rsidRPr="008E596E" w:rsidRDefault="008E596E">
      <w:pPr>
        <w:autoSpaceDE w:val="0"/>
        <w:autoSpaceDN w:val="0"/>
        <w:spacing w:before="166" w:after="0" w:line="271" w:lineRule="auto"/>
        <w:ind w:right="432"/>
      </w:pPr>
      <w:r w:rsidRPr="008E596E">
        <w:rPr>
          <w:rFonts w:ascii="Times New Roman" w:eastAsia="Times New Roman" w:hAnsi="Times New Roman"/>
          <w:color w:val="000000"/>
          <w:sz w:val="24"/>
        </w:rPr>
        <w:t>Климанова Л.Ф., Горецкий В.Г., Виноградская Л.А., Литературное чтение (в 2 частях). Учебник. 1 класс. Акционерное общество «Издательство «Просвещение»</w:t>
      </w:r>
      <w:r w:rsidR="00A94F27">
        <w:rPr>
          <w:rFonts w:ascii="Times New Roman" w:eastAsia="Times New Roman" w:hAnsi="Times New Roman"/>
          <w:color w:val="000000"/>
          <w:sz w:val="24"/>
        </w:rPr>
        <w:t>.</w:t>
      </w:r>
      <w:r w:rsidRPr="008E596E">
        <w:br/>
      </w:r>
    </w:p>
    <w:p w:rsidR="00120AE6" w:rsidRPr="008E596E" w:rsidRDefault="008E596E">
      <w:pPr>
        <w:autoSpaceDE w:val="0"/>
        <w:autoSpaceDN w:val="0"/>
        <w:spacing w:before="262" w:after="0" w:line="230" w:lineRule="auto"/>
      </w:pPr>
      <w:r w:rsidRPr="008E596E">
        <w:rPr>
          <w:rFonts w:ascii="Times New Roman" w:eastAsia="Times New Roman" w:hAnsi="Times New Roman"/>
          <w:b/>
          <w:color w:val="000000"/>
          <w:sz w:val="24"/>
        </w:rPr>
        <w:t>МЕТОДИЧЕСКИЕ МАТЕРИАЛЫ ДЛЯ УЧИТЕЛЯ</w:t>
      </w:r>
    </w:p>
    <w:p w:rsidR="00120AE6" w:rsidRPr="008E596E" w:rsidRDefault="008E596E">
      <w:pPr>
        <w:autoSpaceDE w:val="0"/>
        <w:autoSpaceDN w:val="0"/>
        <w:spacing w:before="166" w:after="0" w:line="271" w:lineRule="auto"/>
        <w:ind w:right="1152"/>
      </w:pPr>
      <w:r w:rsidRPr="008E596E">
        <w:rPr>
          <w:rFonts w:ascii="Times New Roman" w:eastAsia="Times New Roman" w:hAnsi="Times New Roman"/>
          <w:color w:val="000000"/>
          <w:sz w:val="24"/>
        </w:rPr>
        <w:t xml:space="preserve">Коллекции электронных образовательных ресурсов </w:t>
      </w:r>
      <w:r w:rsidRPr="008E596E">
        <w:br/>
      </w:r>
      <w:r w:rsidRPr="008E596E">
        <w:rPr>
          <w:rFonts w:ascii="Times New Roman" w:eastAsia="Times New Roman" w:hAnsi="Times New Roman"/>
          <w:color w:val="000000"/>
          <w:sz w:val="24"/>
        </w:rPr>
        <w:t xml:space="preserve">1. «Единое окно доступа к образовательным ресурсам»-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windows</w:t>
      </w:r>
      <w:r w:rsidRPr="008E596E">
        <w:rPr>
          <w:rFonts w:ascii="Times New Roman" w:eastAsia="Times New Roman" w:hAnsi="Times New Roman"/>
          <w:color w:val="000000"/>
          <w:sz w:val="24"/>
        </w:rPr>
        <w:t>.</w:t>
      </w:r>
      <w:r>
        <w:rPr>
          <w:rFonts w:ascii="Times New Roman" w:eastAsia="Times New Roman" w:hAnsi="Times New Roman"/>
          <w:color w:val="000000"/>
          <w:sz w:val="24"/>
        </w:rPr>
        <w:t>edu</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br/>
      </w:r>
      <w:r w:rsidRPr="008E596E">
        <w:rPr>
          <w:rFonts w:ascii="Times New Roman" w:eastAsia="Times New Roman" w:hAnsi="Times New Roman"/>
          <w:color w:val="000000"/>
          <w:sz w:val="24"/>
        </w:rPr>
        <w:t xml:space="preserve">2. «Единая коллекция цифровых образовательных ресурсов» -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school</w:t>
      </w:r>
      <w:r w:rsidRPr="008E596E">
        <w:rPr>
          <w:rFonts w:ascii="Times New Roman" w:eastAsia="Times New Roman" w:hAnsi="Times New Roman"/>
          <w:color w:val="000000"/>
          <w:sz w:val="24"/>
        </w:rPr>
        <w:t>-</w:t>
      </w:r>
      <w:r>
        <w:rPr>
          <w:rFonts w:ascii="Times New Roman" w:eastAsia="Times New Roman" w:hAnsi="Times New Roman"/>
          <w:color w:val="000000"/>
          <w:sz w:val="24"/>
        </w:rPr>
        <w:t>collektion</w:t>
      </w:r>
      <w:r w:rsidRPr="008E596E">
        <w:rPr>
          <w:rFonts w:ascii="Times New Roman" w:eastAsia="Times New Roman" w:hAnsi="Times New Roman"/>
          <w:color w:val="000000"/>
          <w:sz w:val="24"/>
        </w:rPr>
        <w:t>.</w:t>
      </w:r>
      <w:r>
        <w:rPr>
          <w:rFonts w:ascii="Times New Roman" w:eastAsia="Times New Roman" w:hAnsi="Times New Roman"/>
          <w:color w:val="000000"/>
          <w:sz w:val="24"/>
        </w:rPr>
        <w:t>edu</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p>
    <w:p w:rsidR="00120AE6" w:rsidRPr="008E596E" w:rsidRDefault="008E596E">
      <w:pPr>
        <w:autoSpaceDE w:val="0"/>
        <w:autoSpaceDN w:val="0"/>
        <w:spacing w:before="408" w:after="0" w:line="286" w:lineRule="auto"/>
        <w:ind w:right="1440"/>
      </w:pPr>
      <w:r w:rsidRPr="008E596E">
        <w:rPr>
          <w:rFonts w:ascii="Times New Roman" w:eastAsia="Times New Roman" w:hAnsi="Times New Roman"/>
          <w:color w:val="000000"/>
          <w:sz w:val="24"/>
        </w:rPr>
        <w:t>3. «Федеральный центр информационных образовательных ресурсов»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fcior</w:t>
      </w:r>
      <w:r w:rsidRPr="008E596E">
        <w:rPr>
          <w:rFonts w:ascii="Times New Roman" w:eastAsia="Times New Roman" w:hAnsi="Times New Roman"/>
          <w:color w:val="000000"/>
          <w:sz w:val="24"/>
        </w:rPr>
        <w:t>.</w:t>
      </w:r>
      <w:r>
        <w:rPr>
          <w:rFonts w:ascii="Times New Roman" w:eastAsia="Times New Roman" w:hAnsi="Times New Roman"/>
          <w:color w:val="000000"/>
          <w:sz w:val="24"/>
        </w:rPr>
        <w:t>edu</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 xml:space="preserve">,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eor</w:t>
      </w:r>
      <w:r w:rsidRPr="008E596E">
        <w:rPr>
          <w:rFonts w:ascii="Times New Roman" w:eastAsia="Times New Roman" w:hAnsi="Times New Roman"/>
          <w:color w:val="000000"/>
          <w:sz w:val="24"/>
        </w:rPr>
        <w:t>.</w:t>
      </w:r>
      <w:r>
        <w:rPr>
          <w:rFonts w:ascii="Times New Roman" w:eastAsia="Times New Roman" w:hAnsi="Times New Roman"/>
          <w:color w:val="000000"/>
          <w:sz w:val="24"/>
        </w:rPr>
        <w:t>edu</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br/>
      </w:r>
      <w:r w:rsidRPr="008E596E">
        <w:rPr>
          <w:rFonts w:ascii="Times New Roman" w:eastAsia="Times New Roman" w:hAnsi="Times New Roman"/>
          <w:color w:val="000000"/>
          <w:sz w:val="24"/>
        </w:rPr>
        <w:t>4. Каталог образовательных ресурсов сети Интернет для школы</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katalog</w:t>
      </w:r>
      <w:r w:rsidRPr="008E596E">
        <w:rPr>
          <w:rFonts w:ascii="Times New Roman" w:eastAsia="Times New Roman" w:hAnsi="Times New Roman"/>
          <w:color w:val="000000"/>
          <w:sz w:val="24"/>
        </w:rPr>
        <w:t>.</w:t>
      </w:r>
      <w:r>
        <w:rPr>
          <w:rFonts w:ascii="Times New Roman" w:eastAsia="Times New Roman" w:hAnsi="Times New Roman"/>
          <w:color w:val="000000"/>
          <w:sz w:val="24"/>
        </w:rPr>
        <w:t>iot</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 5. Библиотека материалов для начальной школы</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nachalka</w:t>
      </w:r>
      <w:r w:rsidRPr="008E596E">
        <w:rPr>
          <w:rFonts w:ascii="Times New Roman" w:eastAsia="Times New Roman" w:hAnsi="Times New Roman"/>
          <w:color w:val="000000"/>
          <w:sz w:val="24"/>
        </w:rPr>
        <w:t>.</w:t>
      </w:r>
      <w:r>
        <w:rPr>
          <w:rFonts w:ascii="Times New Roman" w:eastAsia="Times New Roman" w:hAnsi="Times New Roman"/>
          <w:color w:val="000000"/>
          <w:sz w:val="24"/>
        </w:rPr>
        <w:t>com</w:t>
      </w:r>
      <w:r w:rsidRPr="008E596E">
        <w:rPr>
          <w:rFonts w:ascii="Times New Roman" w:eastAsia="Times New Roman" w:hAnsi="Times New Roman"/>
          <w:color w:val="000000"/>
          <w:sz w:val="24"/>
        </w:rPr>
        <w:t>/</w:t>
      </w:r>
      <w:r>
        <w:rPr>
          <w:rFonts w:ascii="Times New Roman" w:eastAsia="Times New Roman" w:hAnsi="Times New Roman"/>
          <w:color w:val="000000"/>
          <w:sz w:val="24"/>
        </w:rPr>
        <w:t>biblioteka</w:t>
      </w:r>
      <w:r w:rsidRPr="008E596E">
        <w:rPr>
          <w:rFonts w:ascii="Times New Roman" w:eastAsia="Times New Roman" w:hAnsi="Times New Roman"/>
          <w:color w:val="000000"/>
          <w:sz w:val="24"/>
        </w:rPr>
        <w:t xml:space="preserve"> 6. </w:t>
      </w:r>
      <w:r>
        <w:rPr>
          <w:rFonts w:ascii="Times New Roman" w:eastAsia="Times New Roman" w:hAnsi="Times New Roman"/>
          <w:color w:val="000000"/>
          <w:sz w:val="24"/>
        </w:rPr>
        <w:t>M</w:t>
      </w:r>
      <w:r w:rsidRPr="008E596E">
        <w:rPr>
          <w:rFonts w:ascii="Times New Roman" w:eastAsia="Times New Roman" w:hAnsi="Times New Roman"/>
          <w:color w:val="000000"/>
          <w:sz w:val="24"/>
        </w:rPr>
        <w:t>е</w:t>
      </w:r>
      <w:r>
        <w:rPr>
          <w:rFonts w:ascii="Times New Roman" w:eastAsia="Times New Roman" w:hAnsi="Times New Roman"/>
          <w:color w:val="000000"/>
          <w:sz w:val="24"/>
        </w:rPr>
        <w:t>todkabinet</w:t>
      </w:r>
      <w:r w:rsidRPr="008E596E">
        <w:rPr>
          <w:rFonts w:ascii="Times New Roman" w:eastAsia="Times New Roman" w:hAnsi="Times New Roman"/>
          <w:color w:val="000000"/>
          <w:sz w:val="24"/>
        </w:rPr>
        <w:t>.</w:t>
      </w:r>
      <w:r>
        <w:rPr>
          <w:rFonts w:ascii="Times New Roman" w:eastAsia="Times New Roman" w:hAnsi="Times New Roman"/>
          <w:color w:val="000000"/>
          <w:sz w:val="24"/>
        </w:rPr>
        <w:t>eu</w:t>
      </w:r>
      <w:r w:rsidRPr="008E596E">
        <w:rPr>
          <w:rFonts w:ascii="Times New Roman" w:eastAsia="Times New Roman" w:hAnsi="Times New Roman"/>
          <w:color w:val="000000"/>
          <w:sz w:val="24"/>
        </w:rPr>
        <w:t>: информационно-методический кабинет</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metodkabinet</w:t>
      </w:r>
      <w:r w:rsidRPr="008E596E">
        <w:rPr>
          <w:rFonts w:ascii="Times New Roman" w:eastAsia="Times New Roman" w:hAnsi="Times New Roman"/>
          <w:color w:val="000000"/>
          <w:sz w:val="24"/>
        </w:rPr>
        <w:t>.</w:t>
      </w:r>
      <w:r>
        <w:rPr>
          <w:rFonts w:ascii="Times New Roman" w:eastAsia="Times New Roman" w:hAnsi="Times New Roman"/>
          <w:color w:val="000000"/>
          <w:sz w:val="24"/>
        </w:rPr>
        <w:t>eu</w:t>
      </w:r>
      <w:r w:rsidRPr="008E596E">
        <w:rPr>
          <w:rFonts w:ascii="Times New Roman" w:eastAsia="Times New Roman" w:hAnsi="Times New Roman"/>
          <w:color w:val="000000"/>
          <w:sz w:val="24"/>
        </w:rPr>
        <w:t xml:space="preserve">/ 7. Каталог образовательных ресурсов сети «Интернет»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catalog</w:t>
      </w:r>
      <w:r w:rsidRPr="008E596E">
        <w:rPr>
          <w:rFonts w:ascii="Times New Roman" w:eastAsia="Times New Roman" w:hAnsi="Times New Roman"/>
          <w:color w:val="000000"/>
          <w:sz w:val="24"/>
        </w:rPr>
        <w:t>.</w:t>
      </w:r>
      <w:r>
        <w:rPr>
          <w:rFonts w:ascii="Times New Roman" w:eastAsia="Times New Roman" w:hAnsi="Times New Roman"/>
          <w:color w:val="000000"/>
          <w:sz w:val="24"/>
        </w:rPr>
        <w:t>iot</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br/>
      </w:r>
      <w:r w:rsidRPr="008E596E">
        <w:rPr>
          <w:rFonts w:ascii="Times New Roman" w:eastAsia="Times New Roman" w:hAnsi="Times New Roman"/>
          <w:color w:val="000000"/>
          <w:sz w:val="24"/>
        </w:rPr>
        <w:t xml:space="preserve">8. Российский образовательный портал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school</w:t>
      </w:r>
      <w:r w:rsidRPr="008E596E">
        <w:rPr>
          <w:rFonts w:ascii="Times New Roman" w:eastAsia="Times New Roman" w:hAnsi="Times New Roman"/>
          <w:color w:val="000000"/>
          <w:sz w:val="24"/>
        </w:rPr>
        <w:t>.</w:t>
      </w:r>
      <w:r>
        <w:rPr>
          <w:rFonts w:ascii="Times New Roman" w:eastAsia="Times New Roman" w:hAnsi="Times New Roman"/>
          <w:color w:val="000000"/>
          <w:sz w:val="24"/>
        </w:rPr>
        <w:t>edu</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br/>
      </w:r>
      <w:r w:rsidRPr="008E596E">
        <w:rPr>
          <w:rFonts w:ascii="Times New Roman" w:eastAsia="Times New Roman" w:hAnsi="Times New Roman"/>
          <w:color w:val="000000"/>
          <w:sz w:val="24"/>
        </w:rPr>
        <w:t xml:space="preserve">9. Портал «Российское образование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edu</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p>
    <w:p w:rsidR="00120AE6" w:rsidRPr="008E596E" w:rsidRDefault="008E596E">
      <w:pPr>
        <w:autoSpaceDE w:val="0"/>
        <w:autoSpaceDN w:val="0"/>
        <w:spacing w:before="262" w:after="0" w:line="230" w:lineRule="auto"/>
      </w:pPr>
      <w:r w:rsidRPr="008E596E">
        <w:rPr>
          <w:rFonts w:ascii="Times New Roman" w:eastAsia="Times New Roman" w:hAnsi="Times New Roman"/>
          <w:b/>
          <w:color w:val="000000"/>
          <w:sz w:val="24"/>
        </w:rPr>
        <w:t>ЦИФРОВЫЕ ОБРАЗОВАТЕЛЬНЫЕ РЕСУРСЫ И РЕСУРСЫ СЕТИ ИНТЕРНЕТ</w:t>
      </w:r>
    </w:p>
    <w:p w:rsidR="00120AE6" w:rsidRPr="008E596E" w:rsidRDefault="008E596E">
      <w:pPr>
        <w:autoSpaceDE w:val="0"/>
        <w:autoSpaceDN w:val="0"/>
        <w:spacing w:before="166" w:after="0" w:line="281" w:lineRule="auto"/>
        <w:ind w:right="2448"/>
      </w:pPr>
      <w:r w:rsidRPr="008E596E">
        <w:rPr>
          <w:rFonts w:ascii="Times New Roman" w:eastAsia="Times New Roman" w:hAnsi="Times New Roman"/>
          <w:color w:val="000000"/>
          <w:sz w:val="24"/>
        </w:rPr>
        <w:t xml:space="preserve">Для учащихся </w:t>
      </w:r>
      <w:r>
        <w:rPr>
          <w:rFonts w:ascii="Times New Roman" w:eastAsia="Times New Roman" w:hAnsi="Times New Roman"/>
          <w:color w:val="000000"/>
          <w:sz w:val="24"/>
        </w:rPr>
        <w:t>https</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uchportal</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w:t>
      </w:r>
      <w:r>
        <w:rPr>
          <w:rFonts w:ascii="Times New Roman" w:eastAsia="Times New Roman" w:hAnsi="Times New Roman"/>
          <w:color w:val="000000"/>
          <w:sz w:val="24"/>
        </w:rPr>
        <w:t>load</w:t>
      </w:r>
      <w:r w:rsidRPr="008E596E">
        <w:rPr>
          <w:rFonts w:ascii="Times New Roman" w:eastAsia="Times New Roman" w:hAnsi="Times New Roman"/>
          <w:color w:val="000000"/>
          <w:sz w:val="24"/>
        </w:rPr>
        <w:t xml:space="preserve">/47-2-2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school</w:t>
      </w:r>
      <w:r w:rsidRPr="008E596E">
        <w:rPr>
          <w:rFonts w:ascii="Times New Roman" w:eastAsia="Times New Roman" w:hAnsi="Times New Roman"/>
          <w:color w:val="000000"/>
          <w:sz w:val="24"/>
        </w:rPr>
        <w:t>-</w:t>
      </w:r>
      <w:r>
        <w:rPr>
          <w:rFonts w:ascii="Times New Roman" w:eastAsia="Times New Roman" w:hAnsi="Times New Roman"/>
          <w:color w:val="000000"/>
          <w:sz w:val="24"/>
        </w:rPr>
        <w:t>collection</w:t>
      </w:r>
      <w:r w:rsidRPr="008E596E">
        <w:rPr>
          <w:rFonts w:ascii="Times New Roman" w:eastAsia="Times New Roman" w:hAnsi="Times New Roman"/>
          <w:color w:val="000000"/>
          <w:sz w:val="24"/>
        </w:rPr>
        <w:t>.</w:t>
      </w:r>
      <w:r>
        <w:rPr>
          <w:rFonts w:ascii="Times New Roman" w:eastAsia="Times New Roman" w:hAnsi="Times New Roman"/>
          <w:color w:val="000000"/>
          <w:sz w:val="24"/>
        </w:rPr>
        <w:t>edu</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 xml:space="preserve">/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um</w:t>
      </w:r>
      <w:r w:rsidRPr="008E596E">
        <w:rPr>
          <w:rFonts w:ascii="Times New Roman" w:eastAsia="Times New Roman" w:hAnsi="Times New Roman"/>
          <w:color w:val="000000"/>
          <w:sz w:val="24"/>
        </w:rPr>
        <w:t>-</w:t>
      </w:r>
      <w:r>
        <w:rPr>
          <w:rFonts w:ascii="Times New Roman" w:eastAsia="Times New Roman" w:hAnsi="Times New Roman"/>
          <w:color w:val="000000"/>
          <w:sz w:val="24"/>
        </w:rPr>
        <w:t>razum</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w:t>
      </w:r>
      <w:r>
        <w:rPr>
          <w:rFonts w:ascii="Times New Roman" w:eastAsia="Times New Roman" w:hAnsi="Times New Roman"/>
          <w:color w:val="000000"/>
          <w:sz w:val="24"/>
        </w:rPr>
        <w:t>load</w:t>
      </w:r>
      <w:r w:rsidRPr="008E596E">
        <w:rPr>
          <w:rFonts w:ascii="Times New Roman" w:eastAsia="Times New Roman" w:hAnsi="Times New Roman"/>
          <w:color w:val="000000"/>
          <w:sz w:val="24"/>
        </w:rPr>
        <w:t>/</w:t>
      </w:r>
      <w:r>
        <w:rPr>
          <w:rFonts w:ascii="Times New Roman" w:eastAsia="Times New Roman" w:hAnsi="Times New Roman"/>
          <w:color w:val="000000"/>
          <w:sz w:val="24"/>
        </w:rPr>
        <w:t>uchebnye</w:t>
      </w:r>
      <w:r w:rsidRPr="008E596E">
        <w:rPr>
          <w:rFonts w:ascii="Times New Roman" w:eastAsia="Times New Roman" w:hAnsi="Times New Roman"/>
          <w:color w:val="000000"/>
          <w:sz w:val="24"/>
        </w:rPr>
        <w:t>_</w:t>
      </w:r>
      <w:r>
        <w:rPr>
          <w:rFonts w:ascii="Times New Roman" w:eastAsia="Times New Roman" w:hAnsi="Times New Roman"/>
          <w:color w:val="000000"/>
          <w:sz w:val="24"/>
        </w:rPr>
        <w:t>prezentacii</w:t>
      </w:r>
      <w:r w:rsidRPr="008E596E">
        <w:rPr>
          <w:rFonts w:ascii="Times New Roman" w:eastAsia="Times New Roman" w:hAnsi="Times New Roman"/>
          <w:color w:val="000000"/>
          <w:sz w:val="24"/>
        </w:rPr>
        <w:t>/</w:t>
      </w:r>
      <w:r>
        <w:rPr>
          <w:rFonts w:ascii="Times New Roman" w:eastAsia="Times New Roman" w:hAnsi="Times New Roman"/>
          <w:color w:val="000000"/>
          <w:sz w:val="24"/>
        </w:rPr>
        <w:t>nachalnaja</w:t>
      </w:r>
      <w:r w:rsidRPr="008E596E">
        <w:rPr>
          <w:rFonts w:ascii="Times New Roman" w:eastAsia="Times New Roman" w:hAnsi="Times New Roman"/>
          <w:color w:val="000000"/>
          <w:sz w:val="24"/>
        </w:rPr>
        <w:t>_</w:t>
      </w:r>
      <w:r>
        <w:rPr>
          <w:rFonts w:ascii="Times New Roman" w:eastAsia="Times New Roman" w:hAnsi="Times New Roman"/>
          <w:color w:val="000000"/>
          <w:sz w:val="24"/>
        </w:rPr>
        <w:t>shkola</w:t>
      </w:r>
      <w:r w:rsidRPr="008E596E">
        <w:rPr>
          <w:rFonts w:ascii="Times New Roman" w:eastAsia="Times New Roman" w:hAnsi="Times New Roman"/>
          <w:color w:val="000000"/>
          <w:sz w:val="24"/>
        </w:rPr>
        <w:t xml:space="preserve">/18 </w:t>
      </w:r>
      <w:r w:rsidRPr="008E596E">
        <w:br/>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internet</w:t>
      </w:r>
      <w:r w:rsidRPr="008E596E">
        <w:rPr>
          <w:rFonts w:ascii="Times New Roman" w:eastAsia="Times New Roman" w:hAnsi="Times New Roman"/>
          <w:color w:val="000000"/>
          <w:sz w:val="24"/>
        </w:rPr>
        <w:t>.</w:t>
      </w:r>
      <w:r>
        <w:rPr>
          <w:rFonts w:ascii="Times New Roman" w:eastAsia="Times New Roman" w:hAnsi="Times New Roman"/>
          <w:color w:val="000000"/>
          <w:sz w:val="24"/>
        </w:rPr>
        <w:t>chgk</w:t>
      </w:r>
      <w:r w:rsidRPr="008E596E">
        <w:rPr>
          <w:rFonts w:ascii="Times New Roman" w:eastAsia="Times New Roman" w:hAnsi="Times New Roman"/>
          <w:color w:val="000000"/>
          <w:sz w:val="24"/>
        </w:rPr>
        <w:t>.</w:t>
      </w:r>
      <w:r>
        <w:rPr>
          <w:rFonts w:ascii="Times New Roman" w:eastAsia="Times New Roman" w:hAnsi="Times New Roman"/>
          <w:color w:val="000000"/>
          <w:sz w:val="24"/>
        </w:rPr>
        <w:t>info</w:t>
      </w:r>
      <w:r w:rsidRPr="008E596E">
        <w:rPr>
          <w:rFonts w:ascii="Times New Roman" w:eastAsia="Times New Roman" w:hAnsi="Times New Roman"/>
          <w:color w:val="000000"/>
          <w:sz w:val="24"/>
        </w:rPr>
        <w:t xml:space="preserve">/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vbg</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w:t>
      </w:r>
      <w:r>
        <w:rPr>
          <w:rFonts w:ascii="Times New Roman" w:eastAsia="Times New Roman" w:hAnsi="Times New Roman"/>
          <w:color w:val="000000"/>
          <w:sz w:val="24"/>
        </w:rPr>
        <w:t>kvint</w:t>
      </w:r>
      <w:r w:rsidRPr="008E596E">
        <w:rPr>
          <w:rFonts w:ascii="Times New Roman" w:eastAsia="Times New Roman" w:hAnsi="Times New Roman"/>
          <w:color w:val="000000"/>
          <w:sz w:val="24"/>
        </w:rPr>
        <w:t>/</w:t>
      </w:r>
      <w:r>
        <w:rPr>
          <w:rFonts w:ascii="Times New Roman" w:eastAsia="Times New Roman" w:hAnsi="Times New Roman"/>
          <w:color w:val="000000"/>
          <w:sz w:val="24"/>
        </w:rPr>
        <w:t>im</w:t>
      </w:r>
      <w:r w:rsidRPr="008E596E">
        <w:rPr>
          <w:rFonts w:ascii="Times New Roman" w:eastAsia="Times New Roman" w:hAnsi="Times New Roman"/>
          <w:color w:val="000000"/>
          <w:sz w:val="24"/>
        </w:rPr>
        <w:t>.</w:t>
      </w:r>
      <w:r>
        <w:rPr>
          <w:rFonts w:ascii="Times New Roman" w:eastAsia="Times New Roman" w:hAnsi="Times New Roman"/>
          <w:color w:val="000000"/>
          <w:sz w:val="24"/>
        </w:rPr>
        <w:t>htm</w:t>
      </w:r>
      <w:r w:rsidRPr="008E596E">
        <w:br/>
      </w:r>
      <w:r w:rsidRPr="008E596E">
        <w:rPr>
          <w:rFonts w:ascii="Times New Roman" w:eastAsia="Times New Roman" w:hAnsi="Times New Roman"/>
          <w:color w:val="000000"/>
          <w:sz w:val="24"/>
        </w:rPr>
        <w:t xml:space="preserve">Детский интеллектуальный клуб "Квинт". "Интеллектуальный марафон"• Музыкальный клуб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realmusic</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 xml:space="preserve">/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jokeclub</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 xml:space="preserve">/ </w:t>
      </w:r>
      <w:r w:rsidRPr="008E596E">
        <w:br/>
      </w:r>
      <w:r w:rsidRPr="008E596E">
        <w:rPr>
          <w:rFonts w:ascii="Times New Roman" w:eastAsia="Times New Roman" w:hAnsi="Times New Roman"/>
          <w:color w:val="000000"/>
          <w:sz w:val="24"/>
        </w:rPr>
        <w:t>3. Сайты детских писателей.</w:t>
      </w:r>
    </w:p>
    <w:p w:rsidR="00120AE6" w:rsidRPr="008E596E" w:rsidRDefault="008E596E">
      <w:pPr>
        <w:autoSpaceDE w:val="0"/>
        <w:autoSpaceDN w:val="0"/>
        <w:spacing w:before="70" w:after="0" w:line="271" w:lineRule="auto"/>
      </w:pP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mccme</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w:t>
      </w:r>
      <w:r>
        <w:rPr>
          <w:rFonts w:ascii="Times New Roman" w:eastAsia="Times New Roman" w:hAnsi="Times New Roman"/>
          <w:color w:val="000000"/>
          <w:sz w:val="24"/>
        </w:rPr>
        <w:t>dima</w:t>
      </w:r>
      <w:r w:rsidRPr="008E596E">
        <w:rPr>
          <w:rFonts w:ascii="Times New Roman" w:eastAsia="Times New Roman" w:hAnsi="Times New Roman"/>
          <w:color w:val="000000"/>
          <w:sz w:val="24"/>
        </w:rPr>
        <w:t>/</w:t>
      </w:r>
      <w:r>
        <w:rPr>
          <w:rFonts w:ascii="Times New Roman" w:eastAsia="Times New Roman" w:hAnsi="Times New Roman"/>
          <w:color w:val="000000"/>
          <w:sz w:val="24"/>
        </w:rPr>
        <w:t>erunda</w:t>
      </w:r>
      <w:r w:rsidRPr="008E596E">
        <w:rPr>
          <w:rFonts w:ascii="Times New Roman" w:eastAsia="Times New Roman" w:hAnsi="Times New Roman"/>
          <w:color w:val="000000"/>
          <w:sz w:val="24"/>
        </w:rPr>
        <w:t>/</w:t>
      </w:r>
      <w:r>
        <w:rPr>
          <w:rFonts w:ascii="Times New Roman" w:eastAsia="Times New Roman" w:hAnsi="Times New Roman"/>
          <w:color w:val="000000"/>
          <w:sz w:val="24"/>
        </w:rPr>
        <w:t>naoborot</w:t>
      </w:r>
      <w:r w:rsidRPr="008E596E">
        <w:rPr>
          <w:rFonts w:ascii="Times New Roman" w:eastAsia="Times New Roman" w:hAnsi="Times New Roman"/>
          <w:color w:val="000000"/>
          <w:sz w:val="24"/>
        </w:rPr>
        <w:t>/</w:t>
      </w:r>
      <w:r>
        <w:rPr>
          <w:rFonts w:ascii="Times New Roman" w:eastAsia="Times New Roman" w:hAnsi="Times New Roman"/>
          <w:color w:val="000000"/>
          <w:sz w:val="24"/>
        </w:rPr>
        <w:t>index</w:t>
      </w:r>
      <w:r w:rsidRPr="008E596E">
        <w:rPr>
          <w:rFonts w:ascii="Times New Roman" w:eastAsia="Times New Roman" w:hAnsi="Times New Roman"/>
          <w:color w:val="000000"/>
          <w:sz w:val="24"/>
        </w:rPr>
        <w:t>.</w:t>
      </w:r>
      <w:r>
        <w:rPr>
          <w:rFonts w:ascii="Times New Roman" w:eastAsia="Times New Roman" w:hAnsi="Times New Roman"/>
          <w:color w:val="000000"/>
          <w:sz w:val="24"/>
        </w:rPr>
        <w:t>htm</w:t>
      </w:r>
      <w:r w:rsidRPr="008E596E">
        <w:rPr>
          <w:rFonts w:ascii="Times New Roman" w:eastAsia="Times New Roman" w:hAnsi="Times New Roman"/>
          <w:color w:val="000000"/>
          <w:sz w:val="24"/>
        </w:rPr>
        <w:t xml:space="preserve"> - "Всё наоборот" – стихи для детей, собранные Григорием Кружковым.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sf</w:t>
      </w:r>
      <w:r w:rsidRPr="008E596E">
        <w:rPr>
          <w:rFonts w:ascii="Times New Roman" w:eastAsia="Times New Roman" w:hAnsi="Times New Roman"/>
          <w:color w:val="000000"/>
          <w:sz w:val="24"/>
        </w:rPr>
        <w:t>.</w:t>
      </w:r>
      <w:r>
        <w:rPr>
          <w:rFonts w:ascii="Times New Roman" w:eastAsia="Times New Roman" w:hAnsi="Times New Roman"/>
          <w:color w:val="000000"/>
          <w:sz w:val="24"/>
        </w:rPr>
        <w:t>mksat</w:t>
      </w:r>
      <w:r w:rsidRPr="008E596E">
        <w:rPr>
          <w:rFonts w:ascii="Times New Roman" w:eastAsia="Times New Roman" w:hAnsi="Times New Roman"/>
          <w:color w:val="000000"/>
          <w:sz w:val="24"/>
        </w:rPr>
        <w:t>.</w:t>
      </w:r>
      <w:r>
        <w:rPr>
          <w:rFonts w:ascii="Times New Roman" w:eastAsia="Times New Roman" w:hAnsi="Times New Roman"/>
          <w:color w:val="000000"/>
          <w:sz w:val="24"/>
        </w:rPr>
        <w:t>net</w:t>
      </w:r>
      <w:r w:rsidRPr="008E596E">
        <w:rPr>
          <w:rFonts w:ascii="Times New Roman" w:eastAsia="Times New Roman" w:hAnsi="Times New Roman"/>
          <w:color w:val="000000"/>
          <w:sz w:val="24"/>
        </w:rPr>
        <w:t>/</w:t>
      </w:r>
      <w:r>
        <w:rPr>
          <w:rFonts w:ascii="Times New Roman" w:eastAsia="Times New Roman" w:hAnsi="Times New Roman"/>
          <w:color w:val="000000"/>
          <w:sz w:val="24"/>
        </w:rPr>
        <w:t>vk</w:t>
      </w:r>
      <w:r w:rsidRPr="008E596E">
        <w:rPr>
          <w:rFonts w:ascii="Times New Roman" w:eastAsia="Times New Roman" w:hAnsi="Times New Roman"/>
          <w:color w:val="000000"/>
          <w:sz w:val="24"/>
        </w:rPr>
        <w:t>/</w:t>
      </w:r>
      <w:r>
        <w:rPr>
          <w:rFonts w:ascii="Times New Roman" w:eastAsia="Times New Roman" w:hAnsi="Times New Roman"/>
          <w:color w:val="000000"/>
          <w:sz w:val="24"/>
        </w:rPr>
        <w:t>krapivin</w:t>
      </w:r>
      <w:r w:rsidRPr="008E596E">
        <w:rPr>
          <w:rFonts w:ascii="Times New Roman" w:eastAsia="Times New Roman" w:hAnsi="Times New Roman"/>
          <w:color w:val="000000"/>
          <w:sz w:val="24"/>
        </w:rPr>
        <w:t>_</w:t>
      </w:r>
      <w:r>
        <w:rPr>
          <w:rFonts w:ascii="Times New Roman" w:eastAsia="Times New Roman" w:hAnsi="Times New Roman"/>
          <w:color w:val="000000"/>
          <w:sz w:val="24"/>
        </w:rPr>
        <w:t>index</w:t>
      </w:r>
      <w:r w:rsidRPr="008E596E">
        <w:rPr>
          <w:rFonts w:ascii="Times New Roman" w:eastAsia="Times New Roman" w:hAnsi="Times New Roman"/>
          <w:color w:val="000000"/>
          <w:sz w:val="24"/>
        </w:rPr>
        <w:t>.</w:t>
      </w:r>
      <w:r>
        <w:rPr>
          <w:rFonts w:ascii="Times New Roman" w:eastAsia="Times New Roman" w:hAnsi="Times New Roman"/>
          <w:color w:val="000000"/>
          <w:sz w:val="24"/>
        </w:rPr>
        <w:t>htm</w:t>
      </w:r>
      <w:r w:rsidRPr="008E596E">
        <w:rPr>
          <w:rFonts w:ascii="Times New Roman" w:eastAsia="Times New Roman" w:hAnsi="Times New Roman"/>
          <w:color w:val="000000"/>
          <w:sz w:val="24"/>
        </w:rPr>
        <w:t xml:space="preserve"> - Писатель Владислав Крапивин.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literatura</w:t>
      </w:r>
      <w:r w:rsidRPr="008E596E">
        <w:rPr>
          <w:rFonts w:ascii="Times New Roman" w:eastAsia="Times New Roman" w:hAnsi="Times New Roman"/>
          <w:color w:val="000000"/>
          <w:sz w:val="24"/>
        </w:rPr>
        <w:t>1.</w:t>
      </w:r>
      <w:r>
        <w:rPr>
          <w:rFonts w:ascii="Times New Roman" w:eastAsia="Times New Roman" w:hAnsi="Times New Roman"/>
          <w:color w:val="000000"/>
          <w:sz w:val="24"/>
        </w:rPr>
        <w:t>narod</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w:t>
      </w:r>
      <w:r>
        <w:rPr>
          <w:rFonts w:ascii="Times New Roman" w:eastAsia="Times New Roman" w:hAnsi="Times New Roman"/>
          <w:color w:val="000000"/>
          <w:sz w:val="24"/>
        </w:rPr>
        <w:t>dmitrij</w:t>
      </w:r>
      <w:r w:rsidRPr="008E596E">
        <w:rPr>
          <w:rFonts w:ascii="Times New Roman" w:eastAsia="Times New Roman" w:hAnsi="Times New Roman"/>
          <w:color w:val="000000"/>
          <w:sz w:val="24"/>
        </w:rPr>
        <w:t>_</w:t>
      </w:r>
      <w:r>
        <w:rPr>
          <w:rFonts w:ascii="Times New Roman" w:eastAsia="Times New Roman" w:hAnsi="Times New Roman"/>
          <w:color w:val="000000"/>
          <w:sz w:val="24"/>
        </w:rPr>
        <w:t>emets</w:t>
      </w:r>
      <w:r w:rsidRPr="008E596E">
        <w:rPr>
          <w:rFonts w:ascii="Times New Roman" w:eastAsia="Times New Roman" w:hAnsi="Times New Roman"/>
          <w:color w:val="000000"/>
          <w:sz w:val="24"/>
        </w:rPr>
        <w:t>.</w:t>
      </w:r>
      <w:r>
        <w:rPr>
          <w:rFonts w:ascii="Times New Roman" w:eastAsia="Times New Roman" w:hAnsi="Times New Roman"/>
          <w:color w:val="000000"/>
          <w:sz w:val="24"/>
        </w:rPr>
        <w:t>html</w:t>
      </w:r>
      <w:r w:rsidRPr="008E596E">
        <w:rPr>
          <w:rFonts w:ascii="Times New Roman" w:eastAsia="Times New Roman" w:hAnsi="Times New Roman"/>
          <w:color w:val="000000"/>
          <w:sz w:val="24"/>
        </w:rPr>
        <w:t xml:space="preserve"> - Писатель Дмитрий Емец.</w:t>
      </w:r>
    </w:p>
    <w:p w:rsidR="00120AE6" w:rsidRPr="008E596E" w:rsidRDefault="008E596E">
      <w:pPr>
        <w:autoSpaceDE w:val="0"/>
        <w:autoSpaceDN w:val="0"/>
        <w:spacing w:before="72" w:after="0" w:line="230" w:lineRule="auto"/>
      </w:pP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nikitinsky</w:t>
      </w:r>
      <w:r w:rsidRPr="008E596E">
        <w:rPr>
          <w:rFonts w:ascii="Times New Roman" w:eastAsia="Times New Roman" w:hAnsi="Times New Roman"/>
          <w:color w:val="000000"/>
          <w:sz w:val="24"/>
        </w:rPr>
        <w:t>.</w:t>
      </w:r>
      <w:r>
        <w:rPr>
          <w:rFonts w:ascii="Times New Roman" w:eastAsia="Times New Roman" w:hAnsi="Times New Roman"/>
          <w:color w:val="000000"/>
          <w:sz w:val="24"/>
        </w:rPr>
        <w:t>com</w:t>
      </w:r>
      <w:r w:rsidRPr="008E596E">
        <w:rPr>
          <w:rFonts w:ascii="Times New Roman" w:eastAsia="Times New Roman" w:hAnsi="Times New Roman"/>
          <w:color w:val="000000"/>
          <w:sz w:val="24"/>
        </w:rPr>
        <w:t>.</w:t>
      </w:r>
      <w:r>
        <w:rPr>
          <w:rFonts w:ascii="Times New Roman" w:eastAsia="Times New Roman" w:hAnsi="Times New Roman"/>
          <w:color w:val="000000"/>
          <w:sz w:val="24"/>
        </w:rPr>
        <w:t>ua</w:t>
      </w:r>
      <w:r w:rsidRPr="008E596E">
        <w:rPr>
          <w:rFonts w:ascii="Times New Roman" w:eastAsia="Times New Roman" w:hAnsi="Times New Roman"/>
          <w:color w:val="000000"/>
          <w:sz w:val="24"/>
        </w:rPr>
        <w:t xml:space="preserve"> - Детский писатель Юрий Никитинский.</w:t>
      </w:r>
    </w:p>
    <w:p w:rsidR="00120AE6" w:rsidRPr="008E596E" w:rsidRDefault="008E596E">
      <w:pPr>
        <w:autoSpaceDE w:val="0"/>
        <w:autoSpaceDN w:val="0"/>
        <w:spacing w:before="72" w:after="0" w:line="230" w:lineRule="auto"/>
      </w:pPr>
      <w:r w:rsidRPr="008E596E">
        <w:rPr>
          <w:rFonts w:ascii="Times New Roman" w:eastAsia="Times New Roman" w:hAnsi="Times New Roman"/>
          <w:color w:val="000000"/>
          <w:sz w:val="24"/>
        </w:rPr>
        <w:t>4. Электронные версии журналов.</w:t>
      </w:r>
    </w:p>
    <w:p w:rsidR="00120AE6" w:rsidRPr="008E596E" w:rsidRDefault="008E596E">
      <w:pPr>
        <w:autoSpaceDE w:val="0"/>
        <w:autoSpaceDN w:val="0"/>
        <w:spacing w:before="72" w:after="0" w:line="288" w:lineRule="auto"/>
      </w:pP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e</w:t>
      </w:r>
      <w:r w:rsidRPr="008E596E">
        <w:rPr>
          <w:rFonts w:ascii="Times New Roman" w:eastAsia="Times New Roman" w:hAnsi="Times New Roman"/>
          <w:color w:val="000000"/>
          <w:sz w:val="24"/>
        </w:rPr>
        <w:t>-</w:t>
      </w:r>
      <w:r>
        <w:rPr>
          <w:rFonts w:ascii="Times New Roman" w:eastAsia="Times New Roman" w:hAnsi="Times New Roman"/>
          <w:color w:val="000000"/>
          <w:sz w:val="24"/>
        </w:rPr>
        <w:t>skazki</w:t>
      </w:r>
      <w:r w:rsidRPr="008E596E">
        <w:rPr>
          <w:rFonts w:ascii="Times New Roman" w:eastAsia="Times New Roman" w:hAnsi="Times New Roman"/>
          <w:color w:val="000000"/>
          <w:sz w:val="24"/>
        </w:rPr>
        <w:t>.</w:t>
      </w:r>
      <w:r>
        <w:rPr>
          <w:rFonts w:ascii="Times New Roman" w:eastAsia="Times New Roman" w:hAnsi="Times New Roman"/>
          <w:color w:val="000000"/>
          <w:sz w:val="24"/>
        </w:rPr>
        <w:t>narod</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w:t>
      </w:r>
      <w:r>
        <w:rPr>
          <w:rFonts w:ascii="Times New Roman" w:eastAsia="Times New Roman" w:hAnsi="Times New Roman"/>
          <w:color w:val="000000"/>
          <w:sz w:val="24"/>
        </w:rPr>
        <w:t>index</w:t>
      </w:r>
      <w:r w:rsidRPr="008E596E">
        <w:rPr>
          <w:rFonts w:ascii="Times New Roman" w:eastAsia="Times New Roman" w:hAnsi="Times New Roman"/>
          <w:color w:val="000000"/>
          <w:sz w:val="24"/>
        </w:rPr>
        <w:t>.</w:t>
      </w:r>
      <w:r>
        <w:rPr>
          <w:rFonts w:ascii="Times New Roman" w:eastAsia="Times New Roman" w:hAnsi="Times New Roman"/>
          <w:color w:val="000000"/>
          <w:sz w:val="24"/>
        </w:rPr>
        <w:t>html</w:t>
      </w:r>
      <w:r w:rsidRPr="008E596E">
        <w:rPr>
          <w:rFonts w:ascii="Times New Roman" w:eastAsia="Times New Roman" w:hAnsi="Times New Roman"/>
          <w:color w:val="000000"/>
          <w:sz w:val="24"/>
        </w:rPr>
        <w:t xml:space="preserve"> - "Сказка для народа" - народные и авторские сказки </w:t>
      </w:r>
      <w:r w:rsidRPr="008E596E">
        <w:br/>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kinder</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 xml:space="preserve"> - Каталог детских ресурсов "</w:t>
      </w:r>
      <w:r>
        <w:rPr>
          <w:rFonts w:ascii="Times New Roman" w:eastAsia="Times New Roman" w:hAnsi="Times New Roman"/>
          <w:color w:val="000000"/>
          <w:sz w:val="24"/>
        </w:rPr>
        <w:t>Kinder</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 xml:space="preserve">"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barsuk</w:t>
      </w:r>
      <w:r w:rsidRPr="008E596E">
        <w:rPr>
          <w:rFonts w:ascii="Times New Roman" w:eastAsia="Times New Roman" w:hAnsi="Times New Roman"/>
          <w:color w:val="000000"/>
          <w:sz w:val="24"/>
        </w:rPr>
        <w:t>.</w:t>
      </w:r>
      <w:r>
        <w:rPr>
          <w:rFonts w:ascii="Times New Roman" w:eastAsia="Times New Roman" w:hAnsi="Times New Roman"/>
          <w:color w:val="000000"/>
          <w:sz w:val="24"/>
        </w:rPr>
        <w:t>lenin</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 xml:space="preserve"> - Журнал для детей "Барсук"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biblioguide</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 xml:space="preserve">/ - </w:t>
      </w:r>
      <w:r>
        <w:rPr>
          <w:rFonts w:ascii="Times New Roman" w:eastAsia="Times New Roman" w:hAnsi="Times New Roman"/>
          <w:color w:val="000000"/>
          <w:sz w:val="24"/>
        </w:rPr>
        <w:t>Biblio</w:t>
      </w:r>
      <w:r w:rsidRPr="008E596E">
        <w:rPr>
          <w:rFonts w:ascii="Times New Roman" w:eastAsia="Times New Roman" w:hAnsi="Times New Roman"/>
          <w:color w:val="000000"/>
          <w:sz w:val="24"/>
        </w:rPr>
        <w:t xml:space="preserve">Гид: всё о детской книге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kostyor</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w:t>
      </w:r>
      <w:r>
        <w:rPr>
          <w:rFonts w:ascii="Times New Roman" w:eastAsia="Times New Roman" w:hAnsi="Times New Roman"/>
          <w:color w:val="000000"/>
          <w:sz w:val="24"/>
        </w:rPr>
        <w:t>archives</w:t>
      </w:r>
      <w:r w:rsidRPr="008E596E">
        <w:rPr>
          <w:rFonts w:ascii="Times New Roman" w:eastAsia="Times New Roman" w:hAnsi="Times New Roman"/>
          <w:color w:val="000000"/>
          <w:sz w:val="24"/>
        </w:rPr>
        <w:t>.</w:t>
      </w:r>
      <w:r>
        <w:rPr>
          <w:rFonts w:ascii="Times New Roman" w:eastAsia="Times New Roman" w:hAnsi="Times New Roman"/>
          <w:color w:val="000000"/>
          <w:sz w:val="24"/>
        </w:rPr>
        <w:t>html</w:t>
      </w:r>
      <w:r w:rsidRPr="008E596E">
        <w:rPr>
          <w:rFonts w:ascii="Times New Roman" w:eastAsia="Times New Roman" w:hAnsi="Times New Roman"/>
          <w:color w:val="000000"/>
          <w:sz w:val="24"/>
        </w:rPr>
        <w:t xml:space="preserve"> -Журнал для школьников "Костёр" </w:t>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murzilka</w:t>
      </w:r>
      <w:r w:rsidRPr="008E596E">
        <w:rPr>
          <w:rFonts w:ascii="Times New Roman" w:eastAsia="Times New Roman" w:hAnsi="Times New Roman"/>
          <w:color w:val="000000"/>
          <w:sz w:val="24"/>
        </w:rPr>
        <w:t>.</w:t>
      </w:r>
      <w:r>
        <w:rPr>
          <w:rFonts w:ascii="Times New Roman" w:eastAsia="Times New Roman" w:hAnsi="Times New Roman"/>
          <w:color w:val="000000"/>
          <w:sz w:val="24"/>
        </w:rPr>
        <w:t>km</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 xml:space="preserve"> - Детский журнал "Мурзилка" </w:t>
      </w:r>
      <w:r w:rsidRPr="008E596E">
        <w:br/>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vkids</w:t>
      </w:r>
      <w:r w:rsidRPr="008E596E">
        <w:rPr>
          <w:rFonts w:ascii="Times New Roman" w:eastAsia="Times New Roman" w:hAnsi="Times New Roman"/>
          <w:color w:val="000000"/>
          <w:sz w:val="24"/>
        </w:rPr>
        <w:t>.</w:t>
      </w:r>
      <w:r>
        <w:rPr>
          <w:rFonts w:ascii="Times New Roman" w:eastAsia="Times New Roman" w:hAnsi="Times New Roman"/>
          <w:color w:val="000000"/>
          <w:sz w:val="24"/>
        </w:rPr>
        <w:t>km</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 xml:space="preserve">/ - Детская страничка "Кирилла и Мефодия". Чат, игры, призы, информация для родителей </w:t>
      </w:r>
      <w:r w:rsidRPr="008E596E">
        <w:br/>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posnayko</w:t>
      </w:r>
      <w:r w:rsidRPr="008E596E">
        <w:rPr>
          <w:rFonts w:ascii="Times New Roman" w:eastAsia="Times New Roman" w:hAnsi="Times New Roman"/>
          <w:color w:val="000000"/>
          <w:sz w:val="24"/>
        </w:rPr>
        <w:t>.</w:t>
      </w:r>
      <w:r>
        <w:rPr>
          <w:rFonts w:ascii="Times New Roman" w:eastAsia="Times New Roman" w:hAnsi="Times New Roman"/>
          <w:color w:val="000000"/>
          <w:sz w:val="24"/>
        </w:rPr>
        <w:t>com</w:t>
      </w:r>
      <w:r w:rsidRPr="008E596E">
        <w:rPr>
          <w:rFonts w:ascii="Times New Roman" w:eastAsia="Times New Roman" w:hAnsi="Times New Roman"/>
          <w:color w:val="000000"/>
          <w:sz w:val="24"/>
        </w:rPr>
        <w:t>/</w:t>
      </w:r>
      <w:r>
        <w:rPr>
          <w:rFonts w:ascii="Times New Roman" w:eastAsia="Times New Roman" w:hAnsi="Times New Roman"/>
          <w:color w:val="000000"/>
          <w:sz w:val="24"/>
        </w:rPr>
        <w:t>index</w:t>
      </w:r>
      <w:r w:rsidRPr="008E596E">
        <w:rPr>
          <w:rFonts w:ascii="Times New Roman" w:eastAsia="Times New Roman" w:hAnsi="Times New Roman"/>
          <w:color w:val="000000"/>
          <w:sz w:val="24"/>
        </w:rPr>
        <w:t>.</w:t>
      </w:r>
      <w:r>
        <w:rPr>
          <w:rFonts w:ascii="Times New Roman" w:eastAsia="Times New Roman" w:hAnsi="Times New Roman"/>
          <w:color w:val="000000"/>
          <w:sz w:val="24"/>
        </w:rPr>
        <w:t>htm</w:t>
      </w:r>
      <w:r w:rsidRPr="008E596E">
        <w:rPr>
          <w:rFonts w:ascii="Times New Roman" w:eastAsia="Times New Roman" w:hAnsi="Times New Roman"/>
          <w:color w:val="000000"/>
          <w:sz w:val="24"/>
        </w:rPr>
        <w:t xml:space="preserve"> - Журнал "Познайка". Детский игровой журнал. Конкурсы, игры и прочее. Здесь можно найти стихи и песни для детей </w:t>
      </w:r>
      <w:r w:rsidRPr="008E596E">
        <w:br/>
      </w:r>
      <w:r>
        <w:rPr>
          <w:rFonts w:ascii="Times New Roman" w:eastAsia="Times New Roman" w:hAnsi="Times New Roman"/>
          <w:color w:val="000000"/>
          <w:sz w:val="24"/>
        </w:rPr>
        <w:t>http</w:t>
      </w:r>
      <w:r w:rsidRPr="008E596E">
        <w:rPr>
          <w:rFonts w:ascii="Times New Roman" w:eastAsia="Times New Roman" w:hAnsi="Times New Roman"/>
          <w:color w:val="000000"/>
          <w:sz w:val="24"/>
        </w:rPr>
        <w:t>://</w:t>
      </w:r>
      <w:r>
        <w:rPr>
          <w:rFonts w:ascii="Times New Roman" w:eastAsia="Times New Roman" w:hAnsi="Times New Roman"/>
          <w:color w:val="000000"/>
          <w:sz w:val="24"/>
        </w:rPr>
        <w:t>www</w:t>
      </w:r>
      <w:r w:rsidRPr="008E596E">
        <w:rPr>
          <w:rFonts w:ascii="Times New Roman" w:eastAsia="Times New Roman" w:hAnsi="Times New Roman"/>
          <w:color w:val="000000"/>
          <w:sz w:val="24"/>
        </w:rPr>
        <w:t>.</w:t>
      </w:r>
      <w:r>
        <w:rPr>
          <w:rFonts w:ascii="Times New Roman" w:eastAsia="Times New Roman" w:hAnsi="Times New Roman"/>
          <w:color w:val="000000"/>
          <w:sz w:val="24"/>
        </w:rPr>
        <w:t>cofe</w:t>
      </w:r>
      <w:r w:rsidRPr="008E596E">
        <w:rPr>
          <w:rFonts w:ascii="Times New Roman" w:eastAsia="Times New Roman" w:hAnsi="Times New Roman"/>
          <w:color w:val="000000"/>
          <w:sz w:val="24"/>
        </w:rPr>
        <w:t>.</w:t>
      </w:r>
      <w:r>
        <w:rPr>
          <w:rFonts w:ascii="Times New Roman" w:eastAsia="Times New Roman" w:hAnsi="Times New Roman"/>
          <w:color w:val="000000"/>
          <w:sz w:val="24"/>
        </w:rPr>
        <w:t>ru</w:t>
      </w:r>
      <w:r w:rsidRPr="008E596E">
        <w:rPr>
          <w:rFonts w:ascii="Times New Roman" w:eastAsia="Times New Roman" w:hAnsi="Times New Roman"/>
          <w:color w:val="000000"/>
          <w:sz w:val="24"/>
        </w:rPr>
        <w:t>/</w:t>
      </w:r>
      <w:r>
        <w:rPr>
          <w:rFonts w:ascii="Times New Roman" w:eastAsia="Times New Roman" w:hAnsi="Times New Roman"/>
          <w:color w:val="000000"/>
          <w:sz w:val="24"/>
        </w:rPr>
        <w:t>read</w:t>
      </w:r>
      <w:r w:rsidRPr="008E596E">
        <w:rPr>
          <w:rFonts w:ascii="Times New Roman" w:eastAsia="Times New Roman" w:hAnsi="Times New Roman"/>
          <w:color w:val="000000"/>
          <w:sz w:val="24"/>
        </w:rPr>
        <w:t>-</w:t>
      </w:r>
      <w:r>
        <w:rPr>
          <w:rFonts w:ascii="Times New Roman" w:eastAsia="Times New Roman" w:hAnsi="Times New Roman"/>
          <w:color w:val="000000"/>
          <w:sz w:val="24"/>
        </w:rPr>
        <w:t>ka</w:t>
      </w:r>
      <w:r w:rsidRPr="008E596E">
        <w:rPr>
          <w:rFonts w:ascii="Times New Roman" w:eastAsia="Times New Roman" w:hAnsi="Times New Roman"/>
          <w:color w:val="000000"/>
          <w:sz w:val="24"/>
        </w:rPr>
        <w:t>/ - "Почитай-ка" - детский сказочный журнал. Сказки, великие сказочники, головоломки, курьезные факты из жизни ученых, конкурс литературного творчества, калейдоскоп необычных сведений из мира животных и истории, рассказы о легендарных воинах разных времен и народов.</w:t>
      </w:r>
    </w:p>
    <w:p w:rsidR="00120AE6" w:rsidRPr="008E596E" w:rsidRDefault="00120AE6">
      <w:pPr>
        <w:sectPr w:rsidR="00120AE6" w:rsidRPr="008E596E">
          <w:pgSz w:w="11900" w:h="16840"/>
          <w:pgMar w:top="298" w:right="650" w:bottom="624" w:left="666" w:header="720" w:footer="720" w:gutter="0"/>
          <w:cols w:space="720" w:equalWidth="0">
            <w:col w:w="10584" w:space="0"/>
          </w:cols>
          <w:docGrid w:linePitch="360"/>
        </w:sectPr>
      </w:pPr>
    </w:p>
    <w:p w:rsidR="00120AE6" w:rsidRPr="008E596E" w:rsidRDefault="00120AE6">
      <w:pPr>
        <w:autoSpaceDE w:val="0"/>
        <w:autoSpaceDN w:val="0"/>
        <w:spacing w:after="78" w:line="220" w:lineRule="exact"/>
      </w:pPr>
    </w:p>
    <w:p w:rsidR="00120AE6" w:rsidRPr="008E596E" w:rsidRDefault="008E596E">
      <w:pPr>
        <w:autoSpaceDE w:val="0"/>
        <w:autoSpaceDN w:val="0"/>
        <w:spacing w:after="0" w:line="230" w:lineRule="auto"/>
      </w:pPr>
      <w:r w:rsidRPr="008E596E">
        <w:rPr>
          <w:rFonts w:ascii="Times New Roman" w:eastAsia="Times New Roman" w:hAnsi="Times New Roman"/>
          <w:b/>
          <w:color w:val="000000"/>
          <w:sz w:val="24"/>
        </w:rPr>
        <w:t>МАТЕРИАЛЬНО-ТЕХНИЧЕСКОЕ ОБЕСПЕЧЕНИЕ ОБРАЗОВАТЕЛЬНОГО ПРОЦЕССА</w:t>
      </w:r>
    </w:p>
    <w:p w:rsidR="00120AE6" w:rsidRPr="008E596E" w:rsidRDefault="008E596E">
      <w:pPr>
        <w:autoSpaceDE w:val="0"/>
        <w:autoSpaceDN w:val="0"/>
        <w:spacing w:before="346" w:after="0" w:line="230" w:lineRule="auto"/>
      </w:pPr>
      <w:r w:rsidRPr="008E596E">
        <w:rPr>
          <w:rFonts w:ascii="Times New Roman" w:eastAsia="Times New Roman" w:hAnsi="Times New Roman"/>
          <w:b/>
          <w:color w:val="000000"/>
          <w:sz w:val="24"/>
        </w:rPr>
        <w:t>УЧЕБНОЕ ОБОРУДОВАНИЕ</w:t>
      </w:r>
    </w:p>
    <w:p w:rsidR="00120AE6" w:rsidRPr="008E596E" w:rsidRDefault="008E596E">
      <w:pPr>
        <w:autoSpaceDE w:val="0"/>
        <w:autoSpaceDN w:val="0"/>
        <w:spacing w:before="166" w:after="0" w:line="262" w:lineRule="auto"/>
      </w:pPr>
      <w:r w:rsidRPr="008E596E">
        <w:rPr>
          <w:rFonts w:ascii="Times New Roman" w:eastAsia="Times New Roman" w:hAnsi="Times New Roman"/>
          <w:color w:val="000000"/>
          <w:sz w:val="24"/>
        </w:rPr>
        <w:t>Таблицы к основным разделам грамматического материала, содержащегося в программе по русскому языку. Наборы сюжетных (предметных) картинок в соответствии с тематикой</w:t>
      </w:r>
    </w:p>
    <w:p w:rsidR="00120AE6" w:rsidRPr="008E596E" w:rsidRDefault="008E596E">
      <w:pPr>
        <w:autoSpaceDE w:val="0"/>
        <w:autoSpaceDN w:val="0"/>
        <w:spacing w:before="262" w:after="0" w:line="262" w:lineRule="auto"/>
        <w:ind w:right="720"/>
      </w:pPr>
      <w:r w:rsidRPr="008E596E">
        <w:rPr>
          <w:rFonts w:ascii="Times New Roman" w:eastAsia="Times New Roman" w:hAnsi="Times New Roman"/>
          <w:b/>
          <w:color w:val="000000"/>
          <w:sz w:val="24"/>
        </w:rPr>
        <w:t>ОБОРУДОВАНИЕ ДЛЯ ПРОВЕДЕНИЯ ЛАБОРАТОРНЫХ, ПРАКТИЧЕСКИХ РАБОТ, ДЕМОНСТРАЦИЙ</w:t>
      </w:r>
    </w:p>
    <w:p w:rsidR="00120AE6" w:rsidRPr="008E596E" w:rsidRDefault="008E596E">
      <w:pPr>
        <w:autoSpaceDE w:val="0"/>
        <w:autoSpaceDN w:val="0"/>
        <w:spacing w:before="166" w:after="0" w:line="230" w:lineRule="auto"/>
      </w:pPr>
      <w:r w:rsidRPr="008E596E">
        <w:rPr>
          <w:rFonts w:ascii="Times New Roman" w:eastAsia="Times New Roman" w:hAnsi="Times New Roman"/>
          <w:color w:val="000000"/>
          <w:sz w:val="24"/>
        </w:rPr>
        <w:t>1. Классная магнитная доска.</w:t>
      </w:r>
    </w:p>
    <w:p w:rsidR="00120AE6" w:rsidRPr="008E596E" w:rsidRDefault="008E596E">
      <w:pPr>
        <w:autoSpaceDE w:val="0"/>
        <w:autoSpaceDN w:val="0"/>
        <w:spacing w:before="70" w:after="0" w:line="230" w:lineRule="auto"/>
      </w:pPr>
      <w:r w:rsidRPr="008E596E">
        <w:rPr>
          <w:rFonts w:ascii="Times New Roman" w:eastAsia="Times New Roman" w:hAnsi="Times New Roman"/>
          <w:color w:val="000000"/>
          <w:sz w:val="24"/>
        </w:rPr>
        <w:t>2. Настенная доска с приспособлением для крепления картинок.</w:t>
      </w:r>
    </w:p>
    <w:p w:rsidR="00120AE6" w:rsidRDefault="008E596E">
      <w:pPr>
        <w:autoSpaceDE w:val="0"/>
        <w:autoSpaceDN w:val="0"/>
        <w:spacing w:before="72" w:after="0" w:line="262" w:lineRule="auto"/>
        <w:ind w:right="9072"/>
      </w:pPr>
      <w:r>
        <w:rPr>
          <w:rFonts w:ascii="Times New Roman" w:eastAsia="Times New Roman" w:hAnsi="Times New Roman"/>
          <w:color w:val="000000"/>
          <w:sz w:val="24"/>
        </w:rPr>
        <w:t xml:space="preserve">3. Колонки </w:t>
      </w:r>
      <w:r>
        <w:br/>
      </w:r>
      <w:r>
        <w:rPr>
          <w:rFonts w:ascii="Times New Roman" w:eastAsia="Times New Roman" w:hAnsi="Times New Roman"/>
          <w:color w:val="000000"/>
          <w:sz w:val="24"/>
        </w:rPr>
        <w:t>4. Компьютер</w:t>
      </w:r>
    </w:p>
    <w:p w:rsidR="00120AE6" w:rsidRDefault="00120AE6">
      <w:pPr>
        <w:sectPr w:rsidR="00120AE6">
          <w:pgSz w:w="11900" w:h="16840"/>
          <w:pgMar w:top="298" w:right="650" w:bottom="1440" w:left="666" w:header="720" w:footer="720" w:gutter="0"/>
          <w:cols w:space="720" w:equalWidth="0">
            <w:col w:w="10584" w:space="0"/>
          </w:cols>
          <w:docGrid w:linePitch="360"/>
        </w:sectPr>
      </w:pPr>
    </w:p>
    <w:p w:rsidR="008E596E" w:rsidRDefault="008E596E"/>
    <w:sectPr w:rsidR="008E596E"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43E61CD8"/>
    <w:multiLevelType w:val="hybridMultilevel"/>
    <w:tmpl w:val="828A9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609A7"/>
    <w:rsid w:val="00120AE6"/>
    <w:rsid w:val="001339F0"/>
    <w:rsid w:val="0015074B"/>
    <w:rsid w:val="002335EF"/>
    <w:rsid w:val="0029639D"/>
    <w:rsid w:val="002A54EE"/>
    <w:rsid w:val="002D414C"/>
    <w:rsid w:val="00326F90"/>
    <w:rsid w:val="00337197"/>
    <w:rsid w:val="00412494"/>
    <w:rsid w:val="00446FBA"/>
    <w:rsid w:val="00474CDD"/>
    <w:rsid w:val="005067FF"/>
    <w:rsid w:val="00546082"/>
    <w:rsid w:val="005A3286"/>
    <w:rsid w:val="00702128"/>
    <w:rsid w:val="00794F85"/>
    <w:rsid w:val="00896367"/>
    <w:rsid w:val="008E596E"/>
    <w:rsid w:val="00A17657"/>
    <w:rsid w:val="00A94F27"/>
    <w:rsid w:val="00AA1D8D"/>
    <w:rsid w:val="00AC0AF6"/>
    <w:rsid w:val="00B34615"/>
    <w:rsid w:val="00B3548B"/>
    <w:rsid w:val="00B47730"/>
    <w:rsid w:val="00B56CCE"/>
    <w:rsid w:val="00B91DCD"/>
    <w:rsid w:val="00C52CCC"/>
    <w:rsid w:val="00CB0664"/>
    <w:rsid w:val="00FC19BB"/>
    <w:rsid w:val="00FC693F"/>
    <w:rsid w:val="00FE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3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FC19BB"/>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FC19BB"/>
    <w:rPr>
      <w:rFonts w:ascii="Segoe UI" w:hAnsi="Segoe UI" w:cs="Segoe UI"/>
      <w:sz w:val="18"/>
      <w:szCs w:val="18"/>
    </w:rPr>
  </w:style>
  <w:style w:type="table" w:customStyle="1" w:styleId="14">
    <w:name w:val="Сетка таблицы1"/>
    <w:basedOn w:val="a3"/>
    <w:next w:val="aff0"/>
    <w:uiPriority w:val="59"/>
    <w:rsid w:val="008963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1"/>
    <w:next w:val="a1"/>
    <w:uiPriority w:val="9"/>
    <w:qFormat/>
    <w:rsid w:val="00474CDD"/>
    <w:pPr>
      <w:keepNext/>
      <w:keepLines/>
      <w:spacing w:before="480" w:after="0"/>
      <w:outlineLvl w:val="0"/>
    </w:pPr>
    <w:rPr>
      <w:rFonts w:ascii="Calibri" w:eastAsia="Times New Roman" w:hAnsi="Calibri" w:cs="Times New Roman"/>
      <w:b/>
      <w:bCs/>
      <w:color w:val="365F91"/>
      <w:sz w:val="28"/>
      <w:szCs w:val="28"/>
    </w:rPr>
  </w:style>
  <w:style w:type="paragraph" w:customStyle="1" w:styleId="210">
    <w:name w:val="Заголовок 21"/>
    <w:basedOn w:val="a1"/>
    <w:next w:val="a1"/>
    <w:uiPriority w:val="9"/>
    <w:unhideWhenUsed/>
    <w:qFormat/>
    <w:rsid w:val="00474CDD"/>
    <w:pPr>
      <w:keepNext/>
      <w:keepLines/>
      <w:spacing w:before="200" w:after="0"/>
      <w:outlineLvl w:val="1"/>
    </w:pPr>
    <w:rPr>
      <w:rFonts w:ascii="Calibri" w:eastAsia="Times New Roman" w:hAnsi="Calibri" w:cs="Times New Roman"/>
      <w:b/>
      <w:bCs/>
      <w:color w:val="4F81BD"/>
      <w:sz w:val="26"/>
      <w:szCs w:val="26"/>
    </w:rPr>
  </w:style>
  <w:style w:type="paragraph" w:customStyle="1" w:styleId="310">
    <w:name w:val="Заголовок 31"/>
    <w:basedOn w:val="a1"/>
    <w:next w:val="a1"/>
    <w:uiPriority w:val="9"/>
    <w:unhideWhenUsed/>
    <w:qFormat/>
    <w:rsid w:val="00474CDD"/>
    <w:pPr>
      <w:keepNext/>
      <w:keepLines/>
      <w:spacing w:before="200" w:after="0"/>
      <w:outlineLvl w:val="2"/>
    </w:pPr>
    <w:rPr>
      <w:rFonts w:ascii="Calibri" w:eastAsia="Times New Roman" w:hAnsi="Calibri" w:cs="Times New Roman"/>
      <w:b/>
      <w:bCs/>
      <w:color w:val="4F81BD"/>
    </w:rPr>
  </w:style>
  <w:style w:type="paragraph" w:customStyle="1" w:styleId="41">
    <w:name w:val="Заголовок 41"/>
    <w:basedOn w:val="a1"/>
    <w:next w:val="a1"/>
    <w:uiPriority w:val="9"/>
    <w:semiHidden/>
    <w:unhideWhenUsed/>
    <w:qFormat/>
    <w:rsid w:val="00474CDD"/>
    <w:pPr>
      <w:keepNext/>
      <w:keepLines/>
      <w:spacing w:before="200" w:after="0"/>
      <w:outlineLvl w:val="3"/>
    </w:pPr>
    <w:rPr>
      <w:rFonts w:ascii="Calibri" w:eastAsia="Times New Roman" w:hAnsi="Calibri" w:cs="Times New Roman"/>
      <w:b/>
      <w:bCs/>
      <w:i/>
      <w:iCs/>
      <w:color w:val="4F81BD"/>
    </w:rPr>
  </w:style>
  <w:style w:type="paragraph" w:customStyle="1" w:styleId="51">
    <w:name w:val="Заголовок 51"/>
    <w:basedOn w:val="a1"/>
    <w:next w:val="a1"/>
    <w:uiPriority w:val="9"/>
    <w:semiHidden/>
    <w:unhideWhenUsed/>
    <w:qFormat/>
    <w:rsid w:val="00474CDD"/>
    <w:pPr>
      <w:keepNext/>
      <w:keepLines/>
      <w:spacing w:before="200" w:after="0"/>
      <w:outlineLvl w:val="4"/>
    </w:pPr>
    <w:rPr>
      <w:rFonts w:ascii="Calibri" w:eastAsia="Times New Roman" w:hAnsi="Calibri" w:cs="Times New Roman"/>
      <w:color w:val="243F60"/>
    </w:rPr>
  </w:style>
  <w:style w:type="paragraph" w:customStyle="1" w:styleId="61">
    <w:name w:val="Заголовок 61"/>
    <w:basedOn w:val="a1"/>
    <w:next w:val="a1"/>
    <w:uiPriority w:val="9"/>
    <w:semiHidden/>
    <w:unhideWhenUsed/>
    <w:qFormat/>
    <w:rsid w:val="00474CDD"/>
    <w:pPr>
      <w:keepNext/>
      <w:keepLines/>
      <w:spacing w:before="200" w:after="0"/>
      <w:outlineLvl w:val="5"/>
    </w:pPr>
    <w:rPr>
      <w:rFonts w:ascii="Calibri" w:eastAsia="Times New Roman" w:hAnsi="Calibri" w:cs="Times New Roman"/>
      <w:i/>
      <w:iCs/>
      <w:color w:val="243F60"/>
    </w:rPr>
  </w:style>
  <w:style w:type="paragraph" w:customStyle="1" w:styleId="71">
    <w:name w:val="Заголовок 71"/>
    <w:basedOn w:val="a1"/>
    <w:next w:val="a1"/>
    <w:uiPriority w:val="9"/>
    <w:semiHidden/>
    <w:unhideWhenUsed/>
    <w:qFormat/>
    <w:rsid w:val="00474CDD"/>
    <w:pPr>
      <w:keepNext/>
      <w:keepLines/>
      <w:spacing w:before="200" w:after="0"/>
      <w:outlineLvl w:val="6"/>
    </w:pPr>
    <w:rPr>
      <w:rFonts w:ascii="Calibri" w:eastAsia="Times New Roman" w:hAnsi="Calibri" w:cs="Times New Roman"/>
      <w:i/>
      <w:iCs/>
      <w:color w:val="404040"/>
    </w:rPr>
  </w:style>
  <w:style w:type="paragraph" w:customStyle="1" w:styleId="81">
    <w:name w:val="Заголовок 81"/>
    <w:basedOn w:val="a1"/>
    <w:next w:val="a1"/>
    <w:uiPriority w:val="9"/>
    <w:semiHidden/>
    <w:unhideWhenUsed/>
    <w:qFormat/>
    <w:rsid w:val="00474CDD"/>
    <w:pPr>
      <w:keepNext/>
      <w:keepLines/>
      <w:spacing w:before="200" w:after="0"/>
      <w:outlineLvl w:val="7"/>
    </w:pPr>
    <w:rPr>
      <w:rFonts w:ascii="Calibri" w:eastAsia="Times New Roman" w:hAnsi="Calibri" w:cs="Times New Roman"/>
      <w:color w:val="4F81BD"/>
      <w:sz w:val="20"/>
      <w:szCs w:val="20"/>
    </w:rPr>
  </w:style>
  <w:style w:type="paragraph" w:customStyle="1" w:styleId="91">
    <w:name w:val="Заголовок 91"/>
    <w:basedOn w:val="a1"/>
    <w:next w:val="a1"/>
    <w:uiPriority w:val="9"/>
    <w:semiHidden/>
    <w:unhideWhenUsed/>
    <w:qFormat/>
    <w:rsid w:val="00474CDD"/>
    <w:pPr>
      <w:keepNext/>
      <w:keepLines/>
      <w:spacing w:before="200" w:after="0"/>
      <w:outlineLvl w:val="8"/>
    </w:pPr>
    <w:rPr>
      <w:rFonts w:ascii="Calibri" w:eastAsia="Times New Roman" w:hAnsi="Calibri" w:cs="Times New Roman"/>
      <w:i/>
      <w:iCs/>
      <w:color w:val="404040"/>
      <w:sz w:val="20"/>
      <w:szCs w:val="20"/>
    </w:rPr>
  </w:style>
  <w:style w:type="numbering" w:customStyle="1" w:styleId="15">
    <w:name w:val="Нет списка1"/>
    <w:next w:val="a4"/>
    <w:uiPriority w:val="99"/>
    <w:semiHidden/>
    <w:unhideWhenUsed/>
    <w:rsid w:val="00474CDD"/>
  </w:style>
  <w:style w:type="paragraph" w:customStyle="1" w:styleId="16">
    <w:name w:val="Верхний колонтитул1"/>
    <w:basedOn w:val="a1"/>
    <w:next w:val="a5"/>
    <w:uiPriority w:val="99"/>
    <w:unhideWhenUsed/>
    <w:rsid w:val="00474CDD"/>
    <w:pPr>
      <w:tabs>
        <w:tab w:val="center" w:pos="4680"/>
        <w:tab w:val="right" w:pos="9360"/>
      </w:tabs>
      <w:spacing w:after="0" w:line="240" w:lineRule="auto"/>
    </w:pPr>
    <w:rPr>
      <w:rFonts w:eastAsiaTheme="minorHAnsi"/>
    </w:rPr>
  </w:style>
  <w:style w:type="paragraph" w:customStyle="1" w:styleId="17">
    <w:name w:val="Нижний колонтитул1"/>
    <w:basedOn w:val="a1"/>
    <w:next w:val="a7"/>
    <w:uiPriority w:val="99"/>
    <w:unhideWhenUsed/>
    <w:rsid w:val="00474CDD"/>
    <w:pPr>
      <w:tabs>
        <w:tab w:val="center" w:pos="4680"/>
        <w:tab w:val="right" w:pos="9360"/>
      </w:tabs>
      <w:spacing w:after="0" w:line="240" w:lineRule="auto"/>
    </w:pPr>
    <w:rPr>
      <w:rFonts w:eastAsiaTheme="minorHAnsi"/>
    </w:rPr>
  </w:style>
  <w:style w:type="paragraph" w:customStyle="1" w:styleId="18">
    <w:name w:val="Без интервала1"/>
    <w:next w:val="a9"/>
    <w:uiPriority w:val="1"/>
    <w:qFormat/>
    <w:rsid w:val="00474CDD"/>
    <w:pPr>
      <w:spacing w:after="0" w:line="240" w:lineRule="auto"/>
    </w:pPr>
    <w:rPr>
      <w:rFonts w:eastAsia="Times New Roman"/>
    </w:rPr>
  </w:style>
  <w:style w:type="paragraph" w:customStyle="1" w:styleId="19">
    <w:name w:val="Название1"/>
    <w:basedOn w:val="a1"/>
    <w:next w:val="a1"/>
    <w:uiPriority w:val="10"/>
    <w:qFormat/>
    <w:rsid w:val="00474CDD"/>
    <w:pPr>
      <w:pBdr>
        <w:bottom w:val="single" w:sz="8" w:space="4" w:color="4F81BD"/>
      </w:pBdr>
      <w:spacing w:after="300" w:line="240" w:lineRule="auto"/>
      <w:contextualSpacing/>
    </w:pPr>
    <w:rPr>
      <w:rFonts w:ascii="Calibri" w:eastAsia="Times New Roman" w:hAnsi="Calibri" w:cs="Times New Roman"/>
      <w:color w:val="17365D"/>
      <w:spacing w:val="5"/>
      <w:kern w:val="28"/>
      <w:sz w:val="52"/>
      <w:szCs w:val="52"/>
    </w:rPr>
  </w:style>
  <w:style w:type="paragraph" w:customStyle="1" w:styleId="1a">
    <w:name w:val="Подзаголовок1"/>
    <w:basedOn w:val="a1"/>
    <w:next w:val="a1"/>
    <w:uiPriority w:val="11"/>
    <w:qFormat/>
    <w:rsid w:val="00474CDD"/>
    <w:pPr>
      <w:numPr>
        <w:ilvl w:val="1"/>
      </w:numPr>
    </w:pPr>
    <w:rPr>
      <w:rFonts w:ascii="Calibri" w:eastAsia="Times New Roman" w:hAnsi="Calibri" w:cs="Times New Roman"/>
      <w:i/>
      <w:iCs/>
      <w:color w:val="4F81BD"/>
      <w:spacing w:val="15"/>
      <w:sz w:val="24"/>
      <w:szCs w:val="24"/>
    </w:rPr>
  </w:style>
  <w:style w:type="paragraph" w:customStyle="1" w:styleId="1b">
    <w:name w:val="Абзац списка1"/>
    <w:basedOn w:val="a1"/>
    <w:next w:val="ae"/>
    <w:uiPriority w:val="34"/>
    <w:qFormat/>
    <w:rsid w:val="00474CDD"/>
    <w:pPr>
      <w:ind w:left="720"/>
      <w:contextualSpacing/>
    </w:pPr>
    <w:rPr>
      <w:rFonts w:eastAsia="Times New Roman"/>
    </w:rPr>
  </w:style>
  <w:style w:type="paragraph" w:customStyle="1" w:styleId="1c">
    <w:name w:val="Основной текст1"/>
    <w:basedOn w:val="a1"/>
    <w:next w:val="af"/>
    <w:uiPriority w:val="99"/>
    <w:unhideWhenUsed/>
    <w:rsid w:val="00474CDD"/>
    <w:pPr>
      <w:spacing w:after="120"/>
    </w:pPr>
    <w:rPr>
      <w:rFonts w:eastAsiaTheme="minorHAnsi"/>
    </w:rPr>
  </w:style>
  <w:style w:type="paragraph" w:customStyle="1" w:styleId="211">
    <w:name w:val="Основной текст 21"/>
    <w:basedOn w:val="a1"/>
    <w:next w:val="23"/>
    <w:uiPriority w:val="99"/>
    <w:unhideWhenUsed/>
    <w:rsid w:val="00474CDD"/>
    <w:pPr>
      <w:spacing w:after="120" w:line="480" w:lineRule="auto"/>
    </w:pPr>
    <w:rPr>
      <w:rFonts w:eastAsiaTheme="minorHAnsi"/>
    </w:rPr>
  </w:style>
  <w:style w:type="paragraph" w:customStyle="1" w:styleId="311">
    <w:name w:val="Основной текст 31"/>
    <w:basedOn w:val="a1"/>
    <w:next w:val="33"/>
    <w:uiPriority w:val="99"/>
    <w:unhideWhenUsed/>
    <w:rsid w:val="00474CDD"/>
    <w:pPr>
      <w:spacing w:after="120"/>
    </w:pPr>
    <w:rPr>
      <w:rFonts w:eastAsiaTheme="minorHAnsi"/>
      <w:sz w:val="16"/>
      <w:szCs w:val="16"/>
    </w:rPr>
  </w:style>
  <w:style w:type="paragraph" w:customStyle="1" w:styleId="1d">
    <w:name w:val="Список1"/>
    <w:basedOn w:val="a1"/>
    <w:next w:val="af1"/>
    <w:uiPriority w:val="99"/>
    <w:unhideWhenUsed/>
    <w:rsid w:val="00474CDD"/>
    <w:pPr>
      <w:ind w:left="360" w:hanging="360"/>
      <w:contextualSpacing/>
    </w:pPr>
    <w:rPr>
      <w:rFonts w:eastAsia="Times New Roman"/>
    </w:rPr>
  </w:style>
  <w:style w:type="paragraph" w:customStyle="1" w:styleId="212">
    <w:name w:val="Список 21"/>
    <w:basedOn w:val="a1"/>
    <w:next w:val="25"/>
    <w:uiPriority w:val="99"/>
    <w:unhideWhenUsed/>
    <w:rsid w:val="00474CDD"/>
    <w:pPr>
      <w:ind w:left="720" w:hanging="360"/>
      <w:contextualSpacing/>
    </w:pPr>
    <w:rPr>
      <w:rFonts w:eastAsia="Times New Roman"/>
    </w:rPr>
  </w:style>
  <w:style w:type="paragraph" w:customStyle="1" w:styleId="312">
    <w:name w:val="Список 31"/>
    <w:basedOn w:val="a1"/>
    <w:next w:val="35"/>
    <w:uiPriority w:val="99"/>
    <w:unhideWhenUsed/>
    <w:rsid w:val="00474CDD"/>
    <w:pPr>
      <w:ind w:left="1080" w:hanging="360"/>
      <w:contextualSpacing/>
    </w:pPr>
    <w:rPr>
      <w:rFonts w:eastAsia="Times New Roman"/>
    </w:rPr>
  </w:style>
  <w:style w:type="paragraph" w:customStyle="1" w:styleId="1e">
    <w:name w:val="Маркированный список1"/>
    <w:basedOn w:val="a1"/>
    <w:next w:val="a0"/>
    <w:uiPriority w:val="99"/>
    <w:unhideWhenUsed/>
    <w:rsid w:val="00474CDD"/>
    <w:pPr>
      <w:tabs>
        <w:tab w:val="num" w:pos="360"/>
      </w:tabs>
      <w:ind w:left="360" w:hanging="360"/>
      <w:contextualSpacing/>
    </w:pPr>
    <w:rPr>
      <w:rFonts w:eastAsia="Times New Roman"/>
    </w:rPr>
  </w:style>
  <w:style w:type="paragraph" w:customStyle="1" w:styleId="213">
    <w:name w:val="Маркированный список 21"/>
    <w:basedOn w:val="a1"/>
    <w:next w:val="20"/>
    <w:uiPriority w:val="99"/>
    <w:unhideWhenUsed/>
    <w:rsid w:val="00474CDD"/>
    <w:pPr>
      <w:tabs>
        <w:tab w:val="num" w:pos="720"/>
      </w:tabs>
      <w:ind w:left="720" w:hanging="360"/>
      <w:contextualSpacing/>
    </w:pPr>
    <w:rPr>
      <w:rFonts w:eastAsia="Times New Roman"/>
    </w:rPr>
  </w:style>
  <w:style w:type="paragraph" w:customStyle="1" w:styleId="313">
    <w:name w:val="Маркированный список 31"/>
    <w:basedOn w:val="a1"/>
    <w:next w:val="30"/>
    <w:uiPriority w:val="99"/>
    <w:unhideWhenUsed/>
    <w:rsid w:val="00474CDD"/>
    <w:pPr>
      <w:tabs>
        <w:tab w:val="num" w:pos="1080"/>
      </w:tabs>
      <w:ind w:left="1080" w:hanging="360"/>
      <w:contextualSpacing/>
    </w:pPr>
    <w:rPr>
      <w:rFonts w:eastAsia="Times New Roman"/>
    </w:rPr>
  </w:style>
  <w:style w:type="paragraph" w:customStyle="1" w:styleId="1f">
    <w:name w:val="Нумерованный список1"/>
    <w:basedOn w:val="a1"/>
    <w:next w:val="a"/>
    <w:uiPriority w:val="99"/>
    <w:unhideWhenUsed/>
    <w:rsid w:val="00474CDD"/>
    <w:pPr>
      <w:tabs>
        <w:tab w:val="num" w:pos="360"/>
      </w:tabs>
      <w:ind w:left="360" w:hanging="360"/>
      <w:contextualSpacing/>
    </w:pPr>
    <w:rPr>
      <w:rFonts w:eastAsia="Times New Roman"/>
    </w:rPr>
  </w:style>
  <w:style w:type="paragraph" w:customStyle="1" w:styleId="214">
    <w:name w:val="Нумерованный список 21"/>
    <w:basedOn w:val="a1"/>
    <w:next w:val="2"/>
    <w:uiPriority w:val="99"/>
    <w:unhideWhenUsed/>
    <w:rsid w:val="00474CDD"/>
    <w:pPr>
      <w:tabs>
        <w:tab w:val="num" w:pos="720"/>
      </w:tabs>
      <w:ind w:left="720" w:hanging="360"/>
      <w:contextualSpacing/>
    </w:pPr>
    <w:rPr>
      <w:rFonts w:eastAsia="Times New Roman"/>
    </w:rPr>
  </w:style>
  <w:style w:type="paragraph" w:customStyle="1" w:styleId="314">
    <w:name w:val="Нумерованный список 31"/>
    <w:basedOn w:val="a1"/>
    <w:next w:val="3"/>
    <w:uiPriority w:val="99"/>
    <w:unhideWhenUsed/>
    <w:rsid w:val="00474CDD"/>
    <w:pPr>
      <w:tabs>
        <w:tab w:val="num" w:pos="1080"/>
      </w:tabs>
      <w:ind w:left="1080" w:hanging="360"/>
      <w:contextualSpacing/>
    </w:pPr>
    <w:rPr>
      <w:rFonts w:eastAsia="Times New Roman"/>
    </w:rPr>
  </w:style>
  <w:style w:type="paragraph" w:customStyle="1" w:styleId="1f0">
    <w:name w:val="Продолжение списка1"/>
    <w:basedOn w:val="a1"/>
    <w:next w:val="af2"/>
    <w:uiPriority w:val="99"/>
    <w:unhideWhenUsed/>
    <w:rsid w:val="00474CDD"/>
    <w:pPr>
      <w:spacing w:after="120"/>
      <w:ind w:left="360"/>
      <w:contextualSpacing/>
    </w:pPr>
    <w:rPr>
      <w:rFonts w:eastAsia="Times New Roman"/>
    </w:rPr>
  </w:style>
  <w:style w:type="paragraph" w:customStyle="1" w:styleId="215">
    <w:name w:val="Продолжение списка 21"/>
    <w:basedOn w:val="a1"/>
    <w:next w:val="26"/>
    <w:uiPriority w:val="99"/>
    <w:unhideWhenUsed/>
    <w:rsid w:val="00474CDD"/>
    <w:pPr>
      <w:spacing w:after="120"/>
      <w:ind w:left="720"/>
      <w:contextualSpacing/>
    </w:pPr>
    <w:rPr>
      <w:rFonts w:eastAsia="Times New Roman"/>
    </w:rPr>
  </w:style>
  <w:style w:type="paragraph" w:customStyle="1" w:styleId="315">
    <w:name w:val="Продолжение списка 31"/>
    <w:basedOn w:val="a1"/>
    <w:next w:val="36"/>
    <w:uiPriority w:val="99"/>
    <w:unhideWhenUsed/>
    <w:rsid w:val="00474CDD"/>
    <w:pPr>
      <w:spacing w:after="120"/>
      <w:ind w:left="1080"/>
      <w:contextualSpacing/>
    </w:pPr>
    <w:rPr>
      <w:rFonts w:eastAsia="Times New Roman"/>
    </w:rPr>
  </w:style>
  <w:style w:type="paragraph" w:customStyle="1" w:styleId="1f1">
    <w:name w:val="Текст макроса1"/>
    <w:next w:val="af3"/>
    <w:uiPriority w:val="99"/>
    <w:unhideWhenUsed/>
    <w:rsid w:val="00474CDD"/>
    <w:pPr>
      <w:tabs>
        <w:tab w:val="left" w:pos="576"/>
        <w:tab w:val="left" w:pos="1152"/>
        <w:tab w:val="left" w:pos="1728"/>
        <w:tab w:val="left" w:pos="2304"/>
        <w:tab w:val="left" w:pos="2880"/>
        <w:tab w:val="left" w:pos="3456"/>
        <w:tab w:val="left" w:pos="4032"/>
      </w:tabs>
    </w:pPr>
    <w:rPr>
      <w:rFonts w:ascii="Courier" w:eastAsiaTheme="minorHAnsi" w:hAnsi="Courier"/>
      <w:sz w:val="20"/>
      <w:szCs w:val="20"/>
    </w:rPr>
  </w:style>
  <w:style w:type="paragraph" w:customStyle="1" w:styleId="216">
    <w:name w:val="Цитата 21"/>
    <w:basedOn w:val="a1"/>
    <w:next w:val="a1"/>
    <w:uiPriority w:val="29"/>
    <w:qFormat/>
    <w:rsid w:val="00474CDD"/>
    <w:rPr>
      <w:rFonts w:eastAsia="Times New Roman"/>
      <w:i/>
      <w:iCs/>
      <w:color w:val="000000"/>
    </w:rPr>
  </w:style>
  <w:style w:type="paragraph" w:customStyle="1" w:styleId="1f2">
    <w:name w:val="Название объекта1"/>
    <w:basedOn w:val="a1"/>
    <w:next w:val="a1"/>
    <w:uiPriority w:val="35"/>
    <w:semiHidden/>
    <w:unhideWhenUsed/>
    <w:qFormat/>
    <w:rsid w:val="00474CDD"/>
    <w:pPr>
      <w:spacing w:line="240" w:lineRule="auto"/>
    </w:pPr>
    <w:rPr>
      <w:rFonts w:eastAsia="Times New Roman"/>
      <w:b/>
      <w:bCs/>
      <w:color w:val="4F81BD"/>
      <w:sz w:val="18"/>
      <w:szCs w:val="18"/>
    </w:rPr>
  </w:style>
  <w:style w:type="paragraph" w:customStyle="1" w:styleId="1f3">
    <w:name w:val="Выделенная цитата1"/>
    <w:basedOn w:val="a1"/>
    <w:next w:val="a1"/>
    <w:uiPriority w:val="30"/>
    <w:qFormat/>
    <w:rsid w:val="00474CDD"/>
    <w:pPr>
      <w:pBdr>
        <w:bottom w:val="single" w:sz="4" w:space="4" w:color="4F81BD"/>
      </w:pBdr>
      <w:spacing w:before="200" w:after="280"/>
      <w:ind w:left="936" w:right="936"/>
    </w:pPr>
    <w:rPr>
      <w:rFonts w:eastAsia="Times New Roman"/>
      <w:b/>
      <w:bCs/>
      <w:i/>
      <w:iCs/>
      <w:color w:val="4F81BD"/>
    </w:rPr>
  </w:style>
  <w:style w:type="character" w:customStyle="1" w:styleId="1f4">
    <w:name w:val="Слабое выделение1"/>
    <w:basedOn w:val="a2"/>
    <w:uiPriority w:val="19"/>
    <w:qFormat/>
    <w:rsid w:val="00474CDD"/>
    <w:rPr>
      <w:i/>
      <w:iCs/>
      <w:color w:val="808080"/>
    </w:rPr>
  </w:style>
  <w:style w:type="character" w:customStyle="1" w:styleId="1f5">
    <w:name w:val="Сильное выделение1"/>
    <w:basedOn w:val="a2"/>
    <w:uiPriority w:val="21"/>
    <w:qFormat/>
    <w:rsid w:val="00474CDD"/>
    <w:rPr>
      <w:b/>
      <w:bCs/>
      <w:i/>
      <w:iCs/>
      <w:color w:val="4F81BD"/>
    </w:rPr>
  </w:style>
  <w:style w:type="character" w:customStyle="1" w:styleId="1f6">
    <w:name w:val="Слабая ссылка1"/>
    <w:basedOn w:val="a2"/>
    <w:uiPriority w:val="31"/>
    <w:qFormat/>
    <w:rsid w:val="00474CDD"/>
    <w:rPr>
      <w:smallCaps/>
      <w:color w:val="C0504D"/>
      <w:u w:val="single"/>
    </w:rPr>
  </w:style>
  <w:style w:type="character" w:customStyle="1" w:styleId="1f7">
    <w:name w:val="Сильная ссылка1"/>
    <w:basedOn w:val="a2"/>
    <w:uiPriority w:val="32"/>
    <w:qFormat/>
    <w:rsid w:val="00474CDD"/>
    <w:rPr>
      <w:b/>
      <w:bCs/>
      <w:smallCaps/>
      <w:color w:val="C0504D"/>
      <w:spacing w:val="5"/>
      <w:u w:val="single"/>
    </w:rPr>
  </w:style>
  <w:style w:type="paragraph" w:customStyle="1" w:styleId="1f8">
    <w:name w:val="Заголовок оглавления1"/>
    <w:basedOn w:val="1"/>
    <w:next w:val="a1"/>
    <w:uiPriority w:val="39"/>
    <w:semiHidden/>
    <w:unhideWhenUsed/>
    <w:qFormat/>
    <w:rsid w:val="00474CDD"/>
    <w:pPr>
      <w:spacing w:before="240" w:line="259" w:lineRule="auto"/>
    </w:pPr>
    <w:rPr>
      <w:rFonts w:ascii="Calibri" w:eastAsia="Times New Roman" w:hAnsi="Calibri" w:cs="Times New Roman"/>
      <w:color w:val="365F91"/>
    </w:rPr>
  </w:style>
  <w:style w:type="table" w:customStyle="1" w:styleId="1f9">
    <w:name w:val="Светлая заливка1"/>
    <w:basedOn w:val="a3"/>
    <w:next w:val="aff1"/>
    <w:uiPriority w:val="60"/>
    <w:rsid w:val="00474CDD"/>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3"/>
    <w:next w:val="-1"/>
    <w:uiPriority w:val="60"/>
    <w:rsid w:val="00474CDD"/>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
    <w:name w:val="Светлая заливка - Акцент 21"/>
    <w:basedOn w:val="a3"/>
    <w:next w:val="-2"/>
    <w:uiPriority w:val="60"/>
    <w:rsid w:val="00474CDD"/>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0">
    <w:name w:val="Светлая заливка - Акцент 31"/>
    <w:basedOn w:val="a3"/>
    <w:next w:val="-3"/>
    <w:uiPriority w:val="60"/>
    <w:rsid w:val="00474CDD"/>
    <w:pPr>
      <w:spacing w:after="0" w:line="240" w:lineRule="auto"/>
    </w:pPr>
    <w:rPr>
      <w:rFonts w:eastAsia="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3"/>
    <w:next w:val="-4"/>
    <w:uiPriority w:val="60"/>
    <w:rsid w:val="00474CDD"/>
    <w:pPr>
      <w:spacing w:after="0" w:line="240" w:lineRule="auto"/>
    </w:pPr>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3"/>
    <w:next w:val="-5"/>
    <w:uiPriority w:val="60"/>
    <w:rsid w:val="00474CDD"/>
    <w:pPr>
      <w:spacing w:after="0" w:line="240" w:lineRule="auto"/>
    </w:pPr>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3"/>
    <w:next w:val="-6"/>
    <w:uiPriority w:val="60"/>
    <w:rsid w:val="00474CDD"/>
    <w:pPr>
      <w:spacing w:after="0" w:line="240" w:lineRule="auto"/>
    </w:pPr>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fa">
    <w:name w:val="Светлый список1"/>
    <w:basedOn w:val="a3"/>
    <w:next w:val="aff2"/>
    <w:uiPriority w:val="61"/>
    <w:rsid w:val="00474CDD"/>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3"/>
    <w:next w:val="-10"/>
    <w:uiPriority w:val="61"/>
    <w:rsid w:val="00474CDD"/>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Светлый список - Акцент 21"/>
    <w:basedOn w:val="a3"/>
    <w:next w:val="-20"/>
    <w:uiPriority w:val="61"/>
    <w:rsid w:val="00474CDD"/>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
    <w:name w:val="Светлый список - Акцент 31"/>
    <w:basedOn w:val="a3"/>
    <w:next w:val="-30"/>
    <w:uiPriority w:val="61"/>
    <w:rsid w:val="00474CDD"/>
    <w:pPr>
      <w:spacing w:after="0"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1">
    <w:name w:val="Светлый список - Акцент 41"/>
    <w:basedOn w:val="a3"/>
    <w:next w:val="-40"/>
    <w:uiPriority w:val="61"/>
    <w:rsid w:val="00474CDD"/>
    <w:pPr>
      <w:spacing w:after="0" w:line="240" w:lineRule="auto"/>
    </w:pPr>
    <w:rPr>
      <w:rFonts w:eastAsia="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1">
    <w:name w:val="Светлый список - Акцент 51"/>
    <w:basedOn w:val="a3"/>
    <w:next w:val="-50"/>
    <w:uiPriority w:val="61"/>
    <w:rsid w:val="00474CDD"/>
    <w:pPr>
      <w:spacing w:after="0" w:line="240" w:lineRule="auto"/>
    </w:pPr>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1">
    <w:name w:val="Светлый список - Акцент 61"/>
    <w:basedOn w:val="a3"/>
    <w:next w:val="-60"/>
    <w:uiPriority w:val="61"/>
    <w:rsid w:val="00474CDD"/>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fb">
    <w:name w:val="Светлая сетка1"/>
    <w:basedOn w:val="a3"/>
    <w:next w:val="aff3"/>
    <w:uiPriority w:val="62"/>
    <w:rsid w:val="00474CDD"/>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
    <w:name w:val="Светлая сетка - Акцент 11"/>
    <w:basedOn w:val="a3"/>
    <w:next w:val="-11"/>
    <w:uiPriority w:val="62"/>
    <w:rsid w:val="00474CDD"/>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3"/>
    <w:next w:val="-21"/>
    <w:uiPriority w:val="62"/>
    <w:rsid w:val="00474CDD"/>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3"/>
    <w:next w:val="-31"/>
    <w:uiPriority w:val="62"/>
    <w:rsid w:val="00474CDD"/>
    <w:pPr>
      <w:spacing w:after="0"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2">
    <w:name w:val="Светлая сетка - Акцент 41"/>
    <w:basedOn w:val="a3"/>
    <w:next w:val="-41"/>
    <w:uiPriority w:val="62"/>
    <w:rsid w:val="00474CDD"/>
    <w:pPr>
      <w:spacing w:after="0" w:line="240" w:lineRule="auto"/>
    </w:pPr>
    <w:rPr>
      <w:rFonts w:eastAsia="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2">
    <w:name w:val="Светлая сетка - Акцент 51"/>
    <w:basedOn w:val="a3"/>
    <w:next w:val="-51"/>
    <w:uiPriority w:val="62"/>
    <w:rsid w:val="00474CDD"/>
    <w:pPr>
      <w:spacing w:after="0" w:line="240" w:lineRule="auto"/>
    </w:pPr>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2">
    <w:name w:val="Светлая сетка - Акцент 61"/>
    <w:basedOn w:val="a3"/>
    <w:next w:val="-61"/>
    <w:uiPriority w:val="62"/>
    <w:rsid w:val="00474CDD"/>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1"/>
    <w:basedOn w:val="a3"/>
    <w:next w:val="11"/>
    <w:uiPriority w:val="63"/>
    <w:rsid w:val="00474CDD"/>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3"/>
    <w:next w:val="1-1"/>
    <w:uiPriority w:val="63"/>
    <w:rsid w:val="00474CDD"/>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
    <w:name w:val="Средняя заливка 1 - Акцент 21"/>
    <w:basedOn w:val="a3"/>
    <w:next w:val="1-2"/>
    <w:uiPriority w:val="63"/>
    <w:rsid w:val="00474CDD"/>
    <w:pPr>
      <w:spacing w:after="0" w:line="240" w:lineRule="auto"/>
    </w:pPr>
    <w:rPr>
      <w:rFonts w:eastAsia="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0">
    <w:name w:val="Средняя заливка 1 - Акцент 31"/>
    <w:basedOn w:val="a3"/>
    <w:next w:val="1-3"/>
    <w:uiPriority w:val="63"/>
    <w:rsid w:val="00474CDD"/>
    <w:pPr>
      <w:spacing w:after="0" w:line="240" w:lineRule="auto"/>
    </w:pPr>
    <w:rPr>
      <w:rFonts w:eastAsia="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0">
    <w:name w:val="Средняя заливка 1 - Акцент 41"/>
    <w:basedOn w:val="a3"/>
    <w:next w:val="1-4"/>
    <w:uiPriority w:val="63"/>
    <w:rsid w:val="00474CDD"/>
    <w:pPr>
      <w:spacing w:after="0" w:line="240" w:lineRule="auto"/>
    </w:pPr>
    <w:rPr>
      <w:rFonts w:eastAsia="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0">
    <w:name w:val="Средняя заливка 1 - Акцент 51"/>
    <w:basedOn w:val="a3"/>
    <w:next w:val="1-5"/>
    <w:uiPriority w:val="63"/>
    <w:rsid w:val="00474CDD"/>
    <w:pPr>
      <w:spacing w:after="0" w:line="240" w:lineRule="auto"/>
    </w:pPr>
    <w:rPr>
      <w:rFonts w:eastAsia="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0">
    <w:name w:val="Средняя заливка 1 - Акцент 61"/>
    <w:basedOn w:val="a3"/>
    <w:next w:val="1-6"/>
    <w:uiPriority w:val="63"/>
    <w:rsid w:val="00474CDD"/>
    <w:pPr>
      <w:spacing w:after="0" w:line="240" w:lineRule="auto"/>
    </w:pPr>
    <w:rPr>
      <w:rFonts w:eastAsia="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7">
    <w:name w:val="Средняя заливка 21"/>
    <w:basedOn w:val="a3"/>
    <w:next w:val="29"/>
    <w:uiPriority w:val="64"/>
    <w:rsid w:val="00474CD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3"/>
    <w:next w:val="2-1"/>
    <w:uiPriority w:val="64"/>
    <w:rsid w:val="00474CD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0">
    <w:name w:val="Средняя заливка 2 - Акцент 21"/>
    <w:basedOn w:val="a3"/>
    <w:next w:val="2-2"/>
    <w:uiPriority w:val="64"/>
    <w:rsid w:val="00474CD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0">
    <w:name w:val="Средняя заливка 2 - Акцент 31"/>
    <w:basedOn w:val="a3"/>
    <w:next w:val="2-3"/>
    <w:uiPriority w:val="64"/>
    <w:rsid w:val="00474CD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0">
    <w:name w:val="Средняя заливка 2 - Акцент 41"/>
    <w:basedOn w:val="a3"/>
    <w:next w:val="2-4"/>
    <w:uiPriority w:val="64"/>
    <w:rsid w:val="00474CD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Средняя заливка 2 - Акцент 51"/>
    <w:basedOn w:val="a3"/>
    <w:next w:val="2-5"/>
    <w:uiPriority w:val="64"/>
    <w:rsid w:val="00474CD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0">
    <w:name w:val="Средняя заливка 2 - Акцент 61"/>
    <w:basedOn w:val="a3"/>
    <w:next w:val="2-6"/>
    <w:uiPriority w:val="64"/>
    <w:rsid w:val="00474CD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basedOn w:val="a3"/>
    <w:next w:val="12"/>
    <w:uiPriority w:val="65"/>
    <w:rsid w:val="00474CDD"/>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
    <w:basedOn w:val="a3"/>
    <w:next w:val="1-10"/>
    <w:uiPriority w:val="65"/>
    <w:rsid w:val="00474CDD"/>
    <w:pPr>
      <w:spacing w:after="0" w:line="240" w:lineRule="auto"/>
    </w:pPr>
    <w:rPr>
      <w:rFonts w:eastAsia="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
    <w:name w:val="Средний список 1 - Акцент 21"/>
    <w:basedOn w:val="a3"/>
    <w:next w:val="1-20"/>
    <w:uiPriority w:val="65"/>
    <w:rsid w:val="00474CDD"/>
    <w:pPr>
      <w:spacing w:after="0" w:line="240" w:lineRule="auto"/>
    </w:pPr>
    <w:rPr>
      <w:rFonts w:eastAsia="Times New Roman"/>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
    <w:name w:val="Средний список 1 - Акцент 31"/>
    <w:basedOn w:val="a3"/>
    <w:next w:val="1-30"/>
    <w:uiPriority w:val="65"/>
    <w:rsid w:val="00474CDD"/>
    <w:pPr>
      <w:spacing w:after="0" w:line="240" w:lineRule="auto"/>
    </w:pPr>
    <w:rPr>
      <w:rFonts w:eastAsia="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1">
    <w:name w:val="Средний список 1 - Акцент 41"/>
    <w:basedOn w:val="a3"/>
    <w:next w:val="1-40"/>
    <w:uiPriority w:val="65"/>
    <w:rsid w:val="00474CDD"/>
    <w:pPr>
      <w:spacing w:after="0" w:line="240" w:lineRule="auto"/>
    </w:pPr>
    <w:rPr>
      <w:rFonts w:eastAsia="Times New Roman"/>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1">
    <w:name w:val="Средний список 1 - Акцент 51"/>
    <w:basedOn w:val="a3"/>
    <w:next w:val="1-50"/>
    <w:uiPriority w:val="65"/>
    <w:rsid w:val="00474CDD"/>
    <w:pPr>
      <w:spacing w:after="0" w:line="240" w:lineRule="auto"/>
    </w:pPr>
    <w:rPr>
      <w:rFonts w:eastAsia="Times New Roman"/>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1">
    <w:name w:val="Средний список 1 - Акцент 61"/>
    <w:basedOn w:val="a3"/>
    <w:next w:val="1-60"/>
    <w:uiPriority w:val="65"/>
    <w:rsid w:val="00474CDD"/>
    <w:pPr>
      <w:spacing w:after="0" w:line="240" w:lineRule="auto"/>
    </w:pPr>
    <w:rPr>
      <w:rFonts w:eastAsia="Times New Roman"/>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8">
    <w:name w:val="Средний список 21"/>
    <w:basedOn w:val="a3"/>
    <w:next w:val="2a"/>
    <w:uiPriority w:val="66"/>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1">
    <w:name w:val="Средний список 2 - Акцент 11"/>
    <w:basedOn w:val="a3"/>
    <w:next w:val="2-10"/>
    <w:uiPriority w:val="66"/>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1">
    <w:name w:val="Средний список 2 - Акцент 21"/>
    <w:basedOn w:val="a3"/>
    <w:next w:val="2-20"/>
    <w:uiPriority w:val="66"/>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1">
    <w:name w:val="Средний список 2 - Акцент 31"/>
    <w:basedOn w:val="a3"/>
    <w:next w:val="2-30"/>
    <w:uiPriority w:val="66"/>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1">
    <w:name w:val="Средний список 2 - Акцент 41"/>
    <w:basedOn w:val="a3"/>
    <w:next w:val="2-40"/>
    <w:uiPriority w:val="66"/>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1">
    <w:name w:val="Средний список 2 - Акцент 51"/>
    <w:basedOn w:val="a3"/>
    <w:next w:val="2-50"/>
    <w:uiPriority w:val="66"/>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1">
    <w:name w:val="Средний список 2 - Акцент 61"/>
    <w:basedOn w:val="a3"/>
    <w:next w:val="2-60"/>
    <w:uiPriority w:val="66"/>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3">
    <w:name w:val="Средняя сетка 11"/>
    <w:basedOn w:val="a3"/>
    <w:next w:val="13"/>
    <w:uiPriority w:val="67"/>
    <w:rsid w:val="00474CDD"/>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2">
    <w:name w:val="Средняя сетка 1 - Акцент 11"/>
    <w:basedOn w:val="a3"/>
    <w:next w:val="1-11"/>
    <w:uiPriority w:val="67"/>
    <w:rsid w:val="00474CDD"/>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2">
    <w:name w:val="Средняя сетка 1 - Акцент 21"/>
    <w:basedOn w:val="a3"/>
    <w:next w:val="1-21"/>
    <w:uiPriority w:val="67"/>
    <w:rsid w:val="00474CDD"/>
    <w:pPr>
      <w:spacing w:after="0" w:line="240" w:lineRule="auto"/>
    </w:pPr>
    <w:rPr>
      <w:rFonts w:eastAsia="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2">
    <w:name w:val="Средняя сетка 1 - Акцент 31"/>
    <w:basedOn w:val="a3"/>
    <w:next w:val="1-31"/>
    <w:uiPriority w:val="67"/>
    <w:rsid w:val="00474CDD"/>
    <w:pPr>
      <w:spacing w:after="0" w:line="240" w:lineRule="auto"/>
    </w:pPr>
    <w:rPr>
      <w:rFonts w:eastAsia="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2">
    <w:name w:val="Средняя сетка 1 - Акцент 41"/>
    <w:basedOn w:val="a3"/>
    <w:next w:val="1-41"/>
    <w:uiPriority w:val="67"/>
    <w:rsid w:val="00474CDD"/>
    <w:pPr>
      <w:spacing w:after="0" w:line="240" w:lineRule="auto"/>
    </w:pPr>
    <w:rPr>
      <w:rFonts w:eastAsia="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2">
    <w:name w:val="Средняя сетка 1 - Акцент 51"/>
    <w:basedOn w:val="a3"/>
    <w:next w:val="1-51"/>
    <w:uiPriority w:val="67"/>
    <w:rsid w:val="00474CDD"/>
    <w:pPr>
      <w:spacing w:after="0" w:line="240" w:lineRule="auto"/>
    </w:pPr>
    <w:rPr>
      <w:rFonts w:eastAsia="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2">
    <w:name w:val="Средняя сетка 1 - Акцент 61"/>
    <w:basedOn w:val="a3"/>
    <w:next w:val="1-61"/>
    <w:uiPriority w:val="67"/>
    <w:rsid w:val="00474CDD"/>
    <w:pPr>
      <w:spacing w:after="0" w:line="240" w:lineRule="auto"/>
    </w:pPr>
    <w:rPr>
      <w:rFonts w:eastAsia="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9">
    <w:name w:val="Средняя сетка 21"/>
    <w:basedOn w:val="a3"/>
    <w:next w:val="2b"/>
    <w:uiPriority w:val="68"/>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2">
    <w:name w:val="Средняя сетка 2 - Акцент 11"/>
    <w:basedOn w:val="a3"/>
    <w:next w:val="2-11"/>
    <w:uiPriority w:val="68"/>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3"/>
    <w:next w:val="2-21"/>
    <w:uiPriority w:val="68"/>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3"/>
    <w:next w:val="2-31"/>
    <w:uiPriority w:val="68"/>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3"/>
    <w:next w:val="2-41"/>
    <w:uiPriority w:val="68"/>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3"/>
    <w:next w:val="2-51"/>
    <w:uiPriority w:val="68"/>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3"/>
    <w:next w:val="2-61"/>
    <w:uiPriority w:val="68"/>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6">
    <w:name w:val="Средняя сетка 31"/>
    <w:basedOn w:val="a3"/>
    <w:next w:val="37"/>
    <w:uiPriority w:val="69"/>
    <w:rsid w:val="00474CD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474CD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474CD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474CD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474CD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474CD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474CD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c">
    <w:name w:val="Темный список1"/>
    <w:basedOn w:val="a3"/>
    <w:next w:val="aff4"/>
    <w:uiPriority w:val="70"/>
    <w:rsid w:val="00474CD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3">
    <w:name w:val="Темный список - Акцент 11"/>
    <w:basedOn w:val="a3"/>
    <w:next w:val="-12"/>
    <w:uiPriority w:val="70"/>
    <w:rsid w:val="00474CD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3">
    <w:name w:val="Темный список - Акцент 21"/>
    <w:basedOn w:val="a3"/>
    <w:next w:val="-22"/>
    <w:uiPriority w:val="70"/>
    <w:rsid w:val="00474CD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3">
    <w:name w:val="Темный список - Акцент 31"/>
    <w:basedOn w:val="a3"/>
    <w:next w:val="-32"/>
    <w:uiPriority w:val="70"/>
    <w:rsid w:val="00474CD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3">
    <w:name w:val="Темный список - Акцент 41"/>
    <w:basedOn w:val="a3"/>
    <w:next w:val="-42"/>
    <w:uiPriority w:val="70"/>
    <w:rsid w:val="00474CD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3"/>
    <w:next w:val="-52"/>
    <w:uiPriority w:val="70"/>
    <w:rsid w:val="00474CD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3"/>
    <w:next w:val="-62"/>
    <w:uiPriority w:val="70"/>
    <w:rsid w:val="00474CD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d">
    <w:name w:val="Цветная заливка1"/>
    <w:basedOn w:val="a3"/>
    <w:next w:val="aff5"/>
    <w:uiPriority w:val="71"/>
    <w:rsid w:val="00474CDD"/>
    <w:pPr>
      <w:spacing w:after="0" w:line="240" w:lineRule="auto"/>
    </w:pPr>
    <w:rPr>
      <w:rFonts w:eastAsia="Times New Roman"/>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4">
    <w:name w:val="Цветная заливка - Акцент 11"/>
    <w:basedOn w:val="a3"/>
    <w:next w:val="-13"/>
    <w:uiPriority w:val="71"/>
    <w:rsid w:val="00474CDD"/>
    <w:pPr>
      <w:spacing w:after="0" w:line="240" w:lineRule="auto"/>
    </w:pPr>
    <w:rPr>
      <w:rFonts w:eastAsia="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4">
    <w:name w:val="Цветная заливка - Акцент 21"/>
    <w:basedOn w:val="a3"/>
    <w:next w:val="-23"/>
    <w:uiPriority w:val="71"/>
    <w:rsid w:val="00474CDD"/>
    <w:pPr>
      <w:spacing w:after="0" w:line="240" w:lineRule="auto"/>
    </w:pPr>
    <w:rPr>
      <w:rFonts w:eastAsia="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4">
    <w:name w:val="Цветная заливка - Акцент 31"/>
    <w:basedOn w:val="a3"/>
    <w:next w:val="-33"/>
    <w:uiPriority w:val="71"/>
    <w:rsid w:val="00474CDD"/>
    <w:pPr>
      <w:spacing w:after="0" w:line="240" w:lineRule="auto"/>
    </w:pPr>
    <w:rPr>
      <w:rFonts w:eastAsia="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4">
    <w:name w:val="Цветная заливка - Акцент 41"/>
    <w:basedOn w:val="a3"/>
    <w:next w:val="-43"/>
    <w:uiPriority w:val="71"/>
    <w:rsid w:val="00474CDD"/>
    <w:pPr>
      <w:spacing w:after="0" w:line="240" w:lineRule="auto"/>
    </w:pPr>
    <w:rPr>
      <w:rFonts w:eastAsia="Times New Roman"/>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3"/>
    <w:next w:val="-53"/>
    <w:uiPriority w:val="71"/>
    <w:rsid w:val="00474CDD"/>
    <w:pPr>
      <w:spacing w:after="0" w:line="240" w:lineRule="auto"/>
    </w:pPr>
    <w:rPr>
      <w:rFonts w:eastAsia="Times New Roman"/>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3"/>
    <w:next w:val="-63"/>
    <w:uiPriority w:val="71"/>
    <w:rsid w:val="00474CDD"/>
    <w:pPr>
      <w:spacing w:after="0" w:line="240" w:lineRule="auto"/>
    </w:pPr>
    <w:rPr>
      <w:rFonts w:eastAsia="Times New Roman"/>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e">
    <w:name w:val="Цветной список1"/>
    <w:basedOn w:val="a3"/>
    <w:next w:val="aff6"/>
    <w:uiPriority w:val="72"/>
    <w:rsid w:val="00474CDD"/>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5">
    <w:name w:val="Цветной список - Акцент 11"/>
    <w:basedOn w:val="a3"/>
    <w:next w:val="-14"/>
    <w:uiPriority w:val="72"/>
    <w:rsid w:val="00474CDD"/>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5">
    <w:name w:val="Цветной список - Акцент 21"/>
    <w:basedOn w:val="a3"/>
    <w:next w:val="-24"/>
    <w:uiPriority w:val="72"/>
    <w:rsid w:val="00474CDD"/>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5">
    <w:name w:val="Цветной список - Акцент 31"/>
    <w:basedOn w:val="a3"/>
    <w:next w:val="-34"/>
    <w:uiPriority w:val="72"/>
    <w:rsid w:val="00474CDD"/>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5">
    <w:name w:val="Цветной список - Акцент 41"/>
    <w:basedOn w:val="a3"/>
    <w:next w:val="-44"/>
    <w:uiPriority w:val="72"/>
    <w:rsid w:val="00474CDD"/>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5">
    <w:name w:val="Цветной список - Акцент 51"/>
    <w:basedOn w:val="a3"/>
    <w:next w:val="-54"/>
    <w:uiPriority w:val="72"/>
    <w:rsid w:val="00474CDD"/>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5">
    <w:name w:val="Цветной список - Акцент 61"/>
    <w:basedOn w:val="a3"/>
    <w:next w:val="-64"/>
    <w:uiPriority w:val="72"/>
    <w:rsid w:val="00474CDD"/>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f">
    <w:name w:val="Цветная сетка1"/>
    <w:basedOn w:val="a3"/>
    <w:next w:val="aff7"/>
    <w:uiPriority w:val="73"/>
    <w:rsid w:val="00474CD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3"/>
    <w:next w:val="-15"/>
    <w:uiPriority w:val="73"/>
    <w:rsid w:val="00474CD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6">
    <w:name w:val="Цветная сетка - Акцент 21"/>
    <w:basedOn w:val="a3"/>
    <w:next w:val="-25"/>
    <w:uiPriority w:val="73"/>
    <w:rsid w:val="00474CD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6">
    <w:name w:val="Цветная сетка - Акцент 31"/>
    <w:basedOn w:val="a3"/>
    <w:next w:val="-35"/>
    <w:uiPriority w:val="73"/>
    <w:rsid w:val="00474CD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3"/>
    <w:next w:val="-45"/>
    <w:uiPriority w:val="73"/>
    <w:rsid w:val="00474CD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6">
    <w:name w:val="Цветная сетка - Акцент 51"/>
    <w:basedOn w:val="a3"/>
    <w:next w:val="-55"/>
    <w:uiPriority w:val="73"/>
    <w:rsid w:val="00474CD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6">
    <w:name w:val="Цветная сетка - Акцент 61"/>
    <w:basedOn w:val="a3"/>
    <w:next w:val="-65"/>
    <w:uiPriority w:val="73"/>
    <w:rsid w:val="00474CD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1ff0">
    <w:name w:val="Текст выноски1"/>
    <w:basedOn w:val="a1"/>
    <w:next w:val="aff8"/>
    <w:uiPriority w:val="99"/>
    <w:semiHidden/>
    <w:unhideWhenUsed/>
    <w:rsid w:val="00474CDD"/>
    <w:pPr>
      <w:spacing w:after="0" w:line="240" w:lineRule="auto"/>
    </w:pPr>
    <w:rPr>
      <w:rFonts w:ascii="Segoe UI" w:eastAsiaTheme="minorHAnsi" w:hAnsi="Segoe UI" w:cs="Segoe UI"/>
      <w:sz w:val="18"/>
      <w:szCs w:val="18"/>
    </w:rPr>
  </w:style>
  <w:style w:type="character" w:customStyle="1" w:styleId="114">
    <w:name w:val="Заголовок 1 Знак1"/>
    <w:basedOn w:val="a2"/>
    <w:uiPriority w:val="9"/>
    <w:rsid w:val="00474CDD"/>
    <w:rPr>
      <w:rFonts w:asciiTheme="majorHAnsi" w:eastAsiaTheme="majorEastAsia" w:hAnsiTheme="majorHAnsi" w:cstheme="majorBidi"/>
      <w:color w:val="365F91" w:themeColor="accent1" w:themeShade="BF"/>
      <w:sz w:val="32"/>
      <w:szCs w:val="32"/>
    </w:rPr>
  </w:style>
  <w:style w:type="character" w:customStyle="1" w:styleId="21a">
    <w:name w:val="Заголовок 2 Знак1"/>
    <w:basedOn w:val="a2"/>
    <w:uiPriority w:val="9"/>
    <w:semiHidden/>
    <w:rsid w:val="00474CDD"/>
    <w:rPr>
      <w:rFonts w:asciiTheme="majorHAnsi" w:eastAsiaTheme="majorEastAsia" w:hAnsiTheme="majorHAnsi" w:cstheme="majorBidi"/>
      <w:color w:val="365F91" w:themeColor="accent1" w:themeShade="BF"/>
      <w:sz w:val="26"/>
      <w:szCs w:val="26"/>
    </w:rPr>
  </w:style>
  <w:style w:type="character" w:customStyle="1" w:styleId="317">
    <w:name w:val="Заголовок 3 Знак1"/>
    <w:basedOn w:val="a2"/>
    <w:uiPriority w:val="9"/>
    <w:semiHidden/>
    <w:rsid w:val="00474CDD"/>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2"/>
    <w:uiPriority w:val="9"/>
    <w:semiHidden/>
    <w:rsid w:val="00474CDD"/>
    <w:rPr>
      <w:rFonts w:asciiTheme="majorHAnsi" w:eastAsiaTheme="majorEastAsia" w:hAnsiTheme="majorHAnsi" w:cstheme="majorBidi"/>
      <w:i/>
      <w:iCs/>
      <w:color w:val="365F91" w:themeColor="accent1" w:themeShade="BF"/>
    </w:rPr>
  </w:style>
  <w:style w:type="character" w:customStyle="1" w:styleId="510">
    <w:name w:val="Заголовок 5 Знак1"/>
    <w:basedOn w:val="a2"/>
    <w:uiPriority w:val="9"/>
    <w:semiHidden/>
    <w:rsid w:val="00474CDD"/>
    <w:rPr>
      <w:rFonts w:asciiTheme="majorHAnsi" w:eastAsiaTheme="majorEastAsia" w:hAnsiTheme="majorHAnsi" w:cstheme="majorBidi"/>
      <w:color w:val="365F91" w:themeColor="accent1" w:themeShade="BF"/>
    </w:rPr>
  </w:style>
  <w:style w:type="character" w:customStyle="1" w:styleId="610">
    <w:name w:val="Заголовок 6 Знак1"/>
    <w:basedOn w:val="a2"/>
    <w:uiPriority w:val="9"/>
    <w:semiHidden/>
    <w:rsid w:val="00474CDD"/>
    <w:rPr>
      <w:rFonts w:asciiTheme="majorHAnsi" w:eastAsiaTheme="majorEastAsia" w:hAnsiTheme="majorHAnsi" w:cstheme="majorBidi"/>
      <w:color w:val="243F60" w:themeColor="accent1" w:themeShade="7F"/>
    </w:rPr>
  </w:style>
  <w:style w:type="character" w:customStyle="1" w:styleId="710">
    <w:name w:val="Заголовок 7 Знак1"/>
    <w:basedOn w:val="a2"/>
    <w:uiPriority w:val="9"/>
    <w:semiHidden/>
    <w:rsid w:val="00474CDD"/>
    <w:rPr>
      <w:rFonts w:asciiTheme="majorHAnsi" w:eastAsiaTheme="majorEastAsia" w:hAnsiTheme="majorHAnsi" w:cstheme="majorBidi"/>
      <w:i/>
      <w:iCs/>
      <w:color w:val="243F60" w:themeColor="accent1" w:themeShade="7F"/>
    </w:rPr>
  </w:style>
  <w:style w:type="character" w:customStyle="1" w:styleId="810">
    <w:name w:val="Заголовок 8 Знак1"/>
    <w:basedOn w:val="a2"/>
    <w:uiPriority w:val="9"/>
    <w:semiHidden/>
    <w:rsid w:val="00474CDD"/>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2"/>
    <w:uiPriority w:val="9"/>
    <w:semiHidden/>
    <w:rsid w:val="00474CDD"/>
    <w:rPr>
      <w:rFonts w:asciiTheme="majorHAnsi" w:eastAsiaTheme="majorEastAsia" w:hAnsiTheme="majorHAnsi" w:cstheme="majorBidi"/>
      <w:i/>
      <w:iCs/>
      <w:color w:val="272727" w:themeColor="text1" w:themeTint="D8"/>
      <w:sz w:val="21"/>
      <w:szCs w:val="21"/>
    </w:rPr>
  </w:style>
  <w:style w:type="character" w:customStyle="1" w:styleId="1ff1">
    <w:name w:val="Верхний колонтитул Знак1"/>
    <w:basedOn w:val="a2"/>
    <w:uiPriority w:val="99"/>
    <w:semiHidden/>
    <w:rsid w:val="00474CDD"/>
  </w:style>
  <w:style w:type="character" w:customStyle="1" w:styleId="1ff2">
    <w:name w:val="Нижний колонтитул Знак1"/>
    <w:basedOn w:val="a2"/>
    <w:uiPriority w:val="99"/>
    <w:semiHidden/>
    <w:rsid w:val="00474CDD"/>
  </w:style>
  <w:style w:type="character" w:customStyle="1" w:styleId="1ff3">
    <w:name w:val="Название Знак1"/>
    <w:basedOn w:val="a2"/>
    <w:uiPriority w:val="10"/>
    <w:rsid w:val="00474CDD"/>
    <w:rPr>
      <w:rFonts w:asciiTheme="majorHAnsi" w:eastAsiaTheme="majorEastAsia" w:hAnsiTheme="majorHAnsi" w:cstheme="majorBidi"/>
      <w:spacing w:val="-10"/>
      <w:kern w:val="28"/>
      <w:sz w:val="56"/>
      <w:szCs w:val="56"/>
    </w:rPr>
  </w:style>
  <w:style w:type="character" w:customStyle="1" w:styleId="1ff4">
    <w:name w:val="Подзаголовок Знак1"/>
    <w:basedOn w:val="a2"/>
    <w:uiPriority w:val="11"/>
    <w:rsid w:val="00474CDD"/>
    <w:rPr>
      <w:rFonts w:eastAsiaTheme="minorEastAsia"/>
      <w:color w:val="5A5A5A" w:themeColor="text1" w:themeTint="A5"/>
      <w:spacing w:val="15"/>
    </w:rPr>
  </w:style>
  <w:style w:type="character" w:customStyle="1" w:styleId="1ff5">
    <w:name w:val="Основной текст Знак1"/>
    <w:basedOn w:val="a2"/>
    <w:uiPriority w:val="99"/>
    <w:semiHidden/>
    <w:rsid w:val="00474CDD"/>
  </w:style>
  <w:style w:type="character" w:customStyle="1" w:styleId="21b">
    <w:name w:val="Основной текст 2 Знак1"/>
    <w:basedOn w:val="a2"/>
    <w:uiPriority w:val="99"/>
    <w:semiHidden/>
    <w:rsid w:val="00474CDD"/>
  </w:style>
  <w:style w:type="character" w:customStyle="1" w:styleId="318">
    <w:name w:val="Основной текст 3 Знак1"/>
    <w:basedOn w:val="a2"/>
    <w:uiPriority w:val="99"/>
    <w:semiHidden/>
    <w:rsid w:val="00474CDD"/>
    <w:rPr>
      <w:sz w:val="16"/>
      <w:szCs w:val="16"/>
    </w:rPr>
  </w:style>
  <w:style w:type="character" w:customStyle="1" w:styleId="1ff6">
    <w:name w:val="Текст макроса Знак1"/>
    <w:basedOn w:val="a2"/>
    <w:uiPriority w:val="99"/>
    <w:semiHidden/>
    <w:rsid w:val="00474CDD"/>
    <w:rPr>
      <w:rFonts w:ascii="Consolas" w:hAnsi="Consolas"/>
      <w:sz w:val="20"/>
      <w:szCs w:val="20"/>
    </w:rPr>
  </w:style>
  <w:style w:type="character" w:customStyle="1" w:styleId="21c">
    <w:name w:val="Цитата 2 Знак1"/>
    <w:basedOn w:val="a2"/>
    <w:uiPriority w:val="29"/>
    <w:rsid w:val="00474CDD"/>
    <w:rPr>
      <w:i/>
      <w:iCs/>
      <w:color w:val="404040" w:themeColor="text1" w:themeTint="BF"/>
    </w:rPr>
  </w:style>
  <w:style w:type="character" w:customStyle="1" w:styleId="1ff7">
    <w:name w:val="Выделенная цитата Знак1"/>
    <w:basedOn w:val="a2"/>
    <w:uiPriority w:val="30"/>
    <w:rsid w:val="00474CDD"/>
    <w:rPr>
      <w:i/>
      <w:iCs/>
      <w:color w:val="4F81BD" w:themeColor="accent1"/>
    </w:rPr>
  </w:style>
  <w:style w:type="character" w:customStyle="1" w:styleId="1ff8">
    <w:name w:val="Текст выноски Знак1"/>
    <w:basedOn w:val="a2"/>
    <w:uiPriority w:val="99"/>
    <w:semiHidden/>
    <w:rsid w:val="00474C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3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FC19BB"/>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FC19BB"/>
    <w:rPr>
      <w:rFonts w:ascii="Segoe UI" w:hAnsi="Segoe UI" w:cs="Segoe UI"/>
      <w:sz w:val="18"/>
      <w:szCs w:val="18"/>
    </w:rPr>
  </w:style>
  <w:style w:type="table" w:customStyle="1" w:styleId="14">
    <w:name w:val="Сетка таблицы1"/>
    <w:basedOn w:val="a3"/>
    <w:next w:val="aff0"/>
    <w:uiPriority w:val="59"/>
    <w:rsid w:val="008963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1"/>
    <w:next w:val="a1"/>
    <w:uiPriority w:val="9"/>
    <w:qFormat/>
    <w:rsid w:val="00474CDD"/>
    <w:pPr>
      <w:keepNext/>
      <w:keepLines/>
      <w:spacing w:before="480" w:after="0"/>
      <w:outlineLvl w:val="0"/>
    </w:pPr>
    <w:rPr>
      <w:rFonts w:ascii="Calibri" w:eastAsia="Times New Roman" w:hAnsi="Calibri" w:cs="Times New Roman"/>
      <w:b/>
      <w:bCs/>
      <w:color w:val="365F91"/>
      <w:sz w:val="28"/>
      <w:szCs w:val="28"/>
    </w:rPr>
  </w:style>
  <w:style w:type="paragraph" w:customStyle="1" w:styleId="210">
    <w:name w:val="Заголовок 21"/>
    <w:basedOn w:val="a1"/>
    <w:next w:val="a1"/>
    <w:uiPriority w:val="9"/>
    <w:unhideWhenUsed/>
    <w:qFormat/>
    <w:rsid w:val="00474CDD"/>
    <w:pPr>
      <w:keepNext/>
      <w:keepLines/>
      <w:spacing w:before="200" w:after="0"/>
      <w:outlineLvl w:val="1"/>
    </w:pPr>
    <w:rPr>
      <w:rFonts w:ascii="Calibri" w:eastAsia="Times New Roman" w:hAnsi="Calibri" w:cs="Times New Roman"/>
      <w:b/>
      <w:bCs/>
      <w:color w:val="4F81BD"/>
      <w:sz w:val="26"/>
      <w:szCs w:val="26"/>
    </w:rPr>
  </w:style>
  <w:style w:type="paragraph" w:customStyle="1" w:styleId="310">
    <w:name w:val="Заголовок 31"/>
    <w:basedOn w:val="a1"/>
    <w:next w:val="a1"/>
    <w:uiPriority w:val="9"/>
    <w:unhideWhenUsed/>
    <w:qFormat/>
    <w:rsid w:val="00474CDD"/>
    <w:pPr>
      <w:keepNext/>
      <w:keepLines/>
      <w:spacing w:before="200" w:after="0"/>
      <w:outlineLvl w:val="2"/>
    </w:pPr>
    <w:rPr>
      <w:rFonts w:ascii="Calibri" w:eastAsia="Times New Roman" w:hAnsi="Calibri" w:cs="Times New Roman"/>
      <w:b/>
      <w:bCs/>
      <w:color w:val="4F81BD"/>
    </w:rPr>
  </w:style>
  <w:style w:type="paragraph" w:customStyle="1" w:styleId="41">
    <w:name w:val="Заголовок 41"/>
    <w:basedOn w:val="a1"/>
    <w:next w:val="a1"/>
    <w:uiPriority w:val="9"/>
    <w:semiHidden/>
    <w:unhideWhenUsed/>
    <w:qFormat/>
    <w:rsid w:val="00474CDD"/>
    <w:pPr>
      <w:keepNext/>
      <w:keepLines/>
      <w:spacing w:before="200" w:after="0"/>
      <w:outlineLvl w:val="3"/>
    </w:pPr>
    <w:rPr>
      <w:rFonts w:ascii="Calibri" w:eastAsia="Times New Roman" w:hAnsi="Calibri" w:cs="Times New Roman"/>
      <w:b/>
      <w:bCs/>
      <w:i/>
      <w:iCs/>
      <w:color w:val="4F81BD"/>
    </w:rPr>
  </w:style>
  <w:style w:type="paragraph" w:customStyle="1" w:styleId="51">
    <w:name w:val="Заголовок 51"/>
    <w:basedOn w:val="a1"/>
    <w:next w:val="a1"/>
    <w:uiPriority w:val="9"/>
    <w:semiHidden/>
    <w:unhideWhenUsed/>
    <w:qFormat/>
    <w:rsid w:val="00474CDD"/>
    <w:pPr>
      <w:keepNext/>
      <w:keepLines/>
      <w:spacing w:before="200" w:after="0"/>
      <w:outlineLvl w:val="4"/>
    </w:pPr>
    <w:rPr>
      <w:rFonts w:ascii="Calibri" w:eastAsia="Times New Roman" w:hAnsi="Calibri" w:cs="Times New Roman"/>
      <w:color w:val="243F60"/>
    </w:rPr>
  </w:style>
  <w:style w:type="paragraph" w:customStyle="1" w:styleId="61">
    <w:name w:val="Заголовок 61"/>
    <w:basedOn w:val="a1"/>
    <w:next w:val="a1"/>
    <w:uiPriority w:val="9"/>
    <w:semiHidden/>
    <w:unhideWhenUsed/>
    <w:qFormat/>
    <w:rsid w:val="00474CDD"/>
    <w:pPr>
      <w:keepNext/>
      <w:keepLines/>
      <w:spacing w:before="200" w:after="0"/>
      <w:outlineLvl w:val="5"/>
    </w:pPr>
    <w:rPr>
      <w:rFonts w:ascii="Calibri" w:eastAsia="Times New Roman" w:hAnsi="Calibri" w:cs="Times New Roman"/>
      <w:i/>
      <w:iCs/>
      <w:color w:val="243F60"/>
    </w:rPr>
  </w:style>
  <w:style w:type="paragraph" w:customStyle="1" w:styleId="71">
    <w:name w:val="Заголовок 71"/>
    <w:basedOn w:val="a1"/>
    <w:next w:val="a1"/>
    <w:uiPriority w:val="9"/>
    <w:semiHidden/>
    <w:unhideWhenUsed/>
    <w:qFormat/>
    <w:rsid w:val="00474CDD"/>
    <w:pPr>
      <w:keepNext/>
      <w:keepLines/>
      <w:spacing w:before="200" w:after="0"/>
      <w:outlineLvl w:val="6"/>
    </w:pPr>
    <w:rPr>
      <w:rFonts w:ascii="Calibri" w:eastAsia="Times New Roman" w:hAnsi="Calibri" w:cs="Times New Roman"/>
      <w:i/>
      <w:iCs/>
      <w:color w:val="404040"/>
    </w:rPr>
  </w:style>
  <w:style w:type="paragraph" w:customStyle="1" w:styleId="81">
    <w:name w:val="Заголовок 81"/>
    <w:basedOn w:val="a1"/>
    <w:next w:val="a1"/>
    <w:uiPriority w:val="9"/>
    <w:semiHidden/>
    <w:unhideWhenUsed/>
    <w:qFormat/>
    <w:rsid w:val="00474CDD"/>
    <w:pPr>
      <w:keepNext/>
      <w:keepLines/>
      <w:spacing w:before="200" w:after="0"/>
      <w:outlineLvl w:val="7"/>
    </w:pPr>
    <w:rPr>
      <w:rFonts w:ascii="Calibri" w:eastAsia="Times New Roman" w:hAnsi="Calibri" w:cs="Times New Roman"/>
      <w:color w:val="4F81BD"/>
      <w:sz w:val="20"/>
      <w:szCs w:val="20"/>
    </w:rPr>
  </w:style>
  <w:style w:type="paragraph" w:customStyle="1" w:styleId="91">
    <w:name w:val="Заголовок 91"/>
    <w:basedOn w:val="a1"/>
    <w:next w:val="a1"/>
    <w:uiPriority w:val="9"/>
    <w:semiHidden/>
    <w:unhideWhenUsed/>
    <w:qFormat/>
    <w:rsid w:val="00474CDD"/>
    <w:pPr>
      <w:keepNext/>
      <w:keepLines/>
      <w:spacing w:before="200" w:after="0"/>
      <w:outlineLvl w:val="8"/>
    </w:pPr>
    <w:rPr>
      <w:rFonts w:ascii="Calibri" w:eastAsia="Times New Roman" w:hAnsi="Calibri" w:cs="Times New Roman"/>
      <w:i/>
      <w:iCs/>
      <w:color w:val="404040"/>
      <w:sz w:val="20"/>
      <w:szCs w:val="20"/>
    </w:rPr>
  </w:style>
  <w:style w:type="numbering" w:customStyle="1" w:styleId="15">
    <w:name w:val="Нет списка1"/>
    <w:next w:val="a4"/>
    <w:uiPriority w:val="99"/>
    <w:semiHidden/>
    <w:unhideWhenUsed/>
    <w:rsid w:val="00474CDD"/>
  </w:style>
  <w:style w:type="paragraph" w:customStyle="1" w:styleId="16">
    <w:name w:val="Верхний колонтитул1"/>
    <w:basedOn w:val="a1"/>
    <w:next w:val="a5"/>
    <w:uiPriority w:val="99"/>
    <w:unhideWhenUsed/>
    <w:rsid w:val="00474CDD"/>
    <w:pPr>
      <w:tabs>
        <w:tab w:val="center" w:pos="4680"/>
        <w:tab w:val="right" w:pos="9360"/>
      </w:tabs>
      <w:spacing w:after="0" w:line="240" w:lineRule="auto"/>
    </w:pPr>
    <w:rPr>
      <w:rFonts w:eastAsiaTheme="minorHAnsi"/>
    </w:rPr>
  </w:style>
  <w:style w:type="paragraph" w:customStyle="1" w:styleId="17">
    <w:name w:val="Нижний колонтитул1"/>
    <w:basedOn w:val="a1"/>
    <w:next w:val="a7"/>
    <w:uiPriority w:val="99"/>
    <w:unhideWhenUsed/>
    <w:rsid w:val="00474CDD"/>
    <w:pPr>
      <w:tabs>
        <w:tab w:val="center" w:pos="4680"/>
        <w:tab w:val="right" w:pos="9360"/>
      </w:tabs>
      <w:spacing w:after="0" w:line="240" w:lineRule="auto"/>
    </w:pPr>
    <w:rPr>
      <w:rFonts w:eastAsiaTheme="minorHAnsi"/>
    </w:rPr>
  </w:style>
  <w:style w:type="paragraph" w:customStyle="1" w:styleId="18">
    <w:name w:val="Без интервала1"/>
    <w:next w:val="a9"/>
    <w:uiPriority w:val="1"/>
    <w:qFormat/>
    <w:rsid w:val="00474CDD"/>
    <w:pPr>
      <w:spacing w:after="0" w:line="240" w:lineRule="auto"/>
    </w:pPr>
    <w:rPr>
      <w:rFonts w:eastAsia="Times New Roman"/>
    </w:rPr>
  </w:style>
  <w:style w:type="paragraph" w:customStyle="1" w:styleId="19">
    <w:name w:val="Название1"/>
    <w:basedOn w:val="a1"/>
    <w:next w:val="a1"/>
    <w:uiPriority w:val="10"/>
    <w:qFormat/>
    <w:rsid w:val="00474CDD"/>
    <w:pPr>
      <w:pBdr>
        <w:bottom w:val="single" w:sz="8" w:space="4" w:color="4F81BD"/>
      </w:pBdr>
      <w:spacing w:after="300" w:line="240" w:lineRule="auto"/>
      <w:contextualSpacing/>
    </w:pPr>
    <w:rPr>
      <w:rFonts w:ascii="Calibri" w:eastAsia="Times New Roman" w:hAnsi="Calibri" w:cs="Times New Roman"/>
      <w:color w:val="17365D"/>
      <w:spacing w:val="5"/>
      <w:kern w:val="28"/>
      <w:sz w:val="52"/>
      <w:szCs w:val="52"/>
    </w:rPr>
  </w:style>
  <w:style w:type="paragraph" w:customStyle="1" w:styleId="1a">
    <w:name w:val="Подзаголовок1"/>
    <w:basedOn w:val="a1"/>
    <w:next w:val="a1"/>
    <w:uiPriority w:val="11"/>
    <w:qFormat/>
    <w:rsid w:val="00474CDD"/>
    <w:pPr>
      <w:numPr>
        <w:ilvl w:val="1"/>
      </w:numPr>
    </w:pPr>
    <w:rPr>
      <w:rFonts w:ascii="Calibri" w:eastAsia="Times New Roman" w:hAnsi="Calibri" w:cs="Times New Roman"/>
      <w:i/>
      <w:iCs/>
      <w:color w:val="4F81BD"/>
      <w:spacing w:val="15"/>
      <w:sz w:val="24"/>
      <w:szCs w:val="24"/>
    </w:rPr>
  </w:style>
  <w:style w:type="paragraph" w:customStyle="1" w:styleId="1b">
    <w:name w:val="Абзац списка1"/>
    <w:basedOn w:val="a1"/>
    <w:next w:val="ae"/>
    <w:uiPriority w:val="34"/>
    <w:qFormat/>
    <w:rsid w:val="00474CDD"/>
    <w:pPr>
      <w:ind w:left="720"/>
      <w:contextualSpacing/>
    </w:pPr>
    <w:rPr>
      <w:rFonts w:eastAsia="Times New Roman"/>
    </w:rPr>
  </w:style>
  <w:style w:type="paragraph" w:customStyle="1" w:styleId="1c">
    <w:name w:val="Основной текст1"/>
    <w:basedOn w:val="a1"/>
    <w:next w:val="af"/>
    <w:uiPriority w:val="99"/>
    <w:unhideWhenUsed/>
    <w:rsid w:val="00474CDD"/>
    <w:pPr>
      <w:spacing w:after="120"/>
    </w:pPr>
    <w:rPr>
      <w:rFonts w:eastAsiaTheme="minorHAnsi"/>
    </w:rPr>
  </w:style>
  <w:style w:type="paragraph" w:customStyle="1" w:styleId="211">
    <w:name w:val="Основной текст 21"/>
    <w:basedOn w:val="a1"/>
    <w:next w:val="23"/>
    <w:uiPriority w:val="99"/>
    <w:unhideWhenUsed/>
    <w:rsid w:val="00474CDD"/>
    <w:pPr>
      <w:spacing w:after="120" w:line="480" w:lineRule="auto"/>
    </w:pPr>
    <w:rPr>
      <w:rFonts w:eastAsiaTheme="minorHAnsi"/>
    </w:rPr>
  </w:style>
  <w:style w:type="paragraph" w:customStyle="1" w:styleId="311">
    <w:name w:val="Основной текст 31"/>
    <w:basedOn w:val="a1"/>
    <w:next w:val="33"/>
    <w:uiPriority w:val="99"/>
    <w:unhideWhenUsed/>
    <w:rsid w:val="00474CDD"/>
    <w:pPr>
      <w:spacing w:after="120"/>
    </w:pPr>
    <w:rPr>
      <w:rFonts w:eastAsiaTheme="minorHAnsi"/>
      <w:sz w:val="16"/>
      <w:szCs w:val="16"/>
    </w:rPr>
  </w:style>
  <w:style w:type="paragraph" w:customStyle="1" w:styleId="1d">
    <w:name w:val="Список1"/>
    <w:basedOn w:val="a1"/>
    <w:next w:val="af1"/>
    <w:uiPriority w:val="99"/>
    <w:unhideWhenUsed/>
    <w:rsid w:val="00474CDD"/>
    <w:pPr>
      <w:ind w:left="360" w:hanging="360"/>
      <w:contextualSpacing/>
    </w:pPr>
    <w:rPr>
      <w:rFonts w:eastAsia="Times New Roman"/>
    </w:rPr>
  </w:style>
  <w:style w:type="paragraph" w:customStyle="1" w:styleId="212">
    <w:name w:val="Список 21"/>
    <w:basedOn w:val="a1"/>
    <w:next w:val="25"/>
    <w:uiPriority w:val="99"/>
    <w:unhideWhenUsed/>
    <w:rsid w:val="00474CDD"/>
    <w:pPr>
      <w:ind w:left="720" w:hanging="360"/>
      <w:contextualSpacing/>
    </w:pPr>
    <w:rPr>
      <w:rFonts w:eastAsia="Times New Roman"/>
    </w:rPr>
  </w:style>
  <w:style w:type="paragraph" w:customStyle="1" w:styleId="312">
    <w:name w:val="Список 31"/>
    <w:basedOn w:val="a1"/>
    <w:next w:val="35"/>
    <w:uiPriority w:val="99"/>
    <w:unhideWhenUsed/>
    <w:rsid w:val="00474CDD"/>
    <w:pPr>
      <w:ind w:left="1080" w:hanging="360"/>
      <w:contextualSpacing/>
    </w:pPr>
    <w:rPr>
      <w:rFonts w:eastAsia="Times New Roman"/>
    </w:rPr>
  </w:style>
  <w:style w:type="paragraph" w:customStyle="1" w:styleId="1e">
    <w:name w:val="Маркированный список1"/>
    <w:basedOn w:val="a1"/>
    <w:next w:val="a0"/>
    <w:uiPriority w:val="99"/>
    <w:unhideWhenUsed/>
    <w:rsid w:val="00474CDD"/>
    <w:pPr>
      <w:tabs>
        <w:tab w:val="num" w:pos="360"/>
      </w:tabs>
      <w:ind w:left="360" w:hanging="360"/>
      <w:contextualSpacing/>
    </w:pPr>
    <w:rPr>
      <w:rFonts w:eastAsia="Times New Roman"/>
    </w:rPr>
  </w:style>
  <w:style w:type="paragraph" w:customStyle="1" w:styleId="213">
    <w:name w:val="Маркированный список 21"/>
    <w:basedOn w:val="a1"/>
    <w:next w:val="20"/>
    <w:uiPriority w:val="99"/>
    <w:unhideWhenUsed/>
    <w:rsid w:val="00474CDD"/>
    <w:pPr>
      <w:tabs>
        <w:tab w:val="num" w:pos="720"/>
      </w:tabs>
      <w:ind w:left="720" w:hanging="360"/>
      <w:contextualSpacing/>
    </w:pPr>
    <w:rPr>
      <w:rFonts w:eastAsia="Times New Roman"/>
    </w:rPr>
  </w:style>
  <w:style w:type="paragraph" w:customStyle="1" w:styleId="313">
    <w:name w:val="Маркированный список 31"/>
    <w:basedOn w:val="a1"/>
    <w:next w:val="30"/>
    <w:uiPriority w:val="99"/>
    <w:unhideWhenUsed/>
    <w:rsid w:val="00474CDD"/>
    <w:pPr>
      <w:tabs>
        <w:tab w:val="num" w:pos="1080"/>
      </w:tabs>
      <w:ind w:left="1080" w:hanging="360"/>
      <w:contextualSpacing/>
    </w:pPr>
    <w:rPr>
      <w:rFonts w:eastAsia="Times New Roman"/>
    </w:rPr>
  </w:style>
  <w:style w:type="paragraph" w:customStyle="1" w:styleId="1f">
    <w:name w:val="Нумерованный список1"/>
    <w:basedOn w:val="a1"/>
    <w:next w:val="a"/>
    <w:uiPriority w:val="99"/>
    <w:unhideWhenUsed/>
    <w:rsid w:val="00474CDD"/>
    <w:pPr>
      <w:tabs>
        <w:tab w:val="num" w:pos="360"/>
      </w:tabs>
      <w:ind w:left="360" w:hanging="360"/>
      <w:contextualSpacing/>
    </w:pPr>
    <w:rPr>
      <w:rFonts w:eastAsia="Times New Roman"/>
    </w:rPr>
  </w:style>
  <w:style w:type="paragraph" w:customStyle="1" w:styleId="214">
    <w:name w:val="Нумерованный список 21"/>
    <w:basedOn w:val="a1"/>
    <w:next w:val="2"/>
    <w:uiPriority w:val="99"/>
    <w:unhideWhenUsed/>
    <w:rsid w:val="00474CDD"/>
    <w:pPr>
      <w:tabs>
        <w:tab w:val="num" w:pos="720"/>
      </w:tabs>
      <w:ind w:left="720" w:hanging="360"/>
      <w:contextualSpacing/>
    </w:pPr>
    <w:rPr>
      <w:rFonts w:eastAsia="Times New Roman"/>
    </w:rPr>
  </w:style>
  <w:style w:type="paragraph" w:customStyle="1" w:styleId="314">
    <w:name w:val="Нумерованный список 31"/>
    <w:basedOn w:val="a1"/>
    <w:next w:val="3"/>
    <w:uiPriority w:val="99"/>
    <w:unhideWhenUsed/>
    <w:rsid w:val="00474CDD"/>
    <w:pPr>
      <w:tabs>
        <w:tab w:val="num" w:pos="1080"/>
      </w:tabs>
      <w:ind w:left="1080" w:hanging="360"/>
      <w:contextualSpacing/>
    </w:pPr>
    <w:rPr>
      <w:rFonts w:eastAsia="Times New Roman"/>
    </w:rPr>
  </w:style>
  <w:style w:type="paragraph" w:customStyle="1" w:styleId="1f0">
    <w:name w:val="Продолжение списка1"/>
    <w:basedOn w:val="a1"/>
    <w:next w:val="af2"/>
    <w:uiPriority w:val="99"/>
    <w:unhideWhenUsed/>
    <w:rsid w:val="00474CDD"/>
    <w:pPr>
      <w:spacing w:after="120"/>
      <w:ind w:left="360"/>
      <w:contextualSpacing/>
    </w:pPr>
    <w:rPr>
      <w:rFonts w:eastAsia="Times New Roman"/>
    </w:rPr>
  </w:style>
  <w:style w:type="paragraph" w:customStyle="1" w:styleId="215">
    <w:name w:val="Продолжение списка 21"/>
    <w:basedOn w:val="a1"/>
    <w:next w:val="26"/>
    <w:uiPriority w:val="99"/>
    <w:unhideWhenUsed/>
    <w:rsid w:val="00474CDD"/>
    <w:pPr>
      <w:spacing w:after="120"/>
      <w:ind w:left="720"/>
      <w:contextualSpacing/>
    </w:pPr>
    <w:rPr>
      <w:rFonts w:eastAsia="Times New Roman"/>
    </w:rPr>
  </w:style>
  <w:style w:type="paragraph" w:customStyle="1" w:styleId="315">
    <w:name w:val="Продолжение списка 31"/>
    <w:basedOn w:val="a1"/>
    <w:next w:val="36"/>
    <w:uiPriority w:val="99"/>
    <w:unhideWhenUsed/>
    <w:rsid w:val="00474CDD"/>
    <w:pPr>
      <w:spacing w:after="120"/>
      <w:ind w:left="1080"/>
      <w:contextualSpacing/>
    </w:pPr>
    <w:rPr>
      <w:rFonts w:eastAsia="Times New Roman"/>
    </w:rPr>
  </w:style>
  <w:style w:type="paragraph" w:customStyle="1" w:styleId="1f1">
    <w:name w:val="Текст макроса1"/>
    <w:next w:val="af3"/>
    <w:uiPriority w:val="99"/>
    <w:unhideWhenUsed/>
    <w:rsid w:val="00474CDD"/>
    <w:pPr>
      <w:tabs>
        <w:tab w:val="left" w:pos="576"/>
        <w:tab w:val="left" w:pos="1152"/>
        <w:tab w:val="left" w:pos="1728"/>
        <w:tab w:val="left" w:pos="2304"/>
        <w:tab w:val="left" w:pos="2880"/>
        <w:tab w:val="left" w:pos="3456"/>
        <w:tab w:val="left" w:pos="4032"/>
      </w:tabs>
    </w:pPr>
    <w:rPr>
      <w:rFonts w:ascii="Courier" w:eastAsiaTheme="minorHAnsi" w:hAnsi="Courier"/>
      <w:sz w:val="20"/>
      <w:szCs w:val="20"/>
    </w:rPr>
  </w:style>
  <w:style w:type="paragraph" w:customStyle="1" w:styleId="216">
    <w:name w:val="Цитата 21"/>
    <w:basedOn w:val="a1"/>
    <w:next w:val="a1"/>
    <w:uiPriority w:val="29"/>
    <w:qFormat/>
    <w:rsid w:val="00474CDD"/>
    <w:rPr>
      <w:rFonts w:eastAsia="Times New Roman"/>
      <w:i/>
      <w:iCs/>
      <w:color w:val="000000"/>
    </w:rPr>
  </w:style>
  <w:style w:type="paragraph" w:customStyle="1" w:styleId="1f2">
    <w:name w:val="Название объекта1"/>
    <w:basedOn w:val="a1"/>
    <w:next w:val="a1"/>
    <w:uiPriority w:val="35"/>
    <w:semiHidden/>
    <w:unhideWhenUsed/>
    <w:qFormat/>
    <w:rsid w:val="00474CDD"/>
    <w:pPr>
      <w:spacing w:line="240" w:lineRule="auto"/>
    </w:pPr>
    <w:rPr>
      <w:rFonts w:eastAsia="Times New Roman"/>
      <w:b/>
      <w:bCs/>
      <w:color w:val="4F81BD"/>
      <w:sz w:val="18"/>
      <w:szCs w:val="18"/>
    </w:rPr>
  </w:style>
  <w:style w:type="paragraph" w:customStyle="1" w:styleId="1f3">
    <w:name w:val="Выделенная цитата1"/>
    <w:basedOn w:val="a1"/>
    <w:next w:val="a1"/>
    <w:uiPriority w:val="30"/>
    <w:qFormat/>
    <w:rsid w:val="00474CDD"/>
    <w:pPr>
      <w:pBdr>
        <w:bottom w:val="single" w:sz="4" w:space="4" w:color="4F81BD"/>
      </w:pBdr>
      <w:spacing w:before="200" w:after="280"/>
      <w:ind w:left="936" w:right="936"/>
    </w:pPr>
    <w:rPr>
      <w:rFonts w:eastAsia="Times New Roman"/>
      <w:b/>
      <w:bCs/>
      <w:i/>
      <w:iCs/>
      <w:color w:val="4F81BD"/>
    </w:rPr>
  </w:style>
  <w:style w:type="character" w:customStyle="1" w:styleId="1f4">
    <w:name w:val="Слабое выделение1"/>
    <w:basedOn w:val="a2"/>
    <w:uiPriority w:val="19"/>
    <w:qFormat/>
    <w:rsid w:val="00474CDD"/>
    <w:rPr>
      <w:i/>
      <w:iCs/>
      <w:color w:val="808080"/>
    </w:rPr>
  </w:style>
  <w:style w:type="character" w:customStyle="1" w:styleId="1f5">
    <w:name w:val="Сильное выделение1"/>
    <w:basedOn w:val="a2"/>
    <w:uiPriority w:val="21"/>
    <w:qFormat/>
    <w:rsid w:val="00474CDD"/>
    <w:rPr>
      <w:b/>
      <w:bCs/>
      <w:i/>
      <w:iCs/>
      <w:color w:val="4F81BD"/>
    </w:rPr>
  </w:style>
  <w:style w:type="character" w:customStyle="1" w:styleId="1f6">
    <w:name w:val="Слабая ссылка1"/>
    <w:basedOn w:val="a2"/>
    <w:uiPriority w:val="31"/>
    <w:qFormat/>
    <w:rsid w:val="00474CDD"/>
    <w:rPr>
      <w:smallCaps/>
      <w:color w:val="C0504D"/>
      <w:u w:val="single"/>
    </w:rPr>
  </w:style>
  <w:style w:type="character" w:customStyle="1" w:styleId="1f7">
    <w:name w:val="Сильная ссылка1"/>
    <w:basedOn w:val="a2"/>
    <w:uiPriority w:val="32"/>
    <w:qFormat/>
    <w:rsid w:val="00474CDD"/>
    <w:rPr>
      <w:b/>
      <w:bCs/>
      <w:smallCaps/>
      <w:color w:val="C0504D"/>
      <w:spacing w:val="5"/>
      <w:u w:val="single"/>
    </w:rPr>
  </w:style>
  <w:style w:type="paragraph" w:customStyle="1" w:styleId="1f8">
    <w:name w:val="Заголовок оглавления1"/>
    <w:basedOn w:val="1"/>
    <w:next w:val="a1"/>
    <w:uiPriority w:val="39"/>
    <w:semiHidden/>
    <w:unhideWhenUsed/>
    <w:qFormat/>
    <w:rsid w:val="00474CDD"/>
    <w:pPr>
      <w:spacing w:before="240" w:line="259" w:lineRule="auto"/>
    </w:pPr>
    <w:rPr>
      <w:rFonts w:ascii="Calibri" w:eastAsia="Times New Roman" w:hAnsi="Calibri" w:cs="Times New Roman"/>
      <w:color w:val="365F91"/>
    </w:rPr>
  </w:style>
  <w:style w:type="table" w:customStyle="1" w:styleId="1f9">
    <w:name w:val="Светлая заливка1"/>
    <w:basedOn w:val="a3"/>
    <w:next w:val="aff1"/>
    <w:uiPriority w:val="60"/>
    <w:rsid w:val="00474CDD"/>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3"/>
    <w:next w:val="-1"/>
    <w:uiPriority w:val="60"/>
    <w:rsid w:val="00474CDD"/>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
    <w:name w:val="Светлая заливка - Акцент 21"/>
    <w:basedOn w:val="a3"/>
    <w:next w:val="-2"/>
    <w:uiPriority w:val="60"/>
    <w:rsid w:val="00474CDD"/>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0">
    <w:name w:val="Светлая заливка - Акцент 31"/>
    <w:basedOn w:val="a3"/>
    <w:next w:val="-3"/>
    <w:uiPriority w:val="60"/>
    <w:rsid w:val="00474CDD"/>
    <w:pPr>
      <w:spacing w:after="0" w:line="240" w:lineRule="auto"/>
    </w:pPr>
    <w:rPr>
      <w:rFonts w:eastAsia="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3"/>
    <w:next w:val="-4"/>
    <w:uiPriority w:val="60"/>
    <w:rsid w:val="00474CDD"/>
    <w:pPr>
      <w:spacing w:after="0" w:line="240" w:lineRule="auto"/>
    </w:pPr>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3"/>
    <w:next w:val="-5"/>
    <w:uiPriority w:val="60"/>
    <w:rsid w:val="00474CDD"/>
    <w:pPr>
      <w:spacing w:after="0" w:line="240" w:lineRule="auto"/>
    </w:pPr>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3"/>
    <w:next w:val="-6"/>
    <w:uiPriority w:val="60"/>
    <w:rsid w:val="00474CDD"/>
    <w:pPr>
      <w:spacing w:after="0" w:line="240" w:lineRule="auto"/>
    </w:pPr>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fa">
    <w:name w:val="Светлый список1"/>
    <w:basedOn w:val="a3"/>
    <w:next w:val="aff2"/>
    <w:uiPriority w:val="61"/>
    <w:rsid w:val="00474CDD"/>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3"/>
    <w:next w:val="-10"/>
    <w:uiPriority w:val="61"/>
    <w:rsid w:val="00474CDD"/>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Светлый список - Акцент 21"/>
    <w:basedOn w:val="a3"/>
    <w:next w:val="-20"/>
    <w:uiPriority w:val="61"/>
    <w:rsid w:val="00474CDD"/>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
    <w:name w:val="Светлый список - Акцент 31"/>
    <w:basedOn w:val="a3"/>
    <w:next w:val="-30"/>
    <w:uiPriority w:val="61"/>
    <w:rsid w:val="00474CDD"/>
    <w:pPr>
      <w:spacing w:after="0"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1">
    <w:name w:val="Светлый список - Акцент 41"/>
    <w:basedOn w:val="a3"/>
    <w:next w:val="-40"/>
    <w:uiPriority w:val="61"/>
    <w:rsid w:val="00474CDD"/>
    <w:pPr>
      <w:spacing w:after="0" w:line="240" w:lineRule="auto"/>
    </w:pPr>
    <w:rPr>
      <w:rFonts w:eastAsia="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1">
    <w:name w:val="Светлый список - Акцент 51"/>
    <w:basedOn w:val="a3"/>
    <w:next w:val="-50"/>
    <w:uiPriority w:val="61"/>
    <w:rsid w:val="00474CDD"/>
    <w:pPr>
      <w:spacing w:after="0" w:line="240" w:lineRule="auto"/>
    </w:pPr>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1">
    <w:name w:val="Светлый список - Акцент 61"/>
    <w:basedOn w:val="a3"/>
    <w:next w:val="-60"/>
    <w:uiPriority w:val="61"/>
    <w:rsid w:val="00474CDD"/>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fb">
    <w:name w:val="Светлая сетка1"/>
    <w:basedOn w:val="a3"/>
    <w:next w:val="aff3"/>
    <w:uiPriority w:val="62"/>
    <w:rsid w:val="00474CDD"/>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
    <w:name w:val="Светлая сетка - Акцент 11"/>
    <w:basedOn w:val="a3"/>
    <w:next w:val="-11"/>
    <w:uiPriority w:val="62"/>
    <w:rsid w:val="00474CDD"/>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3"/>
    <w:next w:val="-21"/>
    <w:uiPriority w:val="62"/>
    <w:rsid w:val="00474CDD"/>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3"/>
    <w:next w:val="-31"/>
    <w:uiPriority w:val="62"/>
    <w:rsid w:val="00474CDD"/>
    <w:pPr>
      <w:spacing w:after="0" w:line="240" w:lineRule="auto"/>
    </w:pPr>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2">
    <w:name w:val="Светлая сетка - Акцент 41"/>
    <w:basedOn w:val="a3"/>
    <w:next w:val="-41"/>
    <w:uiPriority w:val="62"/>
    <w:rsid w:val="00474CDD"/>
    <w:pPr>
      <w:spacing w:after="0" w:line="240" w:lineRule="auto"/>
    </w:pPr>
    <w:rPr>
      <w:rFonts w:eastAsia="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2">
    <w:name w:val="Светлая сетка - Акцент 51"/>
    <w:basedOn w:val="a3"/>
    <w:next w:val="-51"/>
    <w:uiPriority w:val="62"/>
    <w:rsid w:val="00474CDD"/>
    <w:pPr>
      <w:spacing w:after="0" w:line="240" w:lineRule="auto"/>
    </w:pPr>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2">
    <w:name w:val="Светлая сетка - Акцент 61"/>
    <w:basedOn w:val="a3"/>
    <w:next w:val="-61"/>
    <w:uiPriority w:val="62"/>
    <w:rsid w:val="00474CDD"/>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1"/>
    <w:basedOn w:val="a3"/>
    <w:next w:val="11"/>
    <w:uiPriority w:val="63"/>
    <w:rsid w:val="00474CDD"/>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3"/>
    <w:next w:val="1-1"/>
    <w:uiPriority w:val="63"/>
    <w:rsid w:val="00474CDD"/>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
    <w:name w:val="Средняя заливка 1 - Акцент 21"/>
    <w:basedOn w:val="a3"/>
    <w:next w:val="1-2"/>
    <w:uiPriority w:val="63"/>
    <w:rsid w:val="00474CDD"/>
    <w:pPr>
      <w:spacing w:after="0" w:line="240" w:lineRule="auto"/>
    </w:pPr>
    <w:rPr>
      <w:rFonts w:eastAsia="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0">
    <w:name w:val="Средняя заливка 1 - Акцент 31"/>
    <w:basedOn w:val="a3"/>
    <w:next w:val="1-3"/>
    <w:uiPriority w:val="63"/>
    <w:rsid w:val="00474CDD"/>
    <w:pPr>
      <w:spacing w:after="0" w:line="240" w:lineRule="auto"/>
    </w:pPr>
    <w:rPr>
      <w:rFonts w:eastAsia="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0">
    <w:name w:val="Средняя заливка 1 - Акцент 41"/>
    <w:basedOn w:val="a3"/>
    <w:next w:val="1-4"/>
    <w:uiPriority w:val="63"/>
    <w:rsid w:val="00474CDD"/>
    <w:pPr>
      <w:spacing w:after="0" w:line="240" w:lineRule="auto"/>
    </w:pPr>
    <w:rPr>
      <w:rFonts w:eastAsia="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0">
    <w:name w:val="Средняя заливка 1 - Акцент 51"/>
    <w:basedOn w:val="a3"/>
    <w:next w:val="1-5"/>
    <w:uiPriority w:val="63"/>
    <w:rsid w:val="00474CDD"/>
    <w:pPr>
      <w:spacing w:after="0" w:line="240" w:lineRule="auto"/>
    </w:pPr>
    <w:rPr>
      <w:rFonts w:eastAsia="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0">
    <w:name w:val="Средняя заливка 1 - Акцент 61"/>
    <w:basedOn w:val="a3"/>
    <w:next w:val="1-6"/>
    <w:uiPriority w:val="63"/>
    <w:rsid w:val="00474CDD"/>
    <w:pPr>
      <w:spacing w:after="0" w:line="240" w:lineRule="auto"/>
    </w:pPr>
    <w:rPr>
      <w:rFonts w:eastAsia="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7">
    <w:name w:val="Средняя заливка 21"/>
    <w:basedOn w:val="a3"/>
    <w:next w:val="29"/>
    <w:uiPriority w:val="64"/>
    <w:rsid w:val="00474CD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3"/>
    <w:next w:val="2-1"/>
    <w:uiPriority w:val="64"/>
    <w:rsid w:val="00474CD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0">
    <w:name w:val="Средняя заливка 2 - Акцент 21"/>
    <w:basedOn w:val="a3"/>
    <w:next w:val="2-2"/>
    <w:uiPriority w:val="64"/>
    <w:rsid w:val="00474CD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0">
    <w:name w:val="Средняя заливка 2 - Акцент 31"/>
    <w:basedOn w:val="a3"/>
    <w:next w:val="2-3"/>
    <w:uiPriority w:val="64"/>
    <w:rsid w:val="00474CD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0">
    <w:name w:val="Средняя заливка 2 - Акцент 41"/>
    <w:basedOn w:val="a3"/>
    <w:next w:val="2-4"/>
    <w:uiPriority w:val="64"/>
    <w:rsid w:val="00474CD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Средняя заливка 2 - Акцент 51"/>
    <w:basedOn w:val="a3"/>
    <w:next w:val="2-5"/>
    <w:uiPriority w:val="64"/>
    <w:rsid w:val="00474CD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0">
    <w:name w:val="Средняя заливка 2 - Акцент 61"/>
    <w:basedOn w:val="a3"/>
    <w:next w:val="2-6"/>
    <w:uiPriority w:val="64"/>
    <w:rsid w:val="00474CDD"/>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basedOn w:val="a3"/>
    <w:next w:val="12"/>
    <w:uiPriority w:val="65"/>
    <w:rsid w:val="00474CDD"/>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
    <w:basedOn w:val="a3"/>
    <w:next w:val="1-10"/>
    <w:uiPriority w:val="65"/>
    <w:rsid w:val="00474CDD"/>
    <w:pPr>
      <w:spacing w:after="0" w:line="240" w:lineRule="auto"/>
    </w:pPr>
    <w:rPr>
      <w:rFonts w:eastAsia="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
    <w:name w:val="Средний список 1 - Акцент 21"/>
    <w:basedOn w:val="a3"/>
    <w:next w:val="1-20"/>
    <w:uiPriority w:val="65"/>
    <w:rsid w:val="00474CDD"/>
    <w:pPr>
      <w:spacing w:after="0" w:line="240" w:lineRule="auto"/>
    </w:pPr>
    <w:rPr>
      <w:rFonts w:eastAsia="Times New Roman"/>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
    <w:name w:val="Средний список 1 - Акцент 31"/>
    <w:basedOn w:val="a3"/>
    <w:next w:val="1-30"/>
    <w:uiPriority w:val="65"/>
    <w:rsid w:val="00474CDD"/>
    <w:pPr>
      <w:spacing w:after="0" w:line="240" w:lineRule="auto"/>
    </w:pPr>
    <w:rPr>
      <w:rFonts w:eastAsia="Times New Roman"/>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1">
    <w:name w:val="Средний список 1 - Акцент 41"/>
    <w:basedOn w:val="a3"/>
    <w:next w:val="1-40"/>
    <w:uiPriority w:val="65"/>
    <w:rsid w:val="00474CDD"/>
    <w:pPr>
      <w:spacing w:after="0" w:line="240" w:lineRule="auto"/>
    </w:pPr>
    <w:rPr>
      <w:rFonts w:eastAsia="Times New Roman"/>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1">
    <w:name w:val="Средний список 1 - Акцент 51"/>
    <w:basedOn w:val="a3"/>
    <w:next w:val="1-50"/>
    <w:uiPriority w:val="65"/>
    <w:rsid w:val="00474CDD"/>
    <w:pPr>
      <w:spacing w:after="0" w:line="240" w:lineRule="auto"/>
    </w:pPr>
    <w:rPr>
      <w:rFonts w:eastAsia="Times New Roman"/>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1">
    <w:name w:val="Средний список 1 - Акцент 61"/>
    <w:basedOn w:val="a3"/>
    <w:next w:val="1-60"/>
    <w:uiPriority w:val="65"/>
    <w:rsid w:val="00474CDD"/>
    <w:pPr>
      <w:spacing w:after="0" w:line="240" w:lineRule="auto"/>
    </w:pPr>
    <w:rPr>
      <w:rFonts w:eastAsia="Times New Roman"/>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8">
    <w:name w:val="Средний список 21"/>
    <w:basedOn w:val="a3"/>
    <w:next w:val="2a"/>
    <w:uiPriority w:val="66"/>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1">
    <w:name w:val="Средний список 2 - Акцент 11"/>
    <w:basedOn w:val="a3"/>
    <w:next w:val="2-10"/>
    <w:uiPriority w:val="66"/>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1">
    <w:name w:val="Средний список 2 - Акцент 21"/>
    <w:basedOn w:val="a3"/>
    <w:next w:val="2-20"/>
    <w:uiPriority w:val="66"/>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1">
    <w:name w:val="Средний список 2 - Акцент 31"/>
    <w:basedOn w:val="a3"/>
    <w:next w:val="2-30"/>
    <w:uiPriority w:val="66"/>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1">
    <w:name w:val="Средний список 2 - Акцент 41"/>
    <w:basedOn w:val="a3"/>
    <w:next w:val="2-40"/>
    <w:uiPriority w:val="66"/>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1">
    <w:name w:val="Средний список 2 - Акцент 51"/>
    <w:basedOn w:val="a3"/>
    <w:next w:val="2-50"/>
    <w:uiPriority w:val="66"/>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1">
    <w:name w:val="Средний список 2 - Акцент 61"/>
    <w:basedOn w:val="a3"/>
    <w:next w:val="2-60"/>
    <w:uiPriority w:val="66"/>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3">
    <w:name w:val="Средняя сетка 11"/>
    <w:basedOn w:val="a3"/>
    <w:next w:val="13"/>
    <w:uiPriority w:val="67"/>
    <w:rsid w:val="00474CDD"/>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2">
    <w:name w:val="Средняя сетка 1 - Акцент 11"/>
    <w:basedOn w:val="a3"/>
    <w:next w:val="1-11"/>
    <w:uiPriority w:val="67"/>
    <w:rsid w:val="00474CDD"/>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2">
    <w:name w:val="Средняя сетка 1 - Акцент 21"/>
    <w:basedOn w:val="a3"/>
    <w:next w:val="1-21"/>
    <w:uiPriority w:val="67"/>
    <w:rsid w:val="00474CDD"/>
    <w:pPr>
      <w:spacing w:after="0" w:line="240" w:lineRule="auto"/>
    </w:pPr>
    <w:rPr>
      <w:rFonts w:eastAsia="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2">
    <w:name w:val="Средняя сетка 1 - Акцент 31"/>
    <w:basedOn w:val="a3"/>
    <w:next w:val="1-31"/>
    <w:uiPriority w:val="67"/>
    <w:rsid w:val="00474CDD"/>
    <w:pPr>
      <w:spacing w:after="0" w:line="240" w:lineRule="auto"/>
    </w:pPr>
    <w:rPr>
      <w:rFonts w:eastAsia="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2">
    <w:name w:val="Средняя сетка 1 - Акцент 41"/>
    <w:basedOn w:val="a3"/>
    <w:next w:val="1-41"/>
    <w:uiPriority w:val="67"/>
    <w:rsid w:val="00474CDD"/>
    <w:pPr>
      <w:spacing w:after="0" w:line="240" w:lineRule="auto"/>
    </w:pPr>
    <w:rPr>
      <w:rFonts w:eastAsia="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2">
    <w:name w:val="Средняя сетка 1 - Акцент 51"/>
    <w:basedOn w:val="a3"/>
    <w:next w:val="1-51"/>
    <w:uiPriority w:val="67"/>
    <w:rsid w:val="00474CDD"/>
    <w:pPr>
      <w:spacing w:after="0" w:line="240" w:lineRule="auto"/>
    </w:pPr>
    <w:rPr>
      <w:rFonts w:eastAsia="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2">
    <w:name w:val="Средняя сетка 1 - Акцент 61"/>
    <w:basedOn w:val="a3"/>
    <w:next w:val="1-61"/>
    <w:uiPriority w:val="67"/>
    <w:rsid w:val="00474CDD"/>
    <w:pPr>
      <w:spacing w:after="0" w:line="240" w:lineRule="auto"/>
    </w:pPr>
    <w:rPr>
      <w:rFonts w:eastAsia="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9">
    <w:name w:val="Средняя сетка 21"/>
    <w:basedOn w:val="a3"/>
    <w:next w:val="2b"/>
    <w:uiPriority w:val="68"/>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2">
    <w:name w:val="Средняя сетка 2 - Акцент 11"/>
    <w:basedOn w:val="a3"/>
    <w:next w:val="2-11"/>
    <w:uiPriority w:val="68"/>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3"/>
    <w:next w:val="2-21"/>
    <w:uiPriority w:val="68"/>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3"/>
    <w:next w:val="2-31"/>
    <w:uiPriority w:val="68"/>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3"/>
    <w:next w:val="2-41"/>
    <w:uiPriority w:val="68"/>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3"/>
    <w:next w:val="2-51"/>
    <w:uiPriority w:val="68"/>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3"/>
    <w:next w:val="2-61"/>
    <w:uiPriority w:val="68"/>
    <w:rsid w:val="00474CDD"/>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6">
    <w:name w:val="Средняя сетка 31"/>
    <w:basedOn w:val="a3"/>
    <w:next w:val="37"/>
    <w:uiPriority w:val="69"/>
    <w:rsid w:val="00474CD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474CD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474CD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474CD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474CD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474CD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474CDD"/>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c">
    <w:name w:val="Темный список1"/>
    <w:basedOn w:val="a3"/>
    <w:next w:val="aff4"/>
    <w:uiPriority w:val="70"/>
    <w:rsid w:val="00474CD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3">
    <w:name w:val="Темный список - Акцент 11"/>
    <w:basedOn w:val="a3"/>
    <w:next w:val="-12"/>
    <w:uiPriority w:val="70"/>
    <w:rsid w:val="00474CD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3">
    <w:name w:val="Темный список - Акцент 21"/>
    <w:basedOn w:val="a3"/>
    <w:next w:val="-22"/>
    <w:uiPriority w:val="70"/>
    <w:rsid w:val="00474CD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3">
    <w:name w:val="Темный список - Акцент 31"/>
    <w:basedOn w:val="a3"/>
    <w:next w:val="-32"/>
    <w:uiPriority w:val="70"/>
    <w:rsid w:val="00474CD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3">
    <w:name w:val="Темный список - Акцент 41"/>
    <w:basedOn w:val="a3"/>
    <w:next w:val="-42"/>
    <w:uiPriority w:val="70"/>
    <w:rsid w:val="00474CD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3"/>
    <w:next w:val="-52"/>
    <w:uiPriority w:val="70"/>
    <w:rsid w:val="00474CD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3"/>
    <w:next w:val="-62"/>
    <w:uiPriority w:val="70"/>
    <w:rsid w:val="00474CDD"/>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d">
    <w:name w:val="Цветная заливка1"/>
    <w:basedOn w:val="a3"/>
    <w:next w:val="aff5"/>
    <w:uiPriority w:val="71"/>
    <w:rsid w:val="00474CDD"/>
    <w:pPr>
      <w:spacing w:after="0" w:line="240" w:lineRule="auto"/>
    </w:pPr>
    <w:rPr>
      <w:rFonts w:eastAsia="Times New Roman"/>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4">
    <w:name w:val="Цветная заливка - Акцент 11"/>
    <w:basedOn w:val="a3"/>
    <w:next w:val="-13"/>
    <w:uiPriority w:val="71"/>
    <w:rsid w:val="00474CDD"/>
    <w:pPr>
      <w:spacing w:after="0" w:line="240" w:lineRule="auto"/>
    </w:pPr>
    <w:rPr>
      <w:rFonts w:eastAsia="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4">
    <w:name w:val="Цветная заливка - Акцент 21"/>
    <w:basedOn w:val="a3"/>
    <w:next w:val="-23"/>
    <w:uiPriority w:val="71"/>
    <w:rsid w:val="00474CDD"/>
    <w:pPr>
      <w:spacing w:after="0" w:line="240" w:lineRule="auto"/>
    </w:pPr>
    <w:rPr>
      <w:rFonts w:eastAsia="Times New Roman"/>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4">
    <w:name w:val="Цветная заливка - Акцент 31"/>
    <w:basedOn w:val="a3"/>
    <w:next w:val="-33"/>
    <w:uiPriority w:val="71"/>
    <w:rsid w:val="00474CDD"/>
    <w:pPr>
      <w:spacing w:after="0" w:line="240" w:lineRule="auto"/>
    </w:pPr>
    <w:rPr>
      <w:rFonts w:eastAsia="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4">
    <w:name w:val="Цветная заливка - Акцент 41"/>
    <w:basedOn w:val="a3"/>
    <w:next w:val="-43"/>
    <w:uiPriority w:val="71"/>
    <w:rsid w:val="00474CDD"/>
    <w:pPr>
      <w:spacing w:after="0" w:line="240" w:lineRule="auto"/>
    </w:pPr>
    <w:rPr>
      <w:rFonts w:eastAsia="Times New Roman"/>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3"/>
    <w:next w:val="-53"/>
    <w:uiPriority w:val="71"/>
    <w:rsid w:val="00474CDD"/>
    <w:pPr>
      <w:spacing w:after="0" w:line="240" w:lineRule="auto"/>
    </w:pPr>
    <w:rPr>
      <w:rFonts w:eastAsia="Times New Roman"/>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3"/>
    <w:next w:val="-63"/>
    <w:uiPriority w:val="71"/>
    <w:rsid w:val="00474CDD"/>
    <w:pPr>
      <w:spacing w:after="0" w:line="240" w:lineRule="auto"/>
    </w:pPr>
    <w:rPr>
      <w:rFonts w:eastAsia="Times New Roman"/>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e">
    <w:name w:val="Цветной список1"/>
    <w:basedOn w:val="a3"/>
    <w:next w:val="aff6"/>
    <w:uiPriority w:val="72"/>
    <w:rsid w:val="00474CDD"/>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5">
    <w:name w:val="Цветной список - Акцент 11"/>
    <w:basedOn w:val="a3"/>
    <w:next w:val="-14"/>
    <w:uiPriority w:val="72"/>
    <w:rsid w:val="00474CDD"/>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5">
    <w:name w:val="Цветной список - Акцент 21"/>
    <w:basedOn w:val="a3"/>
    <w:next w:val="-24"/>
    <w:uiPriority w:val="72"/>
    <w:rsid w:val="00474CDD"/>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5">
    <w:name w:val="Цветной список - Акцент 31"/>
    <w:basedOn w:val="a3"/>
    <w:next w:val="-34"/>
    <w:uiPriority w:val="72"/>
    <w:rsid w:val="00474CDD"/>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5">
    <w:name w:val="Цветной список - Акцент 41"/>
    <w:basedOn w:val="a3"/>
    <w:next w:val="-44"/>
    <w:uiPriority w:val="72"/>
    <w:rsid w:val="00474CDD"/>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5">
    <w:name w:val="Цветной список - Акцент 51"/>
    <w:basedOn w:val="a3"/>
    <w:next w:val="-54"/>
    <w:uiPriority w:val="72"/>
    <w:rsid w:val="00474CDD"/>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5">
    <w:name w:val="Цветной список - Акцент 61"/>
    <w:basedOn w:val="a3"/>
    <w:next w:val="-64"/>
    <w:uiPriority w:val="72"/>
    <w:rsid w:val="00474CDD"/>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f">
    <w:name w:val="Цветная сетка1"/>
    <w:basedOn w:val="a3"/>
    <w:next w:val="aff7"/>
    <w:uiPriority w:val="73"/>
    <w:rsid w:val="00474CD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3"/>
    <w:next w:val="-15"/>
    <w:uiPriority w:val="73"/>
    <w:rsid w:val="00474CD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6">
    <w:name w:val="Цветная сетка - Акцент 21"/>
    <w:basedOn w:val="a3"/>
    <w:next w:val="-25"/>
    <w:uiPriority w:val="73"/>
    <w:rsid w:val="00474CD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6">
    <w:name w:val="Цветная сетка - Акцент 31"/>
    <w:basedOn w:val="a3"/>
    <w:next w:val="-35"/>
    <w:uiPriority w:val="73"/>
    <w:rsid w:val="00474CD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3"/>
    <w:next w:val="-45"/>
    <w:uiPriority w:val="73"/>
    <w:rsid w:val="00474CD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6">
    <w:name w:val="Цветная сетка - Акцент 51"/>
    <w:basedOn w:val="a3"/>
    <w:next w:val="-55"/>
    <w:uiPriority w:val="73"/>
    <w:rsid w:val="00474CD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6">
    <w:name w:val="Цветная сетка - Акцент 61"/>
    <w:basedOn w:val="a3"/>
    <w:next w:val="-65"/>
    <w:uiPriority w:val="73"/>
    <w:rsid w:val="00474CDD"/>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1ff0">
    <w:name w:val="Текст выноски1"/>
    <w:basedOn w:val="a1"/>
    <w:next w:val="aff8"/>
    <w:uiPriority w:val="99"/>
    <w:semiHidden/>
    <w:unhideWhenUsed/>
    <w:rsid w:val="00474CDD"/>
    <w:pPr>
      <w:spacing w:after="0" w:line="240" w:lineRule="auto"/>
    </w:pPr>
    <w:rPr>
      <w:rFonts w:ascii="Segoe UI" w:eastAsiaTheme="minorHAnsi" w:hAnsi="Segoe UI" w:cs="Segoe UI"/>
      <w:sz w:val="18"/>
      <w:szCs w:val="18"/>
    </w:rPr>
  </w:style>
  <w:style w:type="character" w:customStyle="1" w:styleId="114">
    <w:name w:val="Заголовок 1 Знак1"/>
    <w:basedOn w:val="a2"/>
    <w:uiPriority w:val="9"/>
    <w:rsid w:val="00474CDD"/>
    <w:rPr>
      <w:rFonts w:asciiTheme="majorHAnsi" w:eastAsiaTheme="majorEastAsia" w:hAnsiTheme="majorHAnsi" w:cstheme="majorBidi"/>
      <w:color w:val="365F91" w:themeColor="accent1" w:themeShade="BF"/>
      <w:sz w:val="32"/>
      <w:szCs w:val="32"/>
    </w:rPr>
  </w:style>
  <w:style w:type="character" w:customStyle="1" w:styleId="21a">
    <w:name w:val="Заголовок 2 Знак1"/>
    <w:basedOn w:val="a2"/>
    <w:uiPriority w:val="9"/>
    <w:semiHidden/>
    <w:rsid w:val="00474CDD"/>
    <w:rPr>
      <w:rFonts w:asciiTheme="majorHAnsi" w:eastAsiaTheme="majorEastAsia" w:hAnsiTheme="majorHAnsi" w:cstheme="majorBidi"/>
      <w:color w:val="365F91" w:themeColor="accent1" w:themeShade="BF"/>
      <w:sz w:val="26"/>
      <w:szCs w:val="26"/>
    </w:rPr>
  </w:style>
  <w:style w:type="character" w:customStyle="1" w:styleId="317">
    <w:name w:val="Заголовок 3 Знак1"/>
    <w:basedOn w:val="a2"/>
    <w:uiPriority w:val="9"/>
    <w:semiHidden/>
    <w:rsid w:val="00474CDD"/>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2"/>
    <w:uiPriority w:val="9"/>
    <w:semiHidden/>
    <w:rsid w:val="00474CDD"/>
    <w:rPr>
      <w:rFonts w:asciiTheme="majorHAnsi" w:eastAsiaTheme="majorEastAsia" w:hAnsiTheme="majorHAnsi" w:cstheme="majorBidi"/>
      <w:i/>
      <w:iCs/>
      <w:color w:val="365F91" w:themeColor="accent1" w:themeShade="BF"/>
    </w:rPr>
  </w:style>
  <w:style w:type="character" w:customStyle="1" w:styleId="510">
    <w:name w:val="Заголовок 5 Знак1"/>
    <w:basedOn w:val="a2"/>
    <w:uiPriority w:val="9"/>
    <w:semiHidden/>
    <w:rsid w:val="00474CDD"/>
    <w:rPr>
      <w:rFonts w:asciiTheme="majorHAnsi" w:eastAsiaTheme="majorEastAsia" w:hAnsiTheme="majorHAnsi" w:cstheme="majorBidi"/>
      <w:color w:val="365F91" w:themeColor="accent1" w:themeShade="BF"/>
    </w:rPr>
  </w:style>
  <w:style w:type="character" w:customStyle="1" w:styleId="610">
    <w:name w:val="Заголовок 6 Знак1"/>
    <w:basedOn w:val="a2"/>
    <w:uiPriority w:val="9"/>
    <w:semiHidden/>
    <w:rsid w:val="00474CDD"/>
    <w:rPr>
      <w:rFonts w:asciiTheme="majorHAnsi" w:eastAsiaTheme="majorEastAsia" w:hAnsiTheme="majorHAnsi" w:cstheme="majorBidi"/>
      <w:color w:val="243F60" w:themeColor="accent1" w:themeShade="7F"/>
    </w:rPr>
  </w:style>
  <w:style w:type="character" w:customStyle="1" w:styleId="710">
    <w:name w:val="Заголовок 7 Знак1"/>
    <w:basedOn w:val="a2"/>
    <w:uiPriority w:val="9"/>
    <w:semiHidden/>
    <w:rsid w:val="00474CDD"/>
    <w:rPr>
      <w:rFonts w:asciiTheme="majorHAnsi" w:eastAsiaTheme="majorEastAsia" w:hAnsiTheme="majorHAnsi" w:cstheme="majorBidi"/>
      <w:i/>
      <w:iCs/>
      <w:color w:val="243F60" w:themeColor="accent1" w:themeShade="7F"/>
    </w:rPr>
  </w:style>
  <w:style w:type="character" w:customStyle="1" w:styleId="810">
    <w:name w:val="Заголовок 8 Знак1"/>
    <w:basedOn w:val="a2"/>
    <w:uiPriority w:val="9"/>
    <w:semiHidden/>
    <w:rsid w:val="00474CDD"/>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2"/>
    <w:uiPriority w:val="9"/>
    <w:semiHidden/>
    <w:rsid w:val="00474CDD"/>
    <w:rPr>
      <w:rFonts w:asciiTheme="majorHAnsi" w:eastAsiaTheme="majorEastAsia" w:hAnsiTheme="majorHAnsi" w:cstheme="majorBidi"/>
      <w:i/>
      <w:iCs/>
      <w:color w:val="272727" w:themeColor="text1" w:themeTint="D8"/>
      <w:sz w:val="21"/>
      <w:szCs w:val="21"/>
    </w:rPr>
  </w:style>
  <w:style w:type="character" w:customStyle="1" w:styleId="1ff1">
    <w:name w:val="Верхний колонтитул Знак1"/>
    <w:basedOn w:val="a2"/>
    <w:uiPriority w:val="99"/>
    <w:semiHidden/>
    <w:rsid w:val="00474CDD"/>
  </w:style>
  <w:style w:type="character" w:customStyle="1" w:styleId="1ff2">
    <w:name w:val="Нижний колонтитул Знак1"/>
    <w:basedOn w:val="a2"/>
    <w:uiPriority w:val="99"/>
    <w:semiHidden/>
    <w:rsid w:val="00474CDD"/>
  </w:style>
  <w:style w:type="character" w:customStyle="1" w:styleId="1ff3">
    <w:name w:val="Название Знак1"/>
    <w:basedOn w:val="a2"/>
    <w:uiPriority w:val="10"/>
    <w:rsid w:val="00474CDD"/>
    <w:rPr>
      <w:rFonts w:asciiTheme="majorHAnsi" w:eastAsiaTheme="majorEastAsia" w:hAnsiTheme="majorHAnsi" w:cstheme="majorBidi"/>
      <w:spacing w:val="-10"/>
      <w:kern w:val="28"/>
      <w:sz w:val="56"/>
      <w:szCs w:val="56"/>
    </w:rPr>
  </w:style>
  <w:style w:type="character" w:customStyle="1" w:styleId="1ff4">
    <w:name w:val="Подзаголовок Знак1"/>
    <w:basedOn w:val="a2"/>
    <w:uiPriority w:val="11"/>
    <w:rsid w:val="00474CDD"/>
    <w:rPr>
      <w:rFonts w:eastAsiaTheme="minorEastAsia"/>
      <w:color w:val="5A5A5A" w:themeColor="text1" w:themeTint="A5"/>
      <w:spacing w:val="15"/>
    </w:rPr>
  </w:style>
  <w:style w:type="character" w:customStyle="1" w:styleId="1ff5">
    <w:name w:val="Основной текст Знак1"/>
    <w:basedOn w:val="a2"/>
    <w:uiPriority w:val="99"/>
    <w:semiHidden/>
    <w:rsid w:val="00474CDD"/>
  </w:style>
  <w:style w:type="character" w:customStyle="1" w:styleId="21b">
    <w:name w:val="Основной текст 2 Знак1"/>
    <w:basedOn w:val="a2"/>
    <w:uiPriority w:val="99"/>
    <w:semiHidden/>
    <w:rsid w:val="00474CDD"/>
  </w:style>
  <w:style w:type="character" w:customStyle="1" w:styleId="318">
    <w:name w:val="Основной текст 3 Знак1"/>
    <w:basedOn w:val="a2"/>
    <w:uiPriority w:val="99"/>
    <w:semiHidden/>
    <w:rsid w:val="00474CDD"/>
    <w:rPr>
      <w:sz w:val="16"/>
      <w:szCs w:val="16"/>
    </w:rPr>
  </w:style>
  <w:style w:type="character" w:customStyle="1" w:styleId="1ff6">
    <w:name w:val="Текст макроса Знак1"/>
    <w:basedOn w:val="a2"/>
    <w:uiPriority w:val="99"/>
    <w:semiHidden/>
    <w:rsid w:val="00474CDD"/>
    <w:rPr>
      <w:rFonts w:ascii="Consolas" w:hAnsi="Consolas"/>
      <w:sz w:val="20"/>
      <w:szCs w:val="20"/>
    </w:rPr>
  </w:style>
  <w:style w:type="character" w:customStyle="1" w:styleId="21c">
    <w:name w:val="Цитата 2 Знак1"/>
    <w:basedOn w:val="a2"/>
    <w:uiPriority w:val="29"/>
    <w:rsid w:val="00474CDD"/>
    <w:rPr>
      <w:i/>
      <w:iCs/>
      <w:color w:val="404040" w:themeColor="text1" w:themeTint="BF"/>
    </w:rPr>
  </w:style>
  <w:style w:type="character" w:customStyle="1" w:styleId="1ff7">
    <w:name w:val="Выделенная цитата Знак1"/>
    <w:basedOn w:val="a2"/>
    <w:uiPriority w:val="30"/>
    <w:rsid w:val="00474CDD"/>
    <w:rPr>
      <w:i/>
      <w:iCs/>
      <w:color w:val="4F81BD" w:themeColor="accent1"/>
    </w:rPr>
  </w:style>
  <w:style w:type="character" w:customStyle="1" w:styleId="1ff8">
    <w:name w:val="Текст выноски Знак1"/>
    <w:basedOn w:val="a2"/>
    <w:uiPriority w:val="99"/>
    <w:semiHidden/>
    <w:rsid w:val="00474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3E50-B51B-4BF4-8C7D-412E617D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8014</Words>
  <Characters>45681</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cp:lastModifiedBy>
  <cp:revision>8</cp:revision>
  <cp:lastPrinted>2022-09-05T17:51:00Z</cp:lastPrinted>
  <dcterms:created xsi:type="dcterms:W3CDTF">2022-10-21T14:32:00Z</dcterms:created>
  <dcterms:modified xsi:type="dcterms:W3CDTF">2022-10-25T14:52:00Z</dcterms:modified>
</cp:coreProperties>
</file>